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tblLook w:val="01E0" w:firstRow="1" w:lastRow="1" w:firstColumn="1" w:lastColumn="1" w:noHBand="0" w:noVBand="0"/>
      </w:tblPr>
      <w:tblGrid>
        <w:gridCol w:w="3964"/>
        <w:gridCol w:w="5824"/>
      </w:tblGrid>
      <w:tr w:rsidR="00A46673" w:rsidRPr="002C7C71" w:rsidTr="000305E6">
        <w:trPr>
          <w:trHeight w:val="1264"/>
        </w:trPr>
        <w:tc>
          <w:tcPr>
            <w:tcW w:w="3964" w:type="dxa"/>
          </w:tcPr>
          <w:p w:rsidR="00A46673" w:rsidRPr="002C7C71" w:rsidRDefault="00A46673" w:rsidP="0091141A">
            <w:pPr>
              <w:jc w:val="center"/>
              <w:rPr>
                <w:color w:val="000000"/>
                <w:sz w:val="26"/>
                <w:szCs w:val="26"/>
              </w:rPr>
            </w:pPr>
            <w:r w:rsidRPr="002C7C71">
              <w:rPr>
                <w:color w:val="000000"/>
                <w:sz w:val="26"/>
                <w:szCs w:val="26"/>
              </w:rPr>
              <w:t>TRƯỜNG ĐẠI HỌC KHOA HỌC</w:t>
            </w:r>
          </w:p>
          <w:p w:rsidR="00A46673" w:rsidRPr="002C7C71" w:rsidRDefault="00A46673" w:rsidP="009114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7C71">
              <w:rPr>
                <w:b/>
                <w:color w:val="000000"/>
                <w:sz w:val="26"/>
                <w:szCs w:val="26"/>
              </w:rPr>
              <w:t xml:space="preserve">PHÒNG </w:t>
            </w:r>
            <w:r w:rsidR="00061002" w:rsidRPr="002C7C71">
              <w:rPr>
                <w:b/>
                <w:color w:val="000000"/>
                <w:sz w:val="26"/>
                <w:szCs w:val="26"/>
              </w:rPr>
              <w:t>KHCN</w:t>
            </w:r>
            <w:r w:rsidR="0061187D" w:rsidRPr="002C7C71">
              <w:rPr>
                <w:b/>
                <w:color w:val="000000"/>
                <w:sz w:val="26"/>
                <w:szCs w:val="26"/>
              </w:rPr>
              <w:t xml:space="preserve"> VÀ </w:t>
            </w:r>
            <w:r w:rsidR="00061002" w:rsidRPr="002C7C71">
              <w:rPr>
                <w:b/>
                <w:color w:val="000000"/>
                <w:sz w:val="26"/>
                <w:szCs w:val="26"/>
              </w:rPr>
              <w:t>HTQT</w:t>
            </w:r>
          </w:p>
          <w:p w:rsidR="00A46673" w:rsidRPr="002C7C71" w:rsidRDefault="00A46673" w:rsidP="009114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7C71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CE87A" wp14:editId="328F65D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36830</wp:posOffset>
                      </wp:positionV>
                      <wp:extent cx="1296670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5C776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2.9pt" to="147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Dy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824" w:type="dxa"/>
          </w:tcPr>
          <w:p w:rsidR="00A46673" w:rsidRPr="002C7C71" w:rsidRDefault="00A46673" w:rsidP="009114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7C71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46673" w:rsidRPr="002C7C71" w:rsidRDefault="00A46673" w:rsidP="009114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7C71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A46673" w:rsidRPr="002C7C71" w:rsidRDefault="00A46673" w:rsidP="0091141A">
            <w:pPr>
              <w:jc w:val="center"/>
              <w:rPr>
                <w:b/>
                <w:color w:val="000000"/>
                <w:sz w:val="16"/>
                <w:szCs w:val="26"/>
              </w:rPr>
            </w:pPr>
            <w:r w:rsidRPr="002C7C71">
              <w:rPr>
                <w:noProof/>
                <w:color w:val="000000"/>
                <w:sz w:val="1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1DB0ED" wp14:editId="351968B0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39370</wp:posOffset>
                      </wp:positionV>
                      <wp:extent cx="161163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1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4022A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3.1pt" to="199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fd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2XZ7Ak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"/>
                  </w:pict>
                </mc:Fallback>
              </mc:AlternateContent>
            </w:r>
          </w:p>
          <w:p w:rsidR="00A46673" w:rsidRPr="002C7C71" w:rsidRDefault="00A46673" w:rsidP="00D8420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C7C71">
              <w:rPr>
                <w:i/>
                <w:color w:val="000000"/>
                <w:sz w:val="26"/>
                <w:szCs w:val="26"/>
              </w:rPr>
              <w:t xml:space="preserve">Thừa Thiên Huế, ngày    tháng </w:t>
            </w:r>
            <w:r w:rsidR="002D7249" w:rsidRPr="002C7C71">
              <w:rPr>
                <w:i/>
                <w:color w:val="000000"/>
                <w:sz w:val="26"/>
                <w:szCs w:val="26"/>
              </w:rPr>
              <w:t xml:space="preserve">   </w:t>
            </w:r>
            <w:r w:rsidRPr="002C7C71">
              <w:rPr>
                <w:i/>
                <w:color w:val="000000"/>
                <w:sz w:val="26"/>
                <w:szCs w:val="26"/>
              </w:rPr>
              <w:t xml:space="preserve"> năm 20</w:t>
            </w:r>
            <w:r w:rsidR="00F9282E">
              <w:rPr>
                <w:i/>
                <w:color w:val="000000"/>
                <w:sz w:val="26"/>
                <w:szCs w:val="26"/>
              </w:rPr>
              <w:t>21</w:t>
            </w:r>
          </w:p>
        </w:tc>
      </w:tr>
    </w:tbl>
    <w:p w:rsidR="003F600D" w:rsidRPr="002C7C71" w:rsidRDefault="003F600D" w:rsidP="00714AB7">
      <w:pPr>
        <w:jc w:val="center"/>
        <w:rPr>
          <w:b/>
          <w:bCs/>
          <w:sz w:val="26"/>
          <w:szCs w:val="26"/>
          <w:lang w:val="vi-VN"/>
        </w:rPr>
      </w:pPr>
    </w:p>
    <w:p w:rsidR="002D7249" w:rsidRPr="002C7C71" w:rsidRDefault="007970A5" w:rsidP="007970A5">
      <w:pPr>
        <w:jc w:val="center"/>
        <w:rPr>
          <w:b/>
          <w:sz w:val="26"/>
          <w:szCs w:val="26"/>
        </w:rPr>
      </w:pPr>
      <w:r w:rsidRPr="002C7C71">
        <w:rPr>
          <w:b/>
          <w:bCs/>
          <w:sz w:val="26"/>
          <w:szCs w:val="26"/>
        </w:rPr>
        <w:t>BÁO CÁO</w:t>
      </w:r>
      <w:r w:rsidR="00CB76F0" w:rsidRPr="002C7C71">
        <w:rPr>
          <w:b/>
          <w:sz w:val="26"/>
          <w:szCs w:val="26"/>
        </w:rPr>
        <w:t xml:space="preserve"> SỐ LIỆU </w:t>
      </w:r>
    </w:p>
    <w:p w:rsidR="007970A5" w:rsidRPr="002C7C71" w:rsidRDefault="004173A7" w:rsidP="007970A5">
      <w:pPr>
        <w:jc w:val="center"/>
        <w:rPr>
          <w:b/>
          <w:sz w:val="26"/>
          <w:szCs w:val="26"/>
        </w:rPr>
      </w:pPr>
      <w:r w:rsidRPr="002C7C71">
        <w:rPr>
          <w:b/>
          <w:sz w:val="26"/>
          <w:szCs w:val="26"/>
        </w:rPr>
        <w:t>Về nghiên cứu khoa học và hợp tác quốc tế</w:t>
      </w:r>
    </w:p>
    <w:p w:rsidR="00714AB7" w:rsidRPr="002C7C71" w:rsidRDefault="00714AB7" w:rsidP="00714AB7">
      <w:pPr>
        <w:jc w:val="center"/>
        <w:rPr>
          <w:b/>
          <w:bCs/>
          <w:sz w:val="26"/>
          <w:szCs w:val="26"/>
        </w:rPr>
      </w:pPr>
    </w:p>
    <w:p w:rsidR="002D7249" w:rsidRPr="002C7C71" w:rsidRDefault="002D7249" w:rsidP="0035044A">
      <w:pPr>
        <w:spacing w:after="120"/>
      </w:pPr>
      <w:r w:rsidRPr="002C7C71">
        <w:rPr>
          <w:b/>
        </w:rPr>
        <w:t xml:space="preserve">1. Số lượng đề tài nghiên cứu khoa học và chuyển giao công nghệ năm </w:t>
      </w:r>
      <w:r w:rsidR="00F9282E">
        <w:rPr>
          <w:b/>
        </w:rPr>
        <w:t>2020</w:t>
      </w:r>
    </w:p>
    <w:tbl>
      <w:tblPr>
        <w:tblStyle w:val="TableGrid"/>
        <w:tblW w:w="9680" w:type="dxa"/>
        <w:tblInd w:w="108" w:type="dxa"/>
        <w:tblLook w:val="04A0" w:firstRow="1" w:lastRow="0" w:firstColumn="1" w:lastColumn="0" w:noHBand="0" w:noVBand="1"/>
      </w:tblPr>
      <w:tblGrid>
        <w:gridCol w:w="661"/>
        <w:gridCol w:w="2754"/>
        <w:gridCol w:w="2313"/>
        <w:gridCol w:w="3952"/>
      </w:tblGrid>
      <w:tr w:rsidR="004777FE" w:rsidRPr="002C7C71" w:rsidTr="008723D9">
        <w:trPr>
          <w:trHeight w:val="457"/>
        </w:trPr>
        <w:tc>
          <w:tcPr>
            <w:tcW w:w="661" w:type="dxa"/>
            <w:vAlign w:val="center"/>
          </w:tcPr>
          <w:p w:rsidR="004777FE" w:rsidRPr="002C7C71" w:rsidRDefault="004777FE" w:rsidP="00E9352D">
            <w:pPr>
              <w:jc w:val="center"/>
              <w:rPr>
                <w:b/>
                <w:bCs/>
              </w:rPr>
            </w:pPr>
            <w:r w:rsidRPr="002C7C71">
              <w:rPr>
                <w:b/>
                <w:bCs/>
              </w:rPr>
              <w:t>TT</w:t>
            </w:r>
          </w:p>
        </w:tc>
        <w:tc>
          <w:tcPr>
            <w:tcW w:w="2754" w:type="dxa"/>
            <w:vAlign w:val="center"/>
          </w:tcPr>
          <w:p w:rsidR="004777FE" w:rsidRPr="002C7C71" w:rsidRDefault="004777FE" w:rsidP="00E9352D">
            <w:pPr>
              <w:jc w:val="center"/>
              <w:rPr>
                <w:b/>
                <w:bCs/>
              </w:rPr>
            </w:pPr>
            <w:r w:rsidRPr="002C7C71">
              <w:rPr>
                <w:b/>
                <w:bCs/>
              </w:rPr>
              <w:t>Phân loại đề tài</w:t>
            </w:r>
          </w:p>
        </w:tc>
        <w:tc>
          <w:tcPr>
            <w:tcW w:w="2313" w:type="dxa"/>
            <w:vAlign w:val="center"/>
          </w:tcPr>
          <w:p w:rsidR="004777FE" w:rsidRPr="002C7C71" w:rsidRDefault="004777FE" w:rsidP="004777FE">
            <w:pPr>
              <w:jc w:val="center"/>
              <w:rPr>
                <w:b/>
                <w:bCs/>
              </w:rPr>
            </w:pPr>
            <w:r w:rsidRPr="002C7C71">
              <w:rPr>
                <w:b/>
                <w:bCs/>
              </w:rPr>
              <w:t>Số lượng đề tài</w:t>
            </w:r>
          </w:p>
        </w:tc>
        <w:tc>
          <w:tcPr>
            <w:tcW w:w="3952" w:type="dxa"/>
            <w:vAlign w:val="center"/>
          </w:tcPr>
          <w:p w:rsidR="004777FE" w:rsidRPr="002C7C71" w:rsidRDefault="004777FE" w:rsidP="004777FE">
            <w:pPr>
              <w:jc w:val="center"/>
              <w:rPr>
                <w:b/>
                <w:bCs/>
              </w:rPr>
            </w:pPr>
            <w:r w:rsidRPr="002C7C71">
              <w:rPr>
                <w:b/>
                <w:bCs/>
              </w:rPr>
              <w:t>Số lượng cán bộ</w:t>
            </w:r>
            <w:r w:rsidR="004B32DF" w:rsidRPr="002C7C71">
              <w:rPr>
                <w:b/>
                <w:bCs/>
              </w:rPr>
              <w:t xml:space="preserve"> cơ hữu</w:t>
            </w:r>
            <w:r w:rsidRPr="002C7C71">
              <w:rPr>
                <w:b/>
                <w:bCs/>
              </w:rPr>
              <w:t xml:space="preserve"> tham gia</w:t>
            </w:r>
          </w:p>
        </w:tc>
      </w:tr>
      <w:tr w:rsidR="004777FE" w:rsidRPr="002C7C71" w:rsidTr="008723D9">
        <w:trPr>
          <w:trHeight w:val="438"/>
        </w:trPr>
        <w:tc>
          <w:tcPr>
            <w:tcW w:w="661" w:type="dxa"/>
            <w:vAlign w:val="center"/>
          </w:tcPr>
          <w:p w:rsidR="004777FE" w:rsidRPr="002C7C71" w:rsidRDefault="004777FE" w:rsidP="00E9352D">
            <w:pPr>
              <w:jc w:val="center"/>
              <w:rPr>
                <w:bCs/>
              </w:rPr>
            </w:pPr>
            <w:r w:rsidRPr="002C7C71">
              <w:rPr>
                <w:bCs/>
              </w:rPr>
              <w:t>1</w:t>
            </w:r>
          </w:p>
        </w:tc>
        <w:tc>
          <w:tcPr>
            <w:tcW w:w="2754" w:type="dxa"/>
            <w:vAlign w:val="center"/>
          </w:tcPr>
          <w:p w:rsidR="004777FE" w:rsidRPr="002C7C71" w:rsidRDefault="004777FE" w:rsidP="004777FE">
            <w:pPr>
              <w:jc w:val="both"/>
              <w:rPr>
                <w:bCs/>
              </w:rPr>
            </w:pPr>
            <w:r w:rsidRPr="002C7C71">
              <w:rPr>
                <w:lang w:val="pt-BR"/>
              </w:rPr>
              <w:t>Đề tài cấp Nhà nước</w:t>
            </w:r>
          </w:p>
        </w:tc>
        <w:tc>
          <w:tcPr>
            <w:tcW w:w="2313" w:type="dxa"/>
            <w:vAlign w:val="center"/>
          </w:tcPr>
          <w:p w:rsidR="004777FE" w:rsidRPr="002C7C71" w:rsidRDefault="004777FE" w:rsidP="00E9352D">
            <w:pPr>
              <w:jc w:val="center"/>
              <w:rPr>
                <w:b/>
                <w:bCs/>
              </w:rPr>
            </w:pPr>
          </w:p>
        </w:tc>
        <w:tc>
          <w:tcPr>
            <w:tcW w:w="3952" w:type="dxa"/>
          </w:tcPr>
          <w:p w:rsidR="004777FE" w:rsidRPr="002C7C71" w:rsidRDefault="004777FE" w:rsidP="00E9352D">
            <w:pPr>
              <w:jc w:val="center"/>
              <w:rPr>
                <w:b/>
                <w:bCs/>
              </w:rPr>
            </w:pPr>
          </w:p>
        </w:tc>
      </w:tr>
      <w:tr w:rsidR="004777FE" w:rsidRPr="002C7C71" w:rsidTr="008723D9">
        <w:trPr>
          <w:trHeight w:val="438"/>
        </w:trPr>
        <w:tc>
          <w:tcPr>
            <w:tcW w:w="661" w:type="dxa"/>
            <w:vAlign w:val="center"/>
          </w:tcPr>
          <w:p w:rsidR="004777FE" w:rsidRPr="002C7C71" w:rsidRDefault="004777FE" w:rsidP="00E9352D">
            <w:pPr>
              <w:jc w:val="center"/>
              <w:rPr>
                <w:bCs/>
              </w:rPr>
            </w:pPr>
            <w:r w:rsidRPr="002C7C71">
              <w:rPr>
                <w:bCs/>
              </w:rPr>
              <w:t>2</w:t>
            </w:r>
          </w:p>
        </w:tc>
        <w:tc>
          <w:tcPr>
            <w:tcW w:w="2754" w:type="dxa"/>
            <w:vAlign w:val="center"/>
          </w:tcPr>
          <w:p w:rsidR="004777FE" w:rsidRPr="002C7C71" w:rsidRDefault="004777FE" w:rsidP="00E9352D">
            <w:pPr>
              <w:jc w:val="both"/>
              <w:rPr>
                <w:bCs/>
              </w:rPr>
            </w:pPr>
            <w:r w:rsidRPr="002C7C71">
              <w:rPr>
                <w:lang w:val="pt-BR"/>
              </w:rPr>
              <w:t>Đề tài cấp Bộ*</w:t>
            </w:r>
          </w:p>
        </w:tc>
        <w:tc>
          <w:tcPr>
            <w:tcW w:w="2313" w:type="dxa"/>
            <w:vAlign w:val="center"/>
          </w:tcPr>
          <w:p w:rsidR="004777FE" w:rsidRPr="002C7C71" w:rsidRDefault="004777FE" w:rsidP="00E9352D">
            <w:pPr>
              <w:jc w:val="center"/>
              <w:rPr>
                <w:b/>
                <w:bCs/>
              </w:rPr>
            </w:pPr>
          </w:p>
        </w:tc>
        <w:tc>
          <w:tcPr>
            <w:tcW w:w="3952" w:type="dxa"/>
          </w:tcPr>
          <w:p w:rsidR="004777FE" w:rsidRPr="002C7C71" w:rsidRDefault="004777FE" w:rsidP="00E9352D">
            <w:pPr>
              <w:jc w:val="center"/>
              <w:rPr>
                <w:b/>
                <w:bCs/>
              </w:rPr>
            </w:pPr>
          </w:p>
        </w:tc>
      </w:tr>
      <w:tr w:rsidR="004777FE" w:rsidRPr="002C7C71" w:rsidTr="008723D9">
        <w:trPr>
          <w:trHeight w:val="438"/>
        </w:trPr>
        <w:tc>
          <w:tcPr>
            <w:tcW w:w="661" w:type="dxa"/>
            <w:vAlign w:val="center"/>
          </w:tcPr>
          <w:p w:rsidR="004777FE" w:rsidRPr="002C7C71" w:rsidRDefault="004777FE" w:rsidP="00E9352D">
            <w:pPr>
              <w:jc w:val="center"/>
              <w:rPr>
                <w:bCs/>
              </w:rPr>
            </w:pPr>
            <w:r w:rsidRPr="002C7C71">
              <w:rPr>
                <w:bCs/>
              </w:rPr>
              <w:t>3</w:t>
            </w:r>
          </w:p>
        </w:tc>
        <w:tc>
          <w:tcPr>
            <w:tcW w:w="2754" w:type="dxa"/>
            <w:vAlign w:val="center"/>
          </w:tcPr>
          <w:p w:rsidR="004777FE" w:rsidRPr="002C7C71" w:rsidRDefault="004777FE" w:rsidP="00E9352D">
            <w:pPr>
              <w:jc w:val="both"/>
              <w:rPr>
                <w:bCs/>
              </w:rPr>
            </w:pPr>
            <w:r w:rsidRPr="002C7C71">
              <w:rPr>
                <w:lang w:val="pt-BR"/>
              </w:rPr>
              <w:t>Đề tài cấp trường</w:t>
            </w:r>
          </w:p>
        </w:tc>
        <w:tc>
          <w:tcPr>
            <w:tcW w:w="2313" w:type="dxa"/>
            <w:vAlign w:val="center"/>
          </w:tcPr>
          <w:p w:rsidR="004777FE" w:rsidRPr="002C7C71" w:rsidRDefault="004777FE" w:rsidP="00E9352D">
            <w:pPr>
              <w:jc w:val="center"/>
              <w:rPr>
                <w:b/>
                <w:bCs/>
              </w:rPr>
            </w:pPr>
          </w:p>
        </w:tc>
        <w:tc>
          <w:tcPr>
            <w:tcW w:w="3952" w:type="dxa"/>
          </w:tcPr>
          <w:p w:rsidR="004777FE" w:rsidRPr="002C7C71" w:rsidRDefault="004777FE" w:rsidP="00E9352D">
            <w:pPr>
              <w:jc w:val="center"/>
              <w:rPr>
                <w:b/>
                <w:bCs/>
              </w:rPr>
            </w:pPr>
          </w:p>
        </w:tc>
      </w:tr>
    </w:tbl>
    <w:p w:rsidR="002D7249" w:rsidRPr="002C7C71" w:rsidRDefault="002D7249" w:rsidP="002D7249">
      <w:pPr>
        <w:widowControl w:val="0"/>
        <w:tabs>
          <w:tab w:val="left" w:pos="7948"/>
        </w:tabs>
        <w:spacing w:before="60" w:after="60" w:line="360" w:lineRule="exact"/>
        <w:jc w:val="both"/>
        <w:rPr>
          <w:i/>
        </w:rPr>
      </w:pPr>
      <w:r w:rsidRPr="002C7C71">
        <w:rPr>
          <w:b/>
          <w:i/>
        </w:rPr>
        <w:t>*</w:t>
      </w:r>
      <w:r w:rsidRPr="002C7C71">
        <w:rPr>
          <w:i/>
        </w:rPr>
        <w:t xml:space="preserve"> Bao gồm đề tài cấp Bộ hoặc tương đương, đề tài nhánh cấp Nhà nước</w:t>
      </w:r>
      <w:r w:rsidRPr="002C7C71">
        <w:rPr>
          <w:i/>
        </w:rPr>
        <w:tab/>
      </w:r>
    </w:p>
    <w:p w:rsidR="004777FE" w:rsidRPr="002C7C71" w:rsidRDefault="004777FE" w:rsidP="002D7249">
      <w:pPr>
        <w:spacing w:before="120" w:after="120"/>
        <w:rPr>
          <w:b/>
        </w:rPr>
      </w:pPr>
      <w:r w:rsidRPr="002C7C71">
        <w:rPr>
          <w:b/>
        </w:rPr>
        <w:t>2.</w:t>
      </w:r>
      <w:r w:rsidR="009E0832" w:rsidRPr="002C7C71">
        <w:rPr>
          <w:b/>
        </w:rPr>
        <w:t xml:space="preserve"> </w:t>
      </w:r>
      <w:r w:rsidR="004B32DF" w:rsidRPr="002C7C71">
        <w:rPr>
          <w:b/>
        </w:rPr>
        <w:t xml:space="preserve">Thống kê về bài báo của cán bộ cơ hữu năm </w:t>
      </w:r>
      <w:r w:rsidR="001B51B1" w:rsidRPr="002C7C71">
        <w:rPr>
          <w:b/>
        </w:rPr>
        <w:t>20</w:t>
      </w:r>
      <w:r w:rsidR="00F9282E">
        <w:rPr>
          <w:b/>
        </w:rPr>
        <w:t>20</w:t>
      </w:r>
    </w:p>
    <w:tbl>
      <w:tblPr>
        <w:tblW w:w="96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4400"/>
        <w:gridCol w:w="1503"/>
        <w:gridCol w:w="1503"/>
        <w:gridCol w:w="1614"/>
      </w:tblGrid>
      <w:tr w:rsidR="004B32DF" w:rsidRPr="002C7C71" w:rsidTr="008723D9">
        <w:trPr>
          <w:trHeight w:val="698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>TT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>Phân loại tạp chí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E9352D">
            <w:pPr>
              <w:widowControl w:val="0"/>
              <w:tabs>
                <w:tab w:val="num" w:pos="360"/>
              </w:tabs>
              <w:spacing w:line="340" w:lineRule="exact"/>
              <w:ind w:left="-108" w:right="-148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 xml:space="preserve">Số lượng </w:t>
            </w:r>
          </w:p>
          <w:p w:rsidR="004B32DF" w:rsidRPr="002C7C71" w:rsidRDefault="004B32DF" w:rsidP="00E9352D">
            <w:pPr>
              <w:widowControl w:val="0"/>
              <w:tabs>
                <w:tab w:val="num" w:pos="360"/>
              </w:tabs>
              <w:spacing w:line="340" w:lineRule="exact"/>
              <w:ind w:left="-108" w:right="-148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>cán bộ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ind w:left="-108" w:right="-148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>Số lượng</w:t>
            </w:r>
          </w:p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ind w:left="-108" w:right="-148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>bài báo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ind w:left="-108" w:right="-148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 xml:space="preserve">Chỉ số </w:t>
            </w:r>
          </w:p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ind w:left="-108" w:right="-148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>trích dẫn**</w:t>
            </w:r>
          </w:p>
        </w:tc>
      </w:tr>
      <w:tr w:rsidR="004B32DF" w:rsidRPr="002C7C71" w:rsidTr="008723D9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  <w:r w:rsidRPr="002C7C71">
              <w:rPr>
                <w:lang w:val="pt-BR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147"/>
              </w:tabs>
              <w:spacing w:line="340" w:lineRule="exact"/>
              <w:jc w:val="both"/>
              <w:rPr>
                <w:lang w:val="pt-BR"/>
              </w:rPr>
            </w:pPr>
            <w:r w:rsidRPr="002C7C71">
              <w:rPr>
                <w:lang w:val="pt-BR"/>
              </w:rPr>
              <w:t>Tạp chí khoa học quốc tế. Trong đó: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E9352D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</w:tr>
      <w:tr w:rsidR="004B32DF" w:rsidRPr="002C7C71" w:rsidTr="008723D9">
        <w:trPr>
          <w:trHeight w:val="30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147"/>
              </w:tabs>
              <w:spacing w:line="340" w:lineRule="exact"/>
              <w:jc w:val="both"/>
              <w:rPr>
                <w:lang w:val="pt-BR"/>
              </w:rPr>
            </w:pPr>
            <w:r w:rsidRPr="002C7C71">
              <w:rPr>
                <w:lang w:val="pt-BR"/>
              </w:rPr>
              <w:t>Danh mục ISI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E9352D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</w:tr>
      <w:tr w:rsidR="004B32DF" w:rsidRPr="002C7C71" w:rsidTr="008723D9">
        <w:trPr>
          <w:trHeight w:val="30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147"/>
              </w:tabs>
              <w:spacing w:line="340" w:lineRule="exact"/>
              <w:jc w:val="both"/>
              <w:rPr>
                <w:lang w:val="pt-BR"/>
              </w:rPr>
            </w:pPr>
            <w:r w:rsidRPr="002C7C71">
              <w:rPr>
                <w:lang w:val="pt-BR"/>
              </w:rPr>
              <w:t>Danh mục Scopus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E9352D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</w:tr>
      <w:tr w:rsidR="004B32DF" w:rsidRPr="002C7C71" w:rsidTr="008723D9">
        <w:trPr>
          <w:trHeight w:val="30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147"/>
              </w:tabs>
              <w:spacing w:line="340" w:lineRule="exact"/>
              <w:jc w:val="both"/>
              <w:rPr>
                <w:lang w:val="pt-BR"/>
              </w:rPr>
            </w:pPr>
            <w:r w:rsidRPr="002C7C71">
              <w:rPr>
                <w:lang w:val="pt-BR"/>
              </w:rPr>
              <w:t>Khác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E9352D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</w:tr>
      <w:tr w:rsidR="004B32DF" w:rsidRPr="002C7C71" w:rsidTr="008723D9">
        <w:trPr>
          <w:trHeight w:val="3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  <w:r w:rsidRPr="002C7C71">
              <w:rPr>
                <w:lang w:val="pt-BR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147"/>
              </w:tabs>
              <w:spacing w:line="340" w:lineRule="exact"/>
              <w:jc w:val="both"/>
              <w:rPr>
                <w:lang w:val="pt-BR"/>
              </w:rPr>
            </w:pPr>
            <w:r w:rsidRPr="002C7C71">
              <w:rPr>
                <w:lang w:val="pt-BR"/>
              </w:rPr>
              <w:t>Tạp chí khoa học cấp ngành trong nước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E9352D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</w:tr>
      <w:tr w:rsidR="004B32DF" w:rsidRPr="002C7C71" w:rsidTr="008723D9">
        <w:trPr>
          <w:trHeight w:val="3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  <w:r w:rsidRPr="002C7C71">
              <w:rPr>
                <w:lang w:val="pt-BR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147"/>
              </w:tabs>
              <w:spacing w:line="340" w:lineRule="exact"/>
              <w:jc w:val="both"/>
              <w:rPr>
                <w:lang w:val="pt-BR"/>
              </w:rPr>
            </w:pPr>
            <w:r w:rsidRPr="002C7C71">
              <w:rPr>
                <w:lang w:val="pt-BR"/>
              </w:rPr>
              <w:t>Tạp chí khoa học của cấp trường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E9352D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</w:tr>
      <w:tr w:rsidR="004B32DF" w:rsidRPr="002C7C71" w:rsidTr="002C7C71">
        <w:trPr>
          <w:trHeight w:val="3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DF" w:rsidRPr="002C7C71" w:rsidRDefault="004B32DF" w:rsidP="001B51B1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>Tổng</w:t>
            </w:r>
            <w:r w:rsidR="001B51B1" w:rsidRPr="002C7C71">
              <w:rPr>
                <w:b/>
                <w:lang w:val="pt-BR"/>
              </w:rPr>
              <w:t xml:space="preserve"> cộng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DF" w:rsidRPr="002C7C71" w:rsidRDefault="004B32DF" w:rsidP="00E9352D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DF" w:rsidRPr="002C7C71" w:rsidRDefault="004B32DF" w:rsidP="009E0832">
            <w:pPr>
              <w:widowControl w:val="0"/>
              <w:tabs>
                <w:tab w:val="num" w:pos="360"/>
              </w:tabs>
              <w:spacing w:line="340" w:lineRule="exact"/>
              <w:jc w:val="center"/>
              <w:rPr>
                <w:lang w:val="pt-BR"/>
              </w:rPr>
            </w:pPr>
          </w:p>
        </w:tc>
      </w:tr>
    </w:tbl>
    <w:p w:rsidR="009E0832" w:rsidRPr="002C7C71" w:rsidRDefault="009E0832" w:rsidP="002D7249">
      <w:pPr>
        <w:spacing w:before="120" w:after="120"/>
        <w:rPr>
          <w:i/>
        </w:rPr>
      </w:pPr>
      <w:r w:rsidRPr="002C7C71">
        <w:rPr>
          <w:i/>
        </w:rPr>
        <w:t>** Chỉ thống kê đối với các bài báo thuộc danh mục ISI và Scopus</w:t>
      </w:r>
    </w:p>
    <w:p w:rsidR="002C7C71" w:rsidRDefault="007D66C3" w:rsidP="002C7C71">
      <w:pPr>
        <w:spacing w:before="120"/>
        <w:rPr>
          <w:b/>
        </w:rPr>
      </w:pPr>
      <w:r w:rsidRPr="002C7C71">
        <w:rPr>
          <w:b/>
        </w:rPr>
        <w:t xml:space="preserve">3. Thống kê về báo cáo khoa học tại các hội nghị, hội thảo </w:t>
      </w:r>
      <w:r w:rsidR="002C7C71">
        <w:rPr>
          <w:b/>
        </w:rPr>
        <w:t xml:space="preserve">năm </w:t>
      </w:r>
      <w:r w:rsidR="00F9282E">
        <w:rPr>
          <w:b/>
        </w:rPr>
        <w:t>2020</w:t>
      </w:r>
    </w:p>
    <w:p w:rsidR="007D66C3" w:rsidRPr="002C7C71" w:rsidRDefault="007D66C3" w:rsidP="002C7C71">
      <w:pPr>
        <w:spacing w:after="120"/>
        <w:rPr>
          <w:b/>
        </w:rPr>
      </w:pPr>
      <w:r w:rsidRPr="002C7C71">
        <w:rPr>
          <w:b/>
        </w:rPr>
        <w:t>(</w:t>
      </w:r>
      <w:r w:rsidR="002C7C71">
        <w:rPr>
          <w:i/>
        </w:rPr>
        <w:t>Đ</w:t>
      </w:r>
      <w:r w:rsidRPr="002C7C71">
        <w:rPr>
          <w:i/>
        </w:rPr>
        <w:t>ược đăng toàn văn trong tuyển tập công trình hay kỷ yếu</w:t>
      </w:r>
      <w:r w:rsidRPr="002C7C71">
        <w:rPr>
          <w:b/>
        </w:rPr>
        <w:t>)</w:t>
      </w:r>
    </w:p>
    <w:tbl>
      <w:tblPr>
        <w:tblW w:w="96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4950"/>
        <w:gridCol w:w="1980"/>
        <w:gridCol w:w="2090"/>
      </w:tblGrid>
      <w:tr w:rsidR="007D66C3" w:rsidRPr="002C7C71" w:rsidTr="00063EF3">
        <w:trPr>
          <w:trHeight w:val="4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>TT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3" w:rsidRPr="002C7C71" w:rsidRDefault="007D66C3" w:rsidP="007D66C3">
            <w:pPr>
              <w:widowControl w:val="0"/>
              <w:tabs>
                <w:tab w:val="num" w:pos="7"/>
              </w:tabs>
              <w:spacing w:line="360" w:lineRule="exact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>Phân loại hội thảo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40" w:lineRule="exact"/>
              <w:ind w:left="-108" w:right="-148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>Số lượng bài báo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40" w:lineRule="exact"/>
              <w:ind w:left="-108" w:right="-148"/>
              <w:jc w:val="center"/>
              <w:rPr>
                <w:b/>
                <w:lang w:val="pt-BR"/>
              </w:rPr>
            </w:pPr>
            <w:r w:rsidRPr="002C7C71">
              <w:rPr>
                <w:b/>
                <w:lang w:val="pt-BR"/>
              </w:rPr>
              <w:t>Số lượng cán bộ</w:t>
            </w:r>
          </w:p>
        </w:tc>
      </w:tr>
      <w:tr w:rsidR="007D66C3" w:rsidRPr="002C7C71" w:rsidTr="00063EF3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  <w:r w:rsidRPr="002C7C71">
              <w:rPr>
                <w:lang w:val="pt-BR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both"/>
              <w:rPr>
                <w:lang w:val="pt-BR"/>
              </w:rPr>
            </w:pPr>
            <w:r w:rsidRPr="002C7C71">
              <w:rPr>
                <w:lang w:val="pt-BR"/>
              </w:rPr>
              <w:t>H</w:t>
            </w:r>
            <w:r w:rsidRPr="002C7C71">
              <w:t>ội thảo quốc tế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</w:p>
        </w:tc>
      </w:tr>
      <w:tr w:rsidR="007D66C3" w:rsidRPr="002C7C71" w:rsidTr="00063EF3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  <w:r w:rsidRPr="002C7C71">
              <w:rPr>
                <w:lang w:val="pt-BR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both"/>
              <w:rPr>
                <w:lang w:val="pt-BR"/>
              </w:rPr>
            </w:pPr>
            <w:r w:rsidRPr="002C7C71">
              <w:t>Hội thảo trong nước</w:t>
            </w:r>
            <w:r w:rsidRPr="002C7C71">
              <w:rPr>
                <w:lang w:val="pt-BR"/>
              </w:rPr>
              <w:t xml:space="preserve"> (</w:t>
            </w:r>
            <w:r w:rsidRPr="002C7C71">
              <w:rPr>
                <w:i/>
                <w:lang w:val="pt-BR"/>
              </w:rPr>
              <w:t>không tính cấp trường</w:t>
            </w:r>
            <w:r w:rsidRPr="002C7C71">
              <w:rPr>
                <w:lang w:val="pt-BR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</w:p>
        </w:tc>
      </w:tr>
      <w:tr w:rsidR="007D66C3" w:rsidRPr="002C7C71" w:rsidTr="00063EF3">
        <w:trPr>
          <w:trHeight w:val="3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  <w:r w:rsidRPr="002C7C71">
              <w:rPr>
                <w:lang w:val="pt-BR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both"/>
              <w:rPr>
                <w:lang w:val="pt-BR"/>
              </w:rPr>
            </w:pPr>
            <w:r w:rsidRPr="002C7C71">
              <w:rPr>
                <w:lang w:val="pt-BR"/>
              </w:rPr>
              <w:t>Hội thảo cấp trường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</w:p>
        </w:tc>
      </w:tr>
      <w:tr w:rsidR="007D66C3" w:rsidRPr="002C7C71" w:rsidTr="002C7C71">
        <w:trPr>
          <w:trHeight w:val="3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C3" w:rsidRPr="002C7C71" w:rsidRDefault="001B51B1" w:rsidP="001B51B1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  <w:r w:rsidRPr="002C7C71">
              <w:rPr>
                <w:b/>
                <w:lang w:val="pt-BR"/>
              </w:rPr>
              <w:t>Tổng cộng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C3" w:rsidRPr="002C7C71" w:rsidRDefault="007D66C3" w:rsidP="007D66C3">
            <w:pPr>
              <w:widowControl w:val="0"/>
              <w:tabs>
                <w:tab w:val="num" w:pos="360"/>
              </w:tabs>
              <w:spacing w:line="360" w:lineRule="exact"/>
              <w:jc w:val="center"/>
              <w:rPr>
                <w:lang w:val="pt-BR"/>
              </w:rPr>
            </w:pPr>
          </w:p>
        </w:tc>
      </w:tr>
    </w:tbl>
    <w:p w:rsidR="00783B6B" w:rsidRDefault="00783B6B" w:rsidP="002D7249">
      <w:pPr>
        <w:spacing w:before="120" w:after="120"/>
        <w:rPr>
          <w:b/>
        </w:rPr>
      </w:pPr>
      <w:r>
        <w:rPr>
          <w:b/>
        </w:rPr>
        <w:t>4. Tình hình nghiên cứu khoa học của sinh viên năm học 2020 – 2021</w:t>
      </w:r>
    </w:p>
    <w:p w:rsidR="00783B6B" w:rsidRDefault="00783B6B" w:rsidP="002D7249">
      <w:pPr>
        <w:spacing w:before="120" w:after="120"/>
        <w:rPr>
          <w:b/>
        </w:rPr>
      </w:pPr>
      <w:r>
        <w:rPr>
          <w:b/>
        </w:rPr>
        <w:t>4.1. Số lượng sinh viên tham gia đề tài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5112"/>
        <w:gridCol w:w="1200"/>
        <w:gridCol w:w="1309"/>
        <w:gridCol w:w="1418"/>
      </w:tblGrid>
      <w:tr w:rsidR="00783B6B" w:rsidRPr="004C232A" w:rsidTr="00783B6B">
        <w:trPr>
          <w:trHeight w:val="36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6B" w:rsidRPr="004C232A" w:rsidRDefault="00783B6B" w:rsidP="00451526">
            <w:pPr>
              <w:widowControl w:val="0"/>
              <w:jc w:val="center"/>
              <w:rPr>
                <w:b/>
                <w:lang w:val="pt-BR"/>
              </w:rPr>
            </w:pPr>
            <w:r w:rsidRPr="004C232A">
              <w:rPr>
                <w:b/>
                <w:lang w:val="pt-BR"/>
              </w:rPr>
              <w:t>TT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jc w:val="center"/>
              <w:rPr>
                <w:b/>
                <w:lang w:val="pt-BR"/>
              </w:rPr>
            </w:pPr>
          </w:p>
          <w:p w:rsidR="00783B6B" w:rsidRPr="004C232A" w:rsidRDefault="00783B6B" w:rsidP="00451526">
            <w:pPr>
              <w:widowControl w:val="0"/>
              <w:jc w:val="center"/>
              <w:rPr>
                <w:b/>
                <w:lang w:val="pt-BR"/>
              </w:rPr>
            </w:pPr>
            <w:r w:rsidRPr="004C232A">
              <w:rPr>
                <w:b/>
                <w:lang w:val="pt-BR"/>
              </w:rPr>
              <w:t>Số lượng SV tham gia đề tài NCKH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jc w:val="center"/>
              <w:rPr>
                <w:b/>
                <w:lang w:val="pt-BR"/>
              </w:rPr>
            </w:pPr>
            <w:r w:rsidRPr="004C232A">
              <w:rPr>
                <w:b/>
                <w:lang w:val="pt-BR"/>
              </w:rPr>
              <w:t>Loại đề tài</w:t>
            </w:r>
          </w:p>
        </w:tc>
      </w:tr>
      <w:tr w:rsidR="00783B6B" w:rsidRPr="004C232A" w:rsidTr="00451526">
        <w:trPr>
          <w:trHeight w:val="77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jc w:val="both"/>
              <w:rPr>
                <w:b/>
                <w:lang w:val="pt-BR"/>
              </w:rPr>
            </w:pP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jc w:val="both"/>
              <w:rPr>
                <w:b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jc w:val="center"/>
              <w:rPr>
                <w:b/>
                <w:lang w:val="pt-BR"/>
              </w:rPr>
            </w:pPr>
            <w:r w:rsidRPr="004C232A">
              <w:rPr>
                <w:b/>
                <w:lang w:val="pt-BR"/>
              </w:rPr>
              <w:t>Đề tài cấp NN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jc w:val="center"/>
              <w:rPr>
                <w:b/>
                <w:lang w:val="pt-BR"/>
              </w:rPr>
            </w:pPr>
            <w:r w:rsidRPr="004C232A">
              <w:rPr>
                <w:b/>
                <w:lang w:val="pt-BR"/>
              </w:rPr>
              <w:t>Đề tài cấp Bộ*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jc w:val="center"/>
              <w:rPr>
                <w:b/>
                <w:lang w:val="pt-BR"/>
              </w:rPr>
            </w:pPr>
            <w:r w:rsidRPr="004C232A">
              <w:rPr>
                <w:b/>
                <w:lang w:val="pt-BR"/>
              </w:rPr>
              <w:t>Đề tài cấp trường</w:t>
            </w:r>
          </w:p>
        </w:tc>
      </w:tr>
      <w:tr w:rsidR="00783B6B" w:rsidRPr="004C232A" w:rsidTr="00451526">
        <w:trPr>
          <w:trHeight w:val="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B" w:rsidRPr="004C232A" w:rsidRDefault="00783B6B" w:rsidP="00451526">
            <w:pPr>
              <w:widowControl w:val="0"/>
              <w:spacing w:line="340" w:lineRule="exact"/>
              <w:jc w:val="center"/>
              <w:rPr>
                <w:lang w:val="pt-BR"/>
              </w:rPr>
            </w:pPr>
            <w:r w:rsidRPr="004C232A">
              <w:rPr>
                <w:lang w:val="pt-BR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B" w:rsidRPr="004C232A" w:rsidRDefault="00783B6B" w:rsidP="00451526">
            <w:pPr>
              <w:widowControl w:val="0"/>
              <w:spacing w:line="340" w:lineRule="exact"/>
              <w:rPr>
                <w:lang w:val="pt-BR"/>
              </w:rPr>
            </w:pPr>
            <w:r w:rsidRPr="004C232A">
              <w:rPr>
                <w:lang w:val="pt-BR"/>
              </w:rPr>
              <w:t>Ngành......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spacing w:line="340" w:lineRule="exact"/>
              <w:jc w:val="center"/>
              <w:rPr>
                <w:lang w:val="pt-BR"/>
              </w:rPr>
            </w:pPr>
          </w:p>
        </w:tc>
      </w:tr>
      <w:tr w:rsidR="00783B6B" w:rsidRPr="004C232A" w:rsidTr="00451526">
        <w:trPr>
          <w:trHeight w:val="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6B" w:rsidRPr="004C232A" w:rsidRDefault="00783B6B" w:rsidP="00451526">
            <w:pPr>
              <w:widowControl w:val="0"/>
              <w:spacing w:line="340" w:lineRule="exact"/>
              <w:jc w:val="center"/>
              <w:rPr>
                <w:lang w:val="pt-BR"/>
              </w:rPr>
            </w:pPr>
            <w:r w:rsidRPr="004C232A">
              <w:rPr>
                <w:lang w:val="pt-BR"/>
              </w:rPr>
              <w:lastRenderedPageBreak/>
              <w:t>...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6B" w:rsidRPr="004C232A" w:rsidRDefault="00783B6B" w:rsidP="00451526">
            <w:pPr>
              <w:widowControl w:val="0"/>
              <w:spacing w:line="340" w:lineRule="exact"/>
              <w:rPr>
                <w:lang w:val="pt-BR"/>
              </w:rPr>
            </w:pPr>
            <w:r w:rsidRPr="004C232A">
              <w:rPr>
                <w:lang w:val="pt-BR"/>
              </w:rPr>
              <w:t>Ngành......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spacing w:line="340" w:lineRule="exact"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B" w:rsidRPr="004C232A" w:rsidRDefault="00783B6B" w:rsidP="00451526">
            <w:pPr>
              <w:widowControl w:val="0"/>
              <w:spacing w:line="340" w:lineRule="exact"/>
              <w:jc w:val="center"/>
              <w:rPr>
                <w:lang w:val="pt-BR"/>
              </w:rPr>
            </w:pPr>
          </w:p>
        </w:tc>
      </w:tr>
    </w:tbl>
    <w:p w:rsidR="00783B6B" w:rsidRPr="004C232A" w:rsidRDefault="00783B6B" w:rsidP="00783B6B">
      <w:pPr>
        <w:widowControl w:val="0"/>
        <w:spacing w:before="60" w:after="60" w:line="360" w:lineRule="exact"/>
        <w:jc w:val="both"/>
        <w:rPr>
          <w:i/>
        </w:rPr>
      </w:pPr>
      <w:r w:rsidRPr="004C232A">
        <w:rPr>
          <w:b/>
          <w:i/>
        </w:rPr>
        <w:t>*</w:t>
      </w:r>
      <w:r w:rsidRPr="004C232A">
        <w:rPr>
          <w:i/>
        </w:rPr>
        <w:t>:Bao gồm đề tài cấp Bộ hoặc tương đương, đề tài nhánh cấp Nhà nước</w:t>
      </w:r>
    </w:p>
    <w:p w:rsidR="00783B6B" w:rsidRDefault="00783B6B" w:rsidP="00783B6B">
      <w:pPr>
        <w:spacing w:before="120" w:after="120"/>
        <w:rPr>
          <w:b/>
        </w:rPr>
      </w:pPr>
    </w:p>
    <w:p w:rsidR="00783B6B" w:rsidRPr="004C232A" w:rsidRDefault="00783B6B" w:rsidP="00783B6B">
      <w:pPr>
        <w:spacing w:before="120" w:after="120"/>
        <w:rPr>
          <w:b/>
        </w:rPr>
      </w:pPr>
      <w:r>
        <w:rPr>
          <w:b/>
        </w:rPr>
        <w:t>4.2</w:t>
      </w:r>
      <w:r w:rsidRPr="004C232A">
        <w:rPr>
          <w:b/>
        </w:rPr>
        <w:t>. Thành tích nghiên cứu khoa học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563"/>
        <w:gridCol w:w="7262"/>
        <w:gridCol w:w="1843"/>
      </w:tblGrid>
      <w:tr w:rsidR="00783B6B" w:rsidRPr="004C232A" w:rsidTr="00451526">
        <w:trPr>
          <w:trHeight w:val="517"/>
        </w:trPr>
        <w:tc>
          <w:tcPr>
            <w:tcW w:w="563" w:type="dxa"/>
            <w:vAlign w:val="center"/>
          </w:tcPr>
          <w:p w:rsidR="00783B6B" w:rsidRPr="004C232A" w:rsidRDefault="00783B6B" w:rsidP="00451526">
            <w:pPr>
              <w:jc w:val="center"/>
              <w:rPr>
                <w:b/>
                <w:bCs/>
              </w:rPr>
            </w:pPr>
            <w:r w:rsidRPr="004C232A">
              <w:rPr>
                <w:b/>
                <w:bCs/>
              </w:rPr>
              <w:t>TT</w:t>
            </w:r>
          </w:p>
        </w:tc>
        <w:tc>
          <w:tcPr>
            <w:tcW w:w="7262" w:type="dxa"/>
            <w:vAlign w:val="center"/>
          </w:tcPr>
          <w:p w:rsidR="00783B6B" w:rsidRPr="004C232A" w:rsidRDefault="00783B6B" w:rsidP="00451526">
            <w:pPr>
              <w:jc w:val="center"/>
              <w:rPr>
                <w:b/>
                <w:bCs/>
              </w:rPr>
            </w:pPr>
            <w:r w:rsidRPr="004C232A">
              <w:rPr>
                <w:b/>
                <w:bCs/>
              </w:rPr>
              <w:t>Nội dung</w:t>
            </w:r>
          </w:p>
        </w:tc>
        <w:tc>
          <w:tcPr>
            <w:tcW w:w="1843" w:type="dxa"/>
            <w:vAlign w:val="center"/>
          </w:tcPr>
          <w:p w:rsidR="00783B6B" w:rsidRPr="004C232A" w:rsidRDefault="00783B6B" w:rsidP="00451526">
            <w:pPr>
              <w:jc w:val="center"/>
              <w:rPr>
                <w:b/>
                <w:bCs/>
              </w:rPr>
            </w:pPr>
            <w:r w:rsidRPr="004C232A">
              <w:rPr>
                <w:b/>
                <w:bCs/>
              </w:rPr>
              <w:t>Số lượng</w:t>
            </w:r>
          </w:p>
        </w:tc>
      </w:tr>
      <w:tr w:rsidR="00783B6B" w:rsidRPr="004C232A" w:rsidTr="00451526">
        <w:trPr>
          <w:trHeight w:val="591"/>
        </w:trPr>
        <w:tc>
          <w:tcPr>
            <w:tcW w:w="563" w:type="dxa"/>
            <w:vAlign w:val="center"/>
          </w:tcPr>
          <w:p w:rsidR="00783B6B" w:rsidRPr="004C232A" w:rsidRDefault="00783B6B" w:rsidP="00451526">
            <w:pPr>
              <w:jc w:val="center"/>
              <w:rPr>
                <w:bCs/>
              </w:rPr>
            </w:pPr>
            <w:r w:rsidRPr="004C232A">
              <w:rPr>
                <w:bCs/>
              </w:rPr>
              <w:t>1</w:t>
            </w:r>
          </w:p>
        </w:tc>
        <w:tc>
          <w:tcPr>
            <w:tcW w:w="7262" w:type="dxa"/>
            <w:vAlign w:val="center"/>
          </w:tcPr>
          <w:p w:rsidR="00783B6B" w:rsidRPr="004C232A" w:rsidRDefault="00783B6B" w:rsidP="00451526">
            <w:pPr>
              <w:jc w:val="both"/>
              <w:rPr>
                <w:bCs/>
              </w:rPr>
            </w:pPr>
            <w:r w:rsidRPr="004C232A">
              <w:rPr>
                <w:bCs/>
              </w:rPr>
              <w:t xml:space="preserve">Số bài báo được đăng, số công trình được công bố </w:t>
            </w:r>
          </w:p>
        </w:tc>
        <w:tc>
          <w:tcPr>
            <w:tcW w:w="1843" w:type="dxa"/>
            <w:vAlign w:val="center"/>
          </w:tcPr>
          <w:p w:rsidR="00783B6B" w:rsidRPr="004C232A" w:rsidRDefault="00783B6B" w:rsidP="00451526">
            <w:pPr>
              <w:jc w:val="center"/>
              <w:rPr>
                <w:b/>
                <w:bCs/>
              </w:rPr>
            </w:pPr>
          </w:p>
        </w:tc>
      </w:tr>
      <w:tr w:rsidR="00783B6B" w:rsidRPr="004C232A" w:rsidTr="00451526">
        <w:trPr>
          <w:trHeight w:val="380"/>
        </w:trPr>
        <w:tc>
          <w:tcPr>
            <w:tcW w:w="563" w:type="dxa"/>
            <w:vAlign w:val="center"/>
          </w:tcPr>
          <w:p w:rsidR="00783B6B" w:rsidRPr="004C232A" w:rsidRDefault="00783B6B" w:rsidP="00451526">
            <w:pPr>
              <w:jc w:val="center"/>
              <w:rPr>
                <w:bCs/>
              </w:rPr>
            </w:pPr>
            <w:r w:rsidRPr="004C232A">
              <w:rPr>
                <w:bCs/>
              </w:rPr>
              <w:t>2</w:t>
            </w:r>
          </w:p>
        </w:tc>
        <w:tc>
          <w:tcPr>
            <w:tcW w:w="7262" w:type="dxa"/>
            <w:vAlign w:val="center"/>
          </w:tcPr>
          <w:p w:rsidR="00783B6B" w:rsidRPr="004C232A" w:rsidRDefault="00783B6B" w:rsidP="00451526">
            <w:pPr>
              <w:jc w:val="both"/>
              <w:rPr>
                <w:b/>
                <w:bCs/>
              </w:rPr>
            </w:pPr>
            <w:r w:rsidRPr="004C232A">
              <w:rPr>
                <w:bCs/>
              </w:rPr>
              <w:t>G</w:t>
            </w:r>
            <w:r w:rsidRPr="004C232A">
              <w:rPr>
                <w:bCs/>
                <w:lang w:val="vi-VN"/>
              </w:rPr>
              <w:t>iải thưởng Olympic, nghiên cứu khoa học</w:t>
            </w:r>
            <w:r w:rsidRPr="004C232A">
              <w:rPr>
                <w:bCs/>
              </w:rPr>
              <w:t>, sáng tạo kỹ thuật, khởi nghiệp…</w:t>
            </w:r>
            <w:r w:rsidRPr="004C232A">
              <w:rPr>
                <w:bCs/>
                <w:lang w:val="vi-VN"/>
              </w:rPr>
              <w:t xml:space="preserve"> cấp </w:t>
            </w:r>
            <w:r w:rsidRPr="004C232A">
              <w:rPr>
                <w:bCs/>
              </w:rPr>
              <w:t>Bộ, quốc gia, quốc tế</w:t>
            </w:r>
            <w:r w:rsidRPr="004C232A">
              <w:rPr>
                <w:bCs/>
                <w:lang w:val="vi-VN"/>
              </w:rPr>
              <w:t xml:space="preserve"> và tương đương gắn với lĩnh vực đào tạo</w:t>
            </w:r>
            <w:r w:rsidRPr="004C232A">
              <w:rPr>
                <w:bCs/>
              </w:rPr>
              <w:t xml:space="preserve"> của Nhà trường</w:t>
            </w:r>
            <w:r w:rsidRPr="004C232A">
              <w:rPr>
                <w:b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783B6B" w:rsidRPr="004C232A" w:rsidRDefault="00783B6B" w:rsidP="00451526">
            <w:pPr>
              <w:jc w:val="center"/>
              <w:rPr>
                <w:b/>
                <w:bCs/>
              </w:rPr>
            </w:pPr>
          </w:p>
        </w:tc>
      </w:tr>
    </w:tbl>
    <w:p w:rsidR="00783B6B" w:rsidRPr="004C232A" w:rsidRDefault="00783B6B" w:rsidP="00783B6B">
      <w:pPr>
        <w:spacing w:before="240" w:after="120"/>
        <w:rPr>
          <w:b/>
        </w:rPr>
      </w:pPr>
      <w:r>
        <w:rPr>
          <w:b/>
        </w:rPr>
        <w:t>4</w:t>
      </w:r>
      <w:r w:rsidRPr="004C232A">
        <w:rPr>
          <w:b/>
        </w:rPr>
        <w:t>.</w:t>
      </w:r>
      <w:r>
        <w:rPr>
          <w:b/>
        </w:rPr>
        <w:t>3.</w:t>
      </w:r>
      <w:r w:rsidRPr="004C232A">
        <w:rPr>
          <w:b/>
        </w:rPr>
        <w:t xml:space="preserve"> Thống kê số lượng sinh viên đi học tập trao đổi năm học 20</w:t>
      </w:r>
      <w:r w:rsidR="00F9282E">
        <w:rPr>
          <w:b/>
        </w:rPr>
        <w:t>20 - 2021</w:t>
      </w:r>
    </w:p>
    <w:tbl>
      <w:tblPr>
        <w:tblStyle w:val="TableGrid"/>
        <w:tblW w:w="9694" w:type="dxa"/>
        <w:tblInd w:w="108" w:type="dxa"/>
        <w:tblLook w:val="04A0" w:firstRow="1" w:lastRow="0" w:firstColumn="1" w:lastColumn="0" w:noHBand="0" w:noVBand="1"/>
      </w:tblPr>
      <w:tblGrid>
        <w:gridCol w:w="564"/>
        <w:gridCol w:w="7257"/>
        <w:gridCol w:w="1873"/>
      </w:tblGrid>
      <w:tr w:rsidR="00783B6B" w:rsidRPr="004C232A" w:rsidTr="00451526">
        <w:trPr>
          <w:trHeight w:val="458"/>
        </w:trPr>
        <w:tc>
          <w:tcPr>
            <w:tcW w:w="564" w:type="dxa"/>
            <w:vAlign w:val="center"/>
          </w:tcPr>
          <w:p w:rsidR="00783B6B" w:rsidRPr="004C232A" w:rsidRDefault="00783B6B" w:rsidP="00451526">
            <w:pPr>
              <w:jc w:val="center"/>
              <w:rPr>
                <w:b/>
                <w:bCs/>
              </w:rPr>
            </w:pPr>
            <w:r w:rsidRPr="004C232A">
              <w:rPr>
                <w:b/>
                <w:bCs/>
              </w:rPr>
              <w:t>TT</w:t>
            </w:r>
          </w:p>
        </w:tc>
        <w:tc>
          <w:tcPr>
            <w:tcW w:w="7257" w:type="dxa"/>
            <w:vAlign w:val="center"/>
          </w:tcPr>
          <w:p w:rsidR="00783B6B" w:rsidRPr="004C232A" w:rsidRDefault="00783B6B" w:rsidP="00451526">
            <w:pPr>
              <w:jc w:val="center"/>
              <w:rPr>
                <w:b/>
                <w:bCs/>
              </w:rPr>
            </w:pPr>
            <w:r w:rsidRPr="004C232A">
              <w:rPr>
                <w:b/>
                <w:bCs/>
              </w:rPr>
              <w:t>Nội dung</w:t>
            </w:r>
          </w:p>
        </w:tc>
        <w:tc>
          <w:tcPr>
            <w:tcW w:w="1873" w:type="dxa"/>
            <w:vAlign w:val="center"/>
          </w:tcPr>
          <w:p w:rsidR="00783B6B" w:rsidRPr="004C232A" w:rsidRDefault="00783B6B" w:rsidP="00451526">
            <w:pPr>
              <w:jc w:val="center"/>
              <w:rPr>
                <w:b/>
                <w:bCs/>
              </w:rPr>
            </w:pPr>
            <w:r w:rsidRPr="004C232A">
              <w:rPr>
                <w:b/>
                <w:bCs/>
              </w:rPr>
              <w:t>Số lượng</w:t>
            </w:r>
          </w:p>
        </w:tc>
      </w:tr>
      <w:tr w:rsidR="00783B6B" w:rsidRPr="004C232A" w:rsidTr="00451526">
        <w:trPr>
          <w:trHeight w:val="493"/>
        </w:trPr>
        <w:tc>
          <w:tcPr>
            <w:tcW w:w="564" w:type="dxa"/>
            <w:vAlign w:val="center"/>
          </w:tcPr>
          <w:p w:rsidR="00783B6B" w:rsidRPr="004C232A" w:rsidRDefault="00783B6B" w:rsidP="00451526">
            <w:pPr>
              <w:jc w:val="center"/>
              <w:rPr>
                <w:bCs/>
              </w:rPr>
            </w:pPr>
            <w:r w:rsidRPr="004C232A">
              <w:rPr>
                <w:bCs/>
              </w:rPr>
              <w:t>1</w:t>
            </w:r>
          </w:p>
        </w:tc>
        <w:tc>
          <w:tcPr>
            <w:tcW w:w="7257" w:type="dxa"/>
            <w:vAlign w:val="center"/>
          </w:tcPr>
          <w:p w:rsidR="00783B6B" w:rsidRPr="004C232A" w:rsidRDefault="00783B6B" w:rsidP="00451526">
            <w:pPr>
              <w:jc w:val="both"/>
              <w:rPr>
                <w:rFonts w:eastAsia="Calibri"/>
                <w:bCs/>
              </w:rPr>
            </w:pPr>
            <w:r w:rsidRPr="004C232A">
              <w:rPr>
                <w:rFonts w:eastAsia="Calibri"/>
                <w:bCs/>
              </w:rPr>
              <w:t xml:space="preserve">Sinh viên của Nhà trường </w:t>
            </w:r>
            <w:r w:rsidRPr="004C232A">
              <w:rPr>
                <w:bCs/>
              </w:rPr>
              <w:t xml:space="preserve">đi học hoặc thực tập tại trường đại học ở nước ngoài, trong đó có </w:t>
            </w:r>
            <w:r w:rsidRPr="004C232A">
              <w:rPr>
                <w:bCs/>
                <w:lang w:val="vi-VN"/>
              </w:rPr>
              <w:t xml:space="preserve">tín chỉ </w:t>
            </w:r>
            <w:r w:rsidRPr="004C232A">
              <w:rPr>
                <w:bCs/>
              </w:rPr>
              <w:t>được công nhận chuyển đổi.</w:t>
            </w:r>
          </w:p>
        </w:tc>
        <w:tc>
          <w:tcPr>
            <w:tcW w:w="1873" w:type="dxa"/>
            <w:vAlign w:val="center"/>
          </w:tcPr>
          <w:p w:rsidR="00783B6B" w:rsidRPr="004C232A" w:rsidRDefault="00783B6B" w:rsidP="00451526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783B6B" w:rsidRPr="004C232A" w:rsidTr="00451526">
        <w:trPr>
          <w:trHeight w:val="746"/>
        </w:trPr>
        <w:tc>
          <w:tcPr>
            <w:tcW w:w="564" w:type="dxa"/>
            <w:vAlign w:val="center"/>
          </w:tcPr>
          <w:p w:rsidR="00783B6B" w:rsidRPr="004C232A" w:rsidRDefault="00783B6B" w:rsidP="00451526">
            <w:pPr>
              <w:jc w:val="center"/>
              <w:rPr>
                <w:bCs/>
              </w:rPr>
            </w:pPr>
            <w:r w:rsidRPr="004C232A">
              <w:rPr>
                <w:bCs/>
              </w:rPr>
              <w:t>2</w:t>
            </w:r>
          </w:p>
        </w:tc>
        <w:tc>
          <w:tcPr>
            <w:tcW w:w="7257" w:type="dxa"/>
            <w:vAlign w:val="center"/>
          </w:tcPr>
          <w:p w:rsidR="00783B6B" w:rsidRPr="004C232A" w:rsidRDefault="00783B6B" w:rsidP="00451526">
            <w:pPr>
              <w:jc w:val="both"/>
              <w:rPr>
                <w:rFonts w:eastAsia="Calibri"/>
                <w:bCs/>
              </w:rPr>
            </w:pPr>
            <w:r w:rsidRPr="004C232A">
              <w:rPr>
                <w:rFonts w:eastAsia="Calibri"/>
                <w:bCs/>
              </w:rPr>
              <w:t xml:space="preserve">Sinh viên </w:t>
            </w:r>
            <w:r w:rsidRPr="004C232A">
              <w:rPr>
                <w:bCs/>
              </w:rPr>
              <w:t xml:space="preserve">có quốc tịch nước ngoài đến học hoặc thực tập, trong đó có </w:t>
            </w:r>
            <w:r w:rsidRPr="004C232A">
              <w:rPr>
                <w:bCs/>
                <w:lang w:val="vi-VN"/>
              </w:rPr>
              <w:t xml:space="preserve">tín chỉ </w:t>
            </w:r>
            <w:r w:rsidRPr="004C232A">
              <w:rPr>
                <w:bCs/>
              </w:rPr>
              <w:t>được công nhận chuyển đổi.</w:t>
            </w:r>
          </w:p>
        </w:tc>
        <w:tc>
          <w:tcPr>
            <w:tcW w:w="1873" w:type="dxa"/>
          </w:tcPr>
          <w:p w:rsidR="00783B6B" w:rsidRPr="004C232A" w:rsidRDefault="00783B6B" w:rsidP="00451526">
            <w:pPr>
              <w:jc w:val="center"/>
              <w:rPr>
                <w:b/>
                <w:bCs/>
              </w:rPr>
            </w:pPr>
          </w:p>
        </w:tc>
      </w:tr>
      <w:tr w:rsidR="00783B6B" w:rsidRPr="004C232A" w:rsidTr="00451526">
        <w:trPr>
          <w:trHeight w:val="493"/>
        </w:trPr>
        <w:tc>
          <w:tcPr>
            <w:tcW w:w="564" w:type="dxa"/>
            <w:vAlign w:val="center"/>
          </w:tcPr>
          <w:p w:rsidR="00783B6B" w:rsidRPr="004C232A" w:rsidRDefault="00783B6B" w:rsidP="00451526">
            <w:pPr>
              <w:jc w:val="center"/>
              <w:rPr>
                <w:bCs/>
              </w:rPr>
            </w:pPr>
            <w:r w:rsidRPr="004C232A">
              <w:rPr>
                <w:bCs/>
              </w:rPr>
              <w:t>3</w:t>
            </w:r>
          </w:p>
        </w:tc>
        <w:tc>
          <w:tcPr>
            <w:tcW w:w="7257" w:type="dxa"/>
            <w:vAlign w:val="center"/>
          </w:tcPr>
          <w:p w:rsidR="00783B6B" w:rsidRPr="004C232A" w:rsidRDefault="00783B6B" w:rsidP="00451526">
            <w:pPr>
              <w:jc w:val="both"/>
              <w:rPr>
                <w:rFonts w:eastAsia="Calibri"/>
                <w:bCs/>
              </w:rPr>
            </w:pPr>
            <w:r w:rsidRPr="004C232A">
              <w:rPr>
                <w:rFonts w:eastAsia="Calibri"/>
                <w:bCs/>
              </w:rPr>
              <w:t xml:space="preserve">Sinh viên </w:t>
            </w:r>
            <w:r w:rsidRPr="004C232A">
              <w:rPr>
                <w:bCs/>
              </w:rPr>
              <w:t>đi học hoặc thực tập tại trường đại học ở nước ngoài ngắn hạn.</w:t>
            </w:r>
          </w:p>
        </w:tc>
        <w:tc>
          <w:tcPr>
            <w:tcW w:w="1873" w:type="dxa"/>
            <w:vAlign w:val="center"/>
          </w:tcPr>
          <w:p w:rsidR="00783B6B" w:rsidRPr="004C232A" w:rsidRDefault="00783B6B" w:rsidP="00451526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783B6B" w:rsidRPr="004C232A" w:rsidTr="00451526">
        <w:trPr>
          <w:trHeight w:val="746"/>
        </w:trPr>
        <w:tc>
          <w:tcPr>
            <w:tcW w:w="564" w:type="dxa"/>
            <w:vAlign w:val="center"/>
          </w:tcPr>
          <w:p w:rsidR="00783B6B" w:rsidRPr="004C232A" w:rsidRDefault="00783B6B" w:rsidP="00451526">
            <w:pPr>
              <w:jc w:val="center"/>
              <w:rPr>
                <w:bCs/>
              </w:rPr>
            </w:pPr>
            <w:r w:rsidRPr="004C232A">
              <w:rPr>
                <w:bCs/>
              </w:rPr>
              <w:t>4</w:t>
            </w:r>
          </w:p>
        </w:tc>
        <w:tc>
          <w:tcPr>
            <w:tcW w:w="7257" w:type="dxa"/>
            <w:vAlign w:val="center"/>
          </w:tcPr>
          <w:p w:rsidR="00783B6B" w:rsidRPr="004C232A" w:rsidRDefault="00783B6B" w:rsidP="00451526">
            <w:pPr>
              <w:jc w:val="both"/>
              <w:rPr>
                <w:rFonts w:eastAsia="Calibri"/>
                <w:bCs/>
              </w:rPr>
            </w:pPr>
            <w:r w:rsidRPr="004C232A">
              <w:rPr>
                <w:rFonts w:eastAsia="Calibri"/>
                <w:bCs/>
              </w:rPr>
              <w:t xml:space="preserve">Sinh viên </w:t>
            </w:r>
            <w:r w:rsidRPr="004C232A">
              <w:rPr>
                <w:bCs/>
              </w:rPr>
              <w:t>có quốc tịch nước ngoài đến học hoặc thực tập ngắn hạn.</w:t>
            </w:r>
          </w:p>
        </w:tc>
        <w:tc>
          <w:tcPr>
            <w:tcW w:w="1873" w:type="dxa"/>
          </w:tcPr>
          <w:p w:rsidR="00783B6B" w:rsidRPr="004C232A" w:rsidRDefault="00783B6B" w:rsidP="00451526">
            <w:pPr>
              <w:jc w:val="center"/>
              <w:rPr>
                <w:b/>
                <w:bCs/>
              </w:rPr>
            </w:pPr>
          </w:p>
        </w:tc>
      </w:tr>
    </w:tbl>
    <w:p w:rsidR="00783B6B" w:rsidRDefault="00783B6B" w:rsidP="002D7249">
      <w:pPr>
        <w:spacing w:before="120" w:after="120"/>
        <w:rPr>
          <w:b/>
        </w:rPr>
      </w:pPr>
    </w:p>
    <w:p w:rsidR="002D7249" w:rsidRPr="002C7C71" w:rsidRDefault="00783B6B" w:rsidP="002D7249">
      <w:pPr>
        <w:spacing w:before="120" w:after="120"/>
        <w:rPr>
          <w:b/>
        </w:rPr>
      </w:pPr>
      <w:r>
        <w:rPr>
          <w:b/>
        </w:rPr>
        <w:t>5</w:t>
      </w:r>
      <w:r w:rsidR="002D7249" w:rsidRPr="002C7C71">
        <w:rPr>
          <w:b/>
        </w:rPr>
        <w:t xml:space="preserve">. </w:t>
      </w:r>
      <w:r w:rsidR="0075134A" w:rsidRPr="002C7C71">
        <w:rPr>
          <w:b/>
        </w:rPr>
        <w:t xml:space="preserve">Giải thưởng </w:t>
      </w:r>
      <w:r w:rsidR="002D7249" w:rsidRPr="002C7C71">
        <w:rPr>
          <w:b/>
        </w:rPr>
        <w:t>nghiên cứu khoa học</w:t>
      </w:r>
      <w:r w:rsidR="0075134A" w:rsidRPr="002C7C71">
        <w:rPr>
          <w:b/>
        </w:rPr>
        <w:t>, bằng phát minh sáng chế</w:t>
      </w:r>
      <w:r w:rsidR="002C7C71">
        <w:rPr>
          <w:b/>
        </w:rPr>
        <w:t xml:space="preserve"> năm 20</w:t>
      </w:r>
      <w:r w:rsidR="00F9282E">
        <w:rPr>
          <w:b/>
        </w:rPr>
        <w:t>20</w:t>
      </w:r>
    </w:p>
    <w:tbl>
      <w:tblPr>
        <w:tblStyle w:val="TableGrid"/>
        <w:tblW w:w="9680" w:type="dxa"/>
        <w:tblInd w:w="108" w:type="dxa"/>
        <w:tblLook w:val="04A0" w:firstRow="1" w:lastRow="0" w:firstColumn="1" w:lastColumn="0" w:noHBand="0" w:noVBand="1"/>
      </w:tblPr>
      <w:tblGrid>
        <w:gridCol w:w="660"/>
        <w:gridCol w:w="7590"/>
        <w:gridCol w:w="1430"/>
      </w:tblGrid>
      <w:tr w:rsidR="002D7249" w:rsidRPr="002C7C71" w:rsidTr="00063EF3">
        <w:trPr>
          <w:trHeight w:val="468"/>
        </w:trPr>
        <w:tc>
          <w:tcPr>
            <w:tcW w:w="660" w:type="dxa"/>
            <w:vAlign w:val="center"/>
          </w:tcPr>
          <w:p w:rsidR="002D7249" w:rsidRPr="002C7C71" w:rsidRDefault="002D7249" w:rsidP="00E9352D">
            <w:pPr>
              <w:jc w:val="center"/>
              <w:rPr>
                <w:b/>
                <w:bCs/>
              </w:rPr>
            </w:pPr>
            <w:r w:rsidRPr="002C7C71">
              <w:rPr>
                <w:b/>
                <w:bCs/>
              </w:rPr>
              <w:t>TT</w:t>
            </w:r>
          </w:p>
        </w:tc>
        <w:tc>
          <w:tcPr>
            <w:tcW w:w="7590" w:type="dxa"/>
            <w:vAlign w:val="center"/>
          </w:tcPr>
          <w:p w:rsidR="002D7249" w:rsidRPr="002C7C71" w:rsidRDefault="002D7249" w:rsidP="00E9352D">
            <w:pPr>
              <w:jc w:val="center"/>
              <w:rPr>
                <w:b/>
                <w:bCs/>
              </w:rPr>
            </w:pPr>
            <w:r w:rsidRPr="002C7C71">
              <w:rPr>
                <w:b/>
                <w:bCs/>
              </w:rPr>
              <w:t>Nội dung</w:t>
            </w:r>
          </w:p>
        </w:tc>
        <w:tc>
          <w:tcPr>
            <w:tcW w:w="1430" w:type="dxa"/>
            <w:vAlign w:val="center"/>
          </w:tcPr>
          <w:p w:rsidR="002D7249" w:rsidRPr="002C7C71" w:rsidRDefault="002D7249" w:rsidP="00E9352D">
            <w:pPr>
              <w:jc w:val="center"/>
              <w:rPr>
                <w:b/>
                <w:bCs/>
              </w:rPr>
            </w:pPr>
            <w:r w:rsidRPr="002C7C71">
              <w:rPr>
                <w:b/>
                <w:bCs/>
              </w:rPr>
              <w:t>Số lượng</w:t>
            </w:r>
          </w:p>
        </w:tc>
      </w:tr>
      <w:tr w:rsidR="002D7249" w:rsidRPr="002C7C71" w:rsidTr="00063EF3">
        <w:trPr>
          <w:trHeight w:val="476"/>
        </w:trPr>
        <w:tc>
          <w:tcPr>
            <w:tcW w:w="660" w:type="dxa"/>
            <w:vAlign w:val="center"/>
          </w:tcPr>
          <w:p w:rsidR="002D7249" w:rsidRPr="002C7C71" w:rsidRDefault="002D7249" w:rsidP="00E9352D">
            <w:pPr>
              <w:jc w:val="center"/>
              <w:rPr>
                <w:bCs/>
              </w:rPr>
            </w:pPr>
            <w:r w:rsidRPr="002C7C71">
              <w:rPr>
                <w:bCs/>
              </w:rPr>
              <w:t>1</w:t>
            </w:r>
          </w:p>
        </w:tc>
        <w:tc>
          <w:tcPr>
            <w:tcW w:w="7590" w:type="dxa"/>
            <w:vAlign w:val="center"/>
          </w:tcPr>
          <w:p w:rsidR="002D7249" w:rsidRPr="002C7C71" w:rsidRDefault="0075134A" w:rsidP="00E9352D">
            <w:pPr>
              <w:jc w:val="both"/>
              <w:rPr>
                <w:bCs/>
              </w:rPr>
            </w:pPr>
            <w:r w:rsidRPr="002C7C71">
              <w:rPr>
                <w:bCs/>
              </w:rPr>
              <w:t>Số g</w:t>
            </w:r>
            <w:r w:rsidRPr="002C7C71">
              <w:rPr>
                <w:bCs/>
                <w:lang w:val="vi-VN"/>
              </w:rPr>
              <w:t xml:space="preserve">iải thưởng về học thuật </w:t>
            </w:r>
            <w:r w:rsidRPr="002C7C71">
              <w:rPr>
                <w:rFonts w:eastAsia="Arial"/>
                <w:lang w:val="vi-VN"/>
              </w:rPr>
              <w:t>cấp Bộ, quốc gia, quốc tế</w:t>
            </w:r>
            <w:r w:rsidRPr="002C7C71">
              <w:rPr>
                <w:bCs/>
                <w:lang w:val="vi-VN"/>
              </w:rPr>
              <w:t xml:space="preserve"> của giảng viên</w:t>
            </w:r>
          </w:p>
        </w:tc>
        <w:tc>
          <w:tcPr>
            <w:tcW w:w="1430" w:type="dxa"/>
            <w:vAlign w:val="center"/>
          </w:tcPr>
          <w:p w:rsidR="002D7249" w:rsidRPr="002C7C71" w:rsidRDefault="002D7249" w:rsidP="00E9352D">
            <w:pPr>
              <w:jc w:val="center"/>
              <w:rPr>
                <w:b/>
                <w:bCs/>
              </w:rPr>
            </w:pPr>
          </w:p>
        </w:tc>
      </w:tr>
      <w:tr w:rsidR="002D7249" w:rsidRPr="002C7C71" w:rsidTr="00063EF3">
        <w:trPr>
          <w:trHeight w:val="380"/>
        </w:trPr>
        <w:tc>
          <w:tcPr>
            <w:tcW w:w="660" w:type="dxa"/>
            <w:vAlign w:val="center"/>
          </w:tcPr>
          <w:p w:rsidR="002D7249" w:rsidRPr="002C7C71" w:rsidRDefault="002D7249" w:rsidP="00E9352D">
            <w:pPr>
              <w:jc w:val="center"/>
              <w:rPr>
                <w:bCs/>
              </w:rPr>
            </w:pPr>
            <w:r w:rsidRPr="002C7C71">
              <w:rPr>
                <w:bCs/>
              </w:rPr>
              <w:t>2</w:t>
            </w:r>
          </w:p>
        </w:tc>
        <w:tc>
          <w:tcPr>
            <w:tcW w:w="7590" w:type="dxa"/>
            <w:vAlign w:val="center"/>
          </w:tcPr>
          <w:p w:rsidR="002D7249" w:rsidRPr="002C7C71" w:rsidRDefault="00BF4DBB" w:rsidP="00E9352D">
            <w:pPr>
              <w:jc w:val="both"/>
              <w:rPr>
                <w:bCs/>
              </w:rPr>
            </w:pPr>
            <w:r w:rsidRPr="002C7C71">
              <w:rPr>
                <w:bCs/>
              </w:rPr>
              <w:t>Số bằng phát minh, sáng chế</w:t>
            </w:r>
            <w:r w:rsidR="0075134A" w:rsidRPr="002C7C71">
              <w:rPr>
                <w:bCs/>
              </w:rPr>
              <w:t xml:space="preserve"> </w:t>
            </w:r>
            <w:r w:rsidR="0075134A" w:rsidRPr="002C7C71">
              <w:rPr>
                <w:bCs/>
                <w:lang w:val="vi-VN"/>
              </w:rPr>
              <w:t>được cấp</w:t>
            </w:r>
            <w:r w:rsidR="0075134A" w:rsidRPr="002C7C71">
              <w:rPr>
                <w:bCs/>
              </w:rPr>
              <w:t xml:space="preserve"> trong nước</w:t>
            </w:r>
          </w:p>
        </w:tc>
        <w:tc>
          <w:tcPr>
            <w:tcW w:w="1430" w:type="dxa"/>
            <w:vAlign w:val="center"/>
          </w:tcPr>
          <w:p w:rsidR="002D7249" w:rsidRPr="002C7C71" w:rsidRDefault="002D7249" w:rsidP="00E9352D">
            <w:pPr>
              <w:jc w:val="center"/>
              <w:rPr>
                <w:b/>
                <w:bCs/>
              </w:rPr>
            </w:pPr>
          </w:p>
        </w:tc>
      </w:tr>
      <w:tr w:rsidR="0075134A" w:rsidRPr="002C7C71" w:rsidTr="00063EF3">
        <w:trPr>
          <w:trHeight w:val="380"/>
        </w:trPr>
        <w:tc>
          <w:tcPr>
            <w:tcW w:w="660" w:type="dxa"/>
            <w:vAlign w:val="center"/>
          </w:tcPr>
          <w:p w:rsidR="0075134A" w:rsidRPr="002C7C71" w:rsidRDefault="0075134A" w:rsidP="00E9352D">
            <w:pPr>
              <w:jc w:val="center"/>
              <w:rPr>
                <w:bCs/>
              </w:rPr>
            </w:pPr>
            <w:r w:rsidRPr="002C7C71">
              <w:rPr>
                <w:bCs/>
              </w:rPr>
              <w:t>3</w:t>
            </w:r>
          </w:p>
        </w:tc>
        <w:tc>
          <w:tcPr>
            <w:tcW w:w="7590" w:type="dxa"/>
            <w:vAlign w:val="center"/>
          </w:tcPr>
          <w:p w:rsidR="0075134A" w:rsidRPr="002C7C71" w:rsidRDefault="0075134A" w:rsidP="00C76771">
            <w:pPr>
              <w:jc w:val="both"/>
              <w:rPr>
                <w:bCs/>
                <w:lang w:val="vi-VN"/>
              </w:rPr>
            </w:pPr>
            <w:r w:rsidRPr="002C7C71">
              <w:rPr>
                <w:bCs/>
              </w:rPr>
              <w:t>Số bằng phát minh, sáng chế đăng ký ở các tổ chức SHTT toàn cầu</w:t>
            </w:r>
          </w:p>
        </w:tc>
        <w:tc>
          <w:tcPr>
            <w:tcW w:w="1430" w:type="dxa"/>
            <w:vAlign w:val="center"/>
          </w:tcPr>
          <w:p w:rsidR="0075134A" w:rsidRPr="002C7C71" w:rsidRDefault="0075134A" w:rsidP="00E9352D">
            <w:pPr>
              <w:jc w:val="center"/>
              <w:rPr>
                <w:b/>
                <w:bCs/>
              </w:rPr>
            </w:pPr>
          </w:p>
        </w:tc>
      </w:tr>
    </w:tbl>
    <w:p w:rsidR="001511D6" w:rsidRPr="002C7C71" w:rsidRDefault="001511D6" w:rsidP="001511D6">
      <w:pPr>
        <w:spacing w:after="120"/>
        <w:jc w:val="both"/>
        <w:rPr>
          <w:b/>
        </w:rPr>
      </w:pPr>
    </w:p>
    <w:p w:rsidR="0040785B" w:rsidRPr="002C7C71" w:rsidRDefault="00783B6B" w:rsidP="001511D6">
      <w:pPr>
        <w:spacing w:after="120"/>
        <w:jc w:val="both"/>
        <w:rPr>
          <w:b/>
        </w:rPr>
      </w:pPr>
      <w:r>
        <w:rPr>
          <w:b/>
          <w:highlight w:val="yellow"/>
        </w:rPr>
        <w:t>6</w:t>
      </w:r>
      <w:r w:rsidR="00356DDE" w:rsidRPr="002C7C71">
        <w:rPr>
          <w:b/>
          <w:highlight w:val="yellow"/>
        </w:rPr>
        <w:t xml:space="preserve">. </w:t>
      </w:r>
      <w:r w:rsidR="00356DDE" w:rsidRPr="002C7C71">
        <w:rPr>
          <w:rFonts w:eastAsia="Calibri"/>
          <w:b/>
          <w:bCs/>
          <w:highlight w:val="yellow"/>
        </w:rPr>
        <w:t xml:space="preserve">Thống kê hội nghị, hội thảo do Khoa hoặc Trường chủ trì tổ chức </w:t>
      </w:r>
      <w:r w:rsidR="001B51B1" w:rsidRPr="002C7C71">
        <w:rPr>
          <w:b/>
          <w:highlight w:val="yellow"/>
        </w:rPr>
        <w:t>năm 20</w:t>
      </w:r>
      <w:r w:rsidR="00F9282E">
        <w:rPr>
          <w:b/>
        </w:rPr>
        <w:t>20</w:t>
      </w:r>
    </w:p>
    <w:tbl>
      <w:tblPr>
        <w:tblW w:w="496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102"/>
        <w:gridCol w:w="881"/>
        <w:gridCol w:w="879"/>
        <w:gridCol w:w="2412"/>
        <w:gridCol w:w="1318"/>
        <w:gridCol w:w="1206"/>
        <w:gridCol w:w="1320"/>
      </w:tblGrid>
      <w:tr w:rsidR="00497EED" w:rsidRPr="002C7C71" w:rsidTr="00497EED">
        <w:trPr>
          <w:trHeight w:val="439"/>
        </w:trPr>
        <w:tc>
          <w:tcPr>
            <w:tcW w:w="290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1D6" w:rsidRPr="002C7C71" w:rsidRDefault="001511D6" w:rsidP="001511D6">
            <w:pPr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TT</w:t>
            </w:r>
          </w:p>
        </w:tc>
        <w:tc>
          <w:tcPr>
            <w:tcW w:w="569" w:type="pct"/>
            <w:vMerge w:val="restart"/>
            <w:shd w:val="solid" w:color="FFFFFF" w:fill="auto"/>
            <w:vAlign w:val="center"/>
          </w:tcPr>
          <w:p w:rsidR="001511D6" w:rsidRPr="002C7C71" w:rsidRDefault="001511D6" w:rsidP="001511D6">
            <w:pPr>
              <w:jc w:val="center"/>
              <w:rPr>
                <w:b/>
                <w:lang w:val="vi-VN"/>
              </w:rPr>
            </w:pPr>
            <w:r w:rsidRPr="002C7C71">
              <w:rPr>
                <w:b/>
                <w:lang w:val="vi-VN"/>
              </w:rPr>
              <w:t>Ngành đào tạo</w:t>
            </w:r>
          </w:p>
        </w:tc>
        <w:tc>
          <w:tcPr>
            <w:tcW w:w="909" w:type="pct"/>
            <w:gridSpan w:val="2"/>
            <w:shd w:val="solid" w:color="FFFFFF" w:fill="auto"/>
            <w:vAlign w:val="center"/>
          </w:tcPr>
          <w:p w:rsidR="001511D6" w:rsidRPr="002C7C71" w:rsidRDefault="001511D6" w:rsidP="001511D6">
            <w:pPr>
              <w:jc w:val="center"/>
              <w:rPr>
                <w:b/>
                <w:lang w:val="vi-VN"/>
              </w:rPr>
            </w:pPr>
            <w:r w:rsidRPr="002C7C71">
              <w:rPr>
                <w:b/>
                <w:lang w:val="vi-VN"/>
              </w:rPr>
              <w:t>Phân loại</w:t>
            </w:r>
          </w:p>
        </w:tc>
        <w:tc>
          <w:tcPr>
            <w:tcW w:w="1246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1D6" w:rsidRPr="002C7C71" w:rsidRDefault="001511D6" w:rsidP="001511D6">
            <w:pPr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Tên chủ đề hội nghị,</w:t>
            </w:r>
            <w:r w:rsidRPr="002C7C71">
              <w:rPr>
                <w:b/>
                <w:lang w:val="vi-VN"/>
              </w:rPr>
              <w:br/>
              <w:t xml:space="preserve"> hội thảo khoa học</w:t>
            </w:r>
          </w:p>
        </w:tc>
        <w:tc>
          <w:tcPr>
            <w:tcW w:w="681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1D6" w:rsidRPr="002C7C71" w:rsidRDefault="001511D6" w:rsidP="001511D6">
            <w:pPr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Thời gian tổ chức</w:t>
            </w:r>
          </w:p>
        </w:tc>
        <w:tc>
          <w:tcPr>
            <w:tcW w:w="623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1D6" w:rsidRPr="002C7C71" w:rsidRDefault="001511D6" w:rsidP="001511D6">
            <w:pPr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Địa điểm tổ chức</w:t>
            </w:r>
          </w:p>
        </w:tc>
        <w:tc>
          <w:tcPr>
            <w:tcW w:w="682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1D6" w:rsidRPr="002C7C71" w:rsidRDefault="001511D6" w:rsidP="001511D6">
            <w:pPr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Số lượng đại biểu tham dự</w:t>
            </w:r>
          </w:p>
        </w:tc>
      </w:tr>
      <w:tr w:rsidR="00497EED" w:rsidRPr="002C7C71" w:rsidTr="00497EED">
        <w:trPr>
          <w:trHeight w:val="405"/>
        </w:trPr>
        <w:tc>
          <w:tcPr>
            <w:tcW w:w="290" w:type="pct"/>
            <w:vMerge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1D6" w:rsidRPr="002C7C71" w:rsidRDefault="001511D6" w:rsidP="001511D6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69" w:type="pct"/>
            <w:vMerge/>
            <w:shd w:val="solid" w:color="FFFFFF" w:fill="auto"/>
            <w:vAlign w:val="center"/>
          </w:tcPr>
          <w:p w:rsidR="001511D6" w:rsidRPr="002C7C71" w:rsidRDefault="001511D6" w:rsidP="001511D6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1511D6" w:rsidRPr="002C7C71" w:rsidRDefault="001511D6" w:rsidP="001511D6">
            <w:pPr>
              <w:jc w:val="center"/>
              <w:rPr>
                <w:b/>
                <w:lang w:val="vi-VN"/>
              </w:rPr>
            </w:pPr>
            <w:r w:rsidRPr="002C7C71">
              <w:rPr>
                <w:b/>
                <w:lang w:val="vi-VN"/>
              </w:rPr>
              <w:t>Trong nước</w:t>
            </w:r>
          </w:p>
        </w:tc>
        <w:tc>
          <w:tcPr>
            <w:tcW w:w="454" w:type="pct"/>
            <w:shd w:val="solid" w:color="FFFFFF" w:fill="auto"/>
            <w:vAlign w:val="center"/>
          </w:tcPr>
          <w:p w:rsidR="001511D6" w:rsidRPr="002C7C71" w:rsidRDefault="001511D6" w:rsidP="001511D6">
            <w:pPr>
              <w:jc w:val="center"/>
              <w:rPr>
                <w:b/>
                <w:lang w:val="vi-VN"/>
              </w:rPr>
            </w:pPr>
            <w:r w:rsidRPr="002C7C71">
              <w:rPr>
                <w:b/>
                <w:lang w:val="vi-VN"/>
              </w:rPr>
              <w:t>Quốc tế</w:t>
            </w:r>
          </w:p>
        </w:tc>
        <w:tc>
          <w:tcPr>
            <w:tcW w:w="1246" w:type="pct"/>
            <w:vMerge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1D6" w:rsidRPr="002C7C71" w:rsidRDefault="001511D6" w:rsidP="001511D6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681" w:type="pct"/>
            <w:vMerge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1D6" w:rsidRPr="002C7C71" w:rsidRDefault="001511D6" w:rsidP="001511D6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623" w:type="pct"/>
            <w:vMerge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1D6" w:rsidRPr="002C7C71" w:rsidRDefault="001511D6" w:rsidP="001511D6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682" w:type="pct"/>
            <w:vMerge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1D6" w:rsidRPr="002C7C71" w:rsidRDefault="001511D6" w:rsidP="001511D6">
            <w:pPr>
              <w:jc w:val="center"/>
              <w:rPr>
                <w:b/>
                <w:lang w:val="vi-VN"/>
              </w:rPr>
            </w:pPr>
          </w:p>
        </w:tc>
      </w:tr>
      <w:tr w:rsidR="00497EED" w:rsidRPr="002C7C71" w:rsidTr="00497EED">
        <w:trPr>
          <w:trHeight w:val="127"/>
        </w:trPr>
        <w:tc>
          <w:tcPr>
            <w:tcW w:w="2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D6" w:rsidRPr="002C7C71" w:rsidRDefault="001511D6" w:rsidP="00574539">
            <w:pPr>
              <w:jc w:val="center"/>
            </w:pPr>
            <w:r w:rsidRPr="002C7C71">
              <w:rPr>
                <w:lang w:val="vi-VN"/>
              </w:rPr>
              <w:t>1</w:t>
            </w:r>
          </w:p>
        </w:tc>
        <w:tc>
          <w:tcPr>
            <w:tcW w:w="569" w:type="pct"/>
            <w:shd w:val="solid" w:color="FFFFFF" w:fill="auto"/>
          </w:tcPr>
          <w:p w:rsidR="001511D6" w:rsidRPr="002C7C71" w:rsidRDefault="001511D6" w:rsidP="00574539">
            <w:pPr>
              <w:jc w:val="center"/>
              <w:rPr>
                <w:lang w:val="vi-VN"/>
              </w:rPr>
            </w:pPr>
          </w:p>
        </w:tc>
        <w:tc>
          <w:tcPr>
            <w:tcW w:w="455" w:type="pct"/>
            <w:shd w:val="solid" w:color="FFFFFF" w:fill="auto"/>
          </w:tcPr>
          <w:p w:rsidR="001511D6" w:rsidRPr="002C7C71" w:rsidRDefault="001511D6" w:rsidP="00574539">
            <w:pPr>
              <w:jc w:val="center"/>
              <w:rPr>
                <w:lang w:val="vi-VN"/>
              </w:rPr>
            </w:pPr>
            <w:r w:rsidRPr="002C7C71">
              <w:rPr>
                <w:lang w:val="vi-VN"/>
              </w:rPr>
              <w:t>x</w:t>
            </w:r>
          </w:p>
        </w:tc>
        <w:tc>
          <w:tcPr>
            <w:tcW w:w="454" w:type="pct"/>
            <w:shd w:val="solid" w:color="FFFFFF" w:fill="auto"/>
          </w:tcPr>
          <w:p w:rsidR="001511D6" w:rsidRPr="002C7C71" w:rsidRDefault="001511D6" w:rsidP="00574539">
            <w:pPr>
              <w:jc w:val="center"/>
              <w:rPr>
                <w:lang w:val="vi-VN"/>
              </w:rPr>
            </w:pPr>
          </w:p>
        </w:tc>
        <w:tc>
          <w:tcPr>
            <w:tcW w:w="124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D6" w:rsidRPr="002C7C71" w:rsidRDefault="001511D6" w:rsidP="00574539">
            <w:pPr>
              <w:jc w:val="center"/>
            </w:pPr>
            <w:r w:rsidRPr="002C7C71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D6" w:rsidRPr="002C7C71" w:rsidRDefault="001511D6" w:rsidP="00574539">
            <w:pPr>
              <w:jc w:val="center"/>
            </w:pPr>
            <w:r w:rsidRPr="002C7C71">
              <w:rPr>
                <w:lang w:val="vi-VN"/>
              </w:rPr>
              <w:t> </w:t>
            </w:r>
          </w:p>
        </w:tc>
        <w:tc>
          <w:tcPr>
            <w:tcW w:w="6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D6" w:rsidRPr="002C7C71" w:rsidRDefault="001511D6" w:rsidP="00574539">
            <w:pPr>
              <w:jc w:val="center"/>
            </w:pPr>
            <w:r w:rsidRPr="002C7C71">
              <w:rPr>
                <w:lang w:val="vi-VN"/>
              </w:rPr>
              <w:t> </w:t>
            </w:r>
          </w:p>
        </w:tc>
        <w:tc>
          <w:tcPr>
            <w:tcW w:w="6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D6" w:rsidRPr="002C7C71" w:rsidRDefault="001511D6" w:rsidP="00574539">
            <w:pPr>
              <w:jc w:val="center"/>
            </w:pPr>
            <w:r w:rsidRPr="002C7C71">
              <w:rPr>
                <w:lang w:val="vi-VN"/>
              </w:rPr>
              <w:t> </w:t>
            </w:r>
          </w:p>
        </w:tc>
      </w:tr>
      <w:tr w:rsidR="00497EED" w:rsidRPr="002C7C71" w:rsidTr="00497EED">
        <w:trPr>
          <w:trHeight w:val="28"/>
        </w:trPr>
        <w:tc>
          <w:tcPr>
            <w:tcW w:w="2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D6" w:rsidRPr="002C7C71" w:rsidRDefault="001511D6" w:rsidP="00574539">
            <w:pPr>
              <w:jc w:val="center"/>
              <w:rPr>
                <w:lang w:val="vi-VN"/>
              </w:rPr>
            </w:pPr>
            <w:r w:rsidRPr="002C7C71">
              <w:rPr>
                <w:lang w:val="vi-VN"/>
              </w:rPr>
              <w:t>..</w:t>
            </w:r>
          </w:p>
        </w:tc>
        <w:tc>
          <w:tcPr>
            <w:tcW w:w="569" w:type="pct"/>
            <w:shd w:val="solid" w:color="FFFFFF" w:fill="auto"/>
          </w:tcPr>
          <w:p w:rsidR="001511D6" w:rsidRPr="002C7C71" w:rsidRDefault="001511D6" w:rsidP="00574539">
            <w:pPr>
              <w:jc w:val="center"/>
              <w:rPr>
                <w:lang w:val="vi-VN"/>
              </w:rPr>
            </w:pPr>
            <w:r w:rsidRPr="002C7C71">
              <w:rPr>
                <w:lang w:val="vi-VN"/>
              </w:rPr>
              <w:t>..........</w:t>
            </w:r>
          </w:p>
        </w:tc>
        <w:tc>
          <w:tcPr>
            <w:tcW w:w="455" w:type="pct"/>
            <w:shd w:val="solid" w:color="FFFFFF" w:fill="auto"/>
          </w:tcPr>
          <w:p w:rsidR="001511D6" w:rsidRPr="002C7C71" w:rsidRDefault="001511D6" w:rsidP="00574539">
            <w:pPr>
              <w:jc w:val="center"/>
              <w:rPr>
                <w:lang w:val="vi-VN"/>
              </w:rPr>
            </w:pPr>
            <w:r w:rsidRPr="002C7C71">
              <w:rPr>
                <w:lang w:val="vi-VN"/>
              </w:rPr>
              <w:t>.....</w:t>
            </w:r>
          </w:p>
        </w:tc>
        <w:tc>
          <w:tcPr>
            <w:tcW w:w="454" w:type="pct"/>
            <w:shd w:val="solid" w:color="FFFFFF" w:fill="auto"/>
          </w:tcPr>
          <w:p w:rsidR="001511D6" w:rsidRPr="002C7C71" w:rsidRDefault="001511D6" w:rsidP="00574539">
            <w:pPr>
              <w:jc w:val="center"/>
              <w:rPr>
                <w:lang w:val="vi-VN"/>
              </w:rPr>
            </w:pPr>
            <w:r w:rsidRPr="002C7C71">
              <w:rPr>
                <w:lang w:val="vi-VN"/>
              </w:rPr>
              <w:t>x</w:t>
            </w:r>
          </w:p>
        </w:tc>
        <w:tc>
          <w:tcPr>
            <w:tcW w:w="124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D6" w:rsidRPr="002C7C71" w:rsidRDefault="001511D6" w:rsidP="00574539">
            <w:pPr>
              <w:jc w:val="center"/>
              <w:rPr>
                <w:lang w:val="vi-VN"/>
              </w:rPr>
            </w:pP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D6" w:rsidRPr="002C7C71" w:rsidRDefault="001511D6" w:rsidP="00574539">
            <w:pPr>
              <w:jc w:val="center"/>
              <w:rPr>
                <w:lang w:val="vi-VN"/>
              </w:rPr>
            </w:pPr>
          </w:p>
        </w:tc>
        <w:tc>
          <w:tcPr>
            <w:tcW w:w="6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D6" w:rsidRPr="002C7C71" w:rsidRDefault="001511D6" w:rsidP="00574539">
            <w:pPr>
              <w:jc w:val="center"/>
              <w:rPr>
                <w:lang w:val="vi-VN"/>
              </w:rPr>
            </w:pPr>
          </w:p>
        </w:tc>
        <w:tc>
          <w:tcPr>
            <w:tcW w:w="6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D6" w:rsidRPr="002C7C71" w:rsidRDefault="001511D6" w:rsidP="00574539">
            <w:pPr>
              <w:jc w:val="center"/>
              <w:rPr>
                <w:lang w:val="vi-VN"/>
              </w:rPr>
            </w:pPr>
          </w:p>
        </w:tc>
      </w:tr>
    </w:tbl>
    <w:p w:rsidR="00E74842" w:rsidRPr="002C7C71" w:rsidRDefault="00783B6B" w:rsidP="001273A6">
      <w:pPr>
        <w:spacing w:before="120" w:after="120"/>
        <w:jc w:val="both"/>
        <w:rPr>
          <w:b/>
        </w:rPr>
      </w:pPr>
      <w:r>
        <w:rPr>
          <w:b/>
          <w:bCs/>
        </w:rPr>
        <w:t>7</w:t>
      </w:r>
      <w:r w:rsidR="00E74842" w:rsidRPr="002C7C71">
        <w:rPr>
          <w:b/>
          <w:bCs/>
        </w:rPr>
        <w:t xml:space="preserve">. </w:t>
      </w:r>
      <w:r w:rsidR="00C5391B" w:rsidRPr="002C7C71">
        <w:rPr>
          <w:b/>
          <w:bCs/>
        </w:rPr>
        <w:t>Thống kê s</w:t>
      </w:r>
      <w:r w:rsidR="00E74842" w:rsidRPr="002C7C71">
        <w:rPr>
          <w:b/>
          <w:bCs/>
        </w:rPr>
        <w:t xml:space="preserve">ố </w:t>
      </w:r>
      <w:r w:rsidR="001273A6" w:rsidRPr="002C7C71">
        <w:rPr>
          <w:b/>
          <w:bCs/>
        </w:rPr>
        <w:t xml:space="preserve">doanh nghiệp, cơ quan và tổ chức có hỗ trợ kinh phí đặt hàng nghiên cứu hoặc/và hợp tác nghiên cứu triển khai có kết quả công bố khoa học và đăng ký </w:t>
      </w:r>
      <w:r w:rsidR="00852D78" w:rsidRPr="002C7C71">
        <w:rPr>
          <w:b/>
          <w:bCs/>
        </w:rPr>
        <w:t>sở hữu trí tuệ</w:t>
      </w:r>
      <w:r w:rsidR="00386BD8">
        <w:rPr>
          <w:b/>
          <w:bCs/>
        </w:rPr>
        <w:t xml:space="preserve"> chung.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949"/>
        <w:gridCol w:w="4193"/>
      </w:tblGrid>
      <w:tr w:rsidR="00D8084E" w:rsidRPr="002C7C71" w:rsidTr="00B14075">
        <w:trPr>
          <w:trHeight w:val="261"/>
        </w:trPr>
        <w:tc>
          <w:tcPr>
            <w:tcW w:w="284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TT</w:t>
            </w:r>
          </w:p>
        </w:tc>
        <w:tc>
          <w:tcPr>
            <w:tcW w:w="2553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Kh</w:t>
            </w:r>
            <w:r w:rsidRPr="002C7C71">
              <w:rPr>
                <w:b/>
              </w:rPr>
              <w:t>ố</w:t>
            </w:r>
            <w:r w:rsidRPr="002C7C71">
              <w:rPr>
                <w:b/>
                <w:lang w:val="vi-VN"/>
              </w:rPr>
              <w:t>i ngành</w:t>
            </w:r>
          </w:p>
        </w:tc>
        <w:tc>
          <w:tcPr>
            <w:tcW w:w="2163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 xml:space="preserve">Số lượng </w:t>
            </w:r>
            <w:r w:rsidRPr="002C7C71">
              <w:rPr>
                <w:b/>
              </w:rPr>
              <w:t xml:space="preserve">doanh nghiệp, </w:t>
            </w:r>
          </w:p>
          <w:p w:rsidR="00D8084E" w:rsidRPr="002C7C71" w:rsidRDefault="00D8084E" w:rsidP="00B14075">
            <w:pPr>
              <w:jc w:val="center"/>
              <w:rPr>
                <w:b/>
                <w:lang w:val="vi-VN"/>
              </w:rPr>
            </w:pPr>
            <w:r w:rsidRPr="002C7C71">
              <w:rPr>
                <w:b/>
              </w:rPr>
              <w:lastRenderedPageBreak/>
              <w:t>cơ quan và tổ chức</w:t>
            </w:r>
          </w:p>
        </w:tc>
      </w:tr>
      <w:tr w:rsidR="00D8084E" w:rsidRPr="002C7C71" w:rsidTr="00B14075">
        <w:trPr>
          <w:trHeight w:val="248"/>
        </w:trPr>
        <w:tc>
          <w:tcPr>
            <w:tcW w:w="284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553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rPr>
                <w:b/>
              </w:rPr>
            </w:pPr>
          </w:p>
        </w:tc>
        <w:tc>
          <w:tcPr>
            <w:tcW w:w="2163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  <w:rPr>
                <w:b/>
              </w:rPr>
            </w:pPr>
          </w:p>
        </w:tc>
      </w:tr>
      <w:tr w:rsidR="00D8084E" w:rsidRPr="002C7C71" w:rsidTr="00B14075">
        <w:trPr>
          <w:trHeight w:val="298"/>
        </w:trPr>
        <w:tc>
          <w:tcPr>
            <w:tcW w:w="28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  <w:rPr>
                <w:b/>
              </w:rPr>
            </w:pPr>
            <w:r w:rsidRPr="002C7C71">
              <w:rPr>
                <w:b/>
              </w:rPr>
              <w:lastRenderedPageBreak/>
              <w:t>I</w:t>
            </w:r>
          </w:p>
        </w:tc>
        <w:tc>
          <w:tcPr>
            <w:tcW w:w="25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rPr>
                <w:b/>
              </w:rPr>
            </w:pPr>
            <w:r w:rsidRPr="002C7C71">
              <w:rPr>
                <w:b/>
                <w:iCs/>
              </w:rPr>
              <w:t>Khối ngành IV</w:t>
            </w:r>
          </w:p>
        </w:tc>
        <w:tc>
          <w:tcPr>
            <w:tcW w:w="21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</w:p>
        </w:tc>
      </w:tr>
      <w:tr w:rsidR="00D8084E" w:rsidRPr="002C7C71" w:rsidTr="00B14075">
        <w:trPr>
          <w:trHeight w:val="298"/>
        </w:trPr>
        <w:tc>
          <w:tcPr>
            <w:tcW w:w="28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  <w:r w:rsidRPr="002C7C71">
              <w:t>1</w:t>
            </w:r>
          </w:p>
        </w:tc>
        <w:tc>
          <w:tcPr>
            <w:tcW w:w="25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rPr>
                <w:shd w:val="clear" w:color="auto" w:fill="FFFFFF"/>
              </w:rPr>
            </w:pPr>
            <w:r w:rsidRPr="002C7C71">
              <w:rPr>
                <w:shd w:val="clear" w:color="auto" w:fill="FFFFFF"/>
              </w:rPr>
              <w:t>Ngành…..</w:t>
            </w:r>
          </w:p>
        </w:tc>
        <w:tc>
          <w:tcPr>
            <w:tcW w:w="21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</w:p>
        </w:tc>
      </w:tr>
      <w:tr w:rsidR="00D8084E" w:rsidRPr="002C7C71" w:rsidTr="00B14075">
        <w:trPr>
          <w:trHeight w:val="298"/>
        </w:trPr>
        <w:tc>
          <w:tcPr>
            <w:tcW w:w="28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  <w:r w:rsidRPr="002C7C71">
              <w:t>…</w:t>
            </w:r>
          </w:p>
        </w:tc>
        <w:tc>
          <w:tcPr>
            <w:tcW w:w="25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rPr>
                <w:shd w:val="clear" w:color="auto" w:fill="FFFFFF"/>
              </w:rPr>
            </w:pPr>
            <w:r w:rsidRPr="002C7C71">
              <w:rPr>
                <w:shd w:val="clear" w:color="auto" w:fill="FFFFFF"/>
              </w:rPr>
              <w:t>…….</w:t>
            </w:r>
          </w:p>
        </w:tc>
        <w:tc>
          <w:tcPr>
            <w:tcW w:w="21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</w:p>
        </w:tc>
      </w:tr>
      <w:tr w:rsidR="00D8084E" w:rsidRPr="002C7C71" w:rsidTr="00B14075">
        <w:trPr>
          <w:trHeight w:val="298"/>
        </w:trPr>
        <w:tc>
          <w:tcPr>
            <w:tcW w:w="28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  <w:rPr>
                <w:b/>
              </w:rPr>
            </w:pPr>
            <w:r w:rsidRPr="002C7C71">
              <w:rPr>
                <w:b/>
              </w:rPr>
              <w:t>II</w:t>
            </w:r>
          </w:p>
        </w:tc>
        <w:tc>
          <w:tcPr>
            <w:tcW w:w="25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rPr>
                <w:b/>
                <w:shd w:val="clear" w:color="auto" w:fill="FFFFFF"/>
              </w:rPr>
            </w:pPr>
            <w:r w:rsidRPr="002C7C71">
              <w:rPr>
                <w:b/>
                <w:shd w:val="clear" w:color="auto" w:fill="FFFFFF"/>
              </w:rPr>
              <w:t>Khối ngành V</w:t>
            </w:r>
          </w:p>
        </w:tc>
        <w:tc>
          <w:tcPr>
            <w:tcW w:w="21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</w:p>
        </w:tc>
      </w:tr>
      <w:tr w:rsidR="00D8084E" w:rsidRPr="002C7C71" w:rsidTr="00B14075">
        <w:trPr>
          <w:trHeight w:val="298"/>
        </w:trPr>
        <w:tc>
          <w:tcPr>
            <w:tcW w:w="28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  <w:r w:rsidRPr="002C7C71">
              <w:t>1</w:t>
            </w:r>
          </w:p>
        </w:tc>
        <w:tc>
          <w:tcPr>
            <w:tcW w:w="25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rPr>
                <w:shd w:val="clear" w:color="auto" w:fill="FFFFFF"/>
              </w:rPr>
            </w:pPr>
            <w:r w:rsidRPr="002C7C71">
              <w:rPr>
                <w:shd w:val="clear" w:color="auto" w:fill="FFFFFF"/>
              </w:rPr>
              <w:t>Ngành…..</w:t>
            </w:r>
          </w:p>
        </w:tc>
        <w:tc>
          <w:tcPr>
            <w:tcW w:w="21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</w:p>
        </w:tc>
      </w:tr>
      <w:tr w:rsidR="00D8084E" w:rsidRPr="002C7C71" w:rsidTr="00B14075">
        <w:trPr>
          <w:trHeight w:val="298"/>
        </w:trPr>
        <w:tc>
          <w:tcPr>
            <w:tcW w:w="28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  <w:r w:rsidRPr="002C7C71">
              <w:t>…</w:t>
            </w:r>
          </w:p>
        </w:tc>
        <w:tc>
          <w:tcPr>
            <w:tcW w:w="25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rPr>
                <w:shd w:val="clear" w:color="auto" w:fill="FFFFFF"/>
              </w:rPr>
            </w:pPr>
            <w:r w:rsidRPr="002C7C71">
              <w:rPr>
                <w:shd w:val="clear" w:color="auto" w:fill="FFFFFF"/>
              </w:rPr>
              <w:t>…….</w:t>
            </w:r>
          </w:p>
        </w:tc>
        <w:tc>
          <w:tcPr>
            <w:tcW w:w="21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</w:p>
        </w:tc>
      </w:tr>
      <w:tr w:rsidR="00D8084E" w:rsidRPr="002C7C71" w:rsidTr="00B14075">
        <w:trPr>
          <w:trHeight w:val="298"/>
        </w:trPr>
        <w:tc>
          <w:tcPr>
            <w:tcW w:w="28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  <w:rPr>
                <w:b/>
              </w:rPr>
            </w:pPr>
            <w:r w:rsidRPr="002C7C71">
              <w:rPr>
                <w:b/>
              </w:rPr>
              <w:t>III</w:t>
            </w:r>
          </w:p>
        </w:tc>
        <w:tc>
          <w:tcPr>
            <w:tcW w:w="25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rPr>
                <w:b/>
                <w:shd w:val="clear" w:color="auto" w:fill="FFFFFF"/>
              </w:rPr>
            </w:pPr>
            <w:r w:rsidRPr="002C7C71">
              <w:rPr>
                <w:b/>
                <w:shd w:val="clear" w:color="auto" w:fill="FFFFFF"/>
              </w:rPr>
              <w:t>Khối ngành VII</w:t>
            </w:r>
          </w:p>
        </w:tc>
        <w:tc>
          <w:tcPr>
            <w:tcW w:w="21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</w:p>
        </w:tc>
      </w:tr>
      <w:tr w:rsidR="00D8084E" w:rsidRPr="002C7C71" w:rsidTr="00B14075">
        <w:trPr>
          <w:trHeight w:val="298"/>
        </w:trPr>
        <w:tc>
          <w:tcPr>
            <w:tcW w:w="28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  <w:r w:rsidRPr="002C7C71">
              <w:t>1</w:t>
            </w:r>
          </w:p>
        </w:tc>
        <w:tc>
          <w:tcPr>
            <w:tcW w:w="25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rPr>
                <w:shd w:val="clear" w:color="auto" w:fill="FFFFFF"/>
              </w:rPr>
            </w:pPr>
            <w:r w:rsidRPr="002C7C71">
              <w:rPr>
                <w:shd w:val="clear" w:color="auto" w:fill="FFFFFF"/>
              </w:rPr>
              <w:t>Ngành…..</w:t>
            </w:r>
          </w:p>
        </w:tc>
        <w:tc>
          <w:tcPr>
            <w:tcW w:w="21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</w:p>
        </w:tc>
      </w:tr>
      <w:tr w:rsidR="00D8084E" w:rsidRPr="002C7C71" w:rsidTr="00B14075">
        <w:trPr>
          <w:trHeight w:val="298"/>
        </w:trPr>
        <w:tc>
          <w:tcPr>
            <w:tcW w:w="28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  <w:r w:rsidRPr="002C7C71">
              <w:t>…</w:t>
            </w:r>
          </w:p>
        </w:tc>
        <w:tc>
          <w:tcPr>
            <w:tcW w:w="25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rPr>
                <w:shd w:val="clear" w:color="auto" w:fill="FFFFFF"/>
              </w:rPr>
            </w:pPr>
            <w:r w:rsidRPr="002C7C71">
              <w:rPr>
                <w:shd w:val="clear" w:color="auto" w:fill="FFFFFF"/>
              </w:rPr>
              <w:t>…….</w:t>
            </w:r>
          </w:p>
        </w:tc>
        <w:tc>
          <w:tcPr>
            <w:tcW w:w="216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84E" w:rsidRPr="002C7C71" w:rsidRDefault="00D8084E" w:rsidP="00B14075">
            <w:pPr>
              <w:spacing w:line="216" w:lineRule="auto"/>
              <w:jc w:val="center"/>
            </w:pPr>
          </w:p>
        </w:tc>
      </w:tr>
    </w:tbl>
    <w:p w:rsidR="00DD3F6C" w:rsidRPr="002C7C71" w:rsidRDefault="00783B6B" w:rsidP="00896960">
      <w:pPr>
        <w:spacing w:before="120" w:after="120"/>
        <w:rPr>
          <w:b/>
        </w:rPr>
      </w:pPr>
      <w:r>
        <w:rPr>
          <w:b/>
        </w:rPr>
        <w:t>8</w:t>
      </w:r>
      <w:r w:rsidR="00437C42" w:rsidRPr="002C7C71">
        <w:rPr>
          <w:b/>
        </w:rPr>
        <w:t xml:space="preserve">. </w:t>
      </w:r>
      <w:r w:rsidR="001059D8" w:rsidRPr="002C7C71">
        <w:rPr>
          <w:b/>
        </w:rPr>
        <w:t xml:space="preserve"> Thống kê số liệu </w:t>
      </w:r>
      <w:r w:rsidR="00181066" w:rsidRPr="002C7C71">
        <w:rPr>
          <w:b/>
        </w:rPr>
        <w:t>về</w:t>
      </w:r>
      <w:r w:rsidR="001059D8" w:rsidRPr="002C7C71">
        <w:rPr>
          <w:b/>
        </w:rPr>
        <w:t xml:space="preserve"> </w:t>
      </w:r>
      <w:r w:rsidR="00CC215A" w:rsidRPr="002C7C71">
        <w:rPr>
          <w:b/>
        </w:rPr>
        <w:t xml:space="preserve">giảng viên trao đổi năm học </w:t>
      </w:r>
      <w:r w:rsidR="00A769DF" w:rsidRPr="002C7C71">
        <w:rPr>
          <w:b/>
        </w:rPr>
        <w:t>20</w:t>
      </w:r>
      <w:r w:rsidR="00F9282E">
        <w:rPr>
          <w:b/>
        </w:rPr>
        <w:t>20-2021</w:t>
      </w:r>
      <w:bookmarkStart w:id="0" w:name="_GoBack"/>
      <w:bookmarkEnd w:id="0"/>
    </w:p>
    <w:tbl>
      <w:tblPr>
        <w:tblStyle w:val="TableGrid"/>
        <w:tblW w:w="9680" w:type="dxa"/>
        <w:tblInd w:w="108" w:type="dxa"/>
        <w:tblLook w:val="04A0" w:firstRow="1" w:lastRow="0" w:firstColumn="1" w:lastColumn="0" w:noHBand="0" w:noVBand="1"/>
      </w:tblPr>
      <w:tblGrid>
        <w:gridCol w:w="550"/>
        <w:gridCol w:w="7921"/>
        <w:gridCol w:w="1209"/>
      </w:tblGrid>
      <w:tr w:rsidR="00181066" w:rsidRPr="002C7C71" w:rsidTr="005B769C">
        <w:trPr>
          <w:trHeight w:val="408"/>
        </w:trPr>
        <w:tc>
          <w:tcPr>
            <w:tcW w:w="550" w:type="dxa"/>
            <w:vAlign w:val="center"/>
          </w:tcPr>
          <w:p w:rsidR="00181066" w:rsidRPr="002C7C71" w:rsidRDefault="00181066" w:rsidP="004664F6">
            <w:pPr>
              <w:jc w:val="center"/>
              <w:rPr>
                <w:b/>
                <w:bCs/>
              </w:rPr>
            </w:pPr>
            <w:r w:rsidRPr="002C7C71">
              <w:rPr>
                <w:b/>
                <w:bCs/>
              </w:rPr>
              <w:t>TT</w:t>
            </w:r>
          </w:p>
        </w:tc>
        <w:tc>
          <w:tcPr>
            <w:tcW w:w="7921" w:type="dxa"/>
            <w:vAlign w:val="center"/>
          </w:tcPr>
          <w:p w:rsidR="00181066" w:rsidRPr="002C7C71" w:rsidRDefault="00181066" w:rsidP="004664F6">
            <w:pPr>
              <w:jc w:val="center"/>
              <w:rPr>
                <w:b/>
                <w:bCs/>
              </w:rPr>
            </w:pPr>
            <w:r w:rsidRPr="002C7C71">
              <w:rPr>
                <w:b/>
                <w:bCs/>
              </w:rPr>
              <w:t>Nội dung</w:t>
            </w:r>
          </w:p>
        </w:tc>
        <w:tc>
          <w:tcPr>
            <w:tcW w:w="1209" w:type="dxa"/>
            <w:vAlign w:val="center"/>
          </w:tcPr>
          <w:p w:rsidR="00181066" w:rsidRPr="002C7C71" w:rsidRDefault="00181066" w:rsidP="004664F6">
            <w:pPr>
              <w:jc w:val="center"/>
              <w:rPr>
                <w:b/>
                <w:bCs/>
              </w:rPr>
            </w:pPr>
            <w:r w:rsidRPr="002C7C71">
              <w:rPr>
                <w:b/>
                <w:bCs/>
              </w:rPr>
              <w:t>Số lượng</w:t>
            </w:r>
          </w:p>
        </w:tc>
      </w:tr>
      <w:tr w:rsidR="00DE57BE" w:rsidRPr="002C7C71" w:rsidTr="005B769C">
        <w:trPr>
          <w:trHeight w:val="665"/>
        </w:trPr>
        <w:tc>
          <w:tcPr>
            <w:tcW w:w="550" w:type="dxa"/>
            <w:vAlign w:val="center"/>
          </w:tcPr>
          <w:p w:rsidR="00DE57BE" w:rsidRPr="002C7C71" w:rsidRDefault="000305E6" w:rsidP="004664F6">
            <w:pPr>
              <w:jc w:val="center"/>
              <w:rPr>
                <w:bCs/>
              </w:rPr>
            </w:pPr>
            <w:r w:rsidRPr="002C7C71">
              <w:rPr>
                <w:bCs/>
              </w:rPr>
              <w:t>1</w:t>
            </w:r>
          </w:p>
        </w:tc>
        <w:tc>
          <w:tcPr>
            <w:tcW w:w="7921" w:type="dxa"/>
            <w:vAlign w:val="center"/>
          </w:tcPr>
          <w:p w:rsidR="00DE57BE" w:rsidRPr="002C7C71" w:rsidRDefault="00CC215A" w:rsidP="00DE57BE">
            <w:pPr>
              <w:jc w:val="both"/>
              <w:rPr>
                <w:rFonts w:eastAsia="Calibri"/>
                <w:bCs/>
              </w:rPr>
            </w:pPr>
            <w:r w:rsidRPr="002C7C71">
              <w:rPr>
                <w:rFonts w:eastAsia="Calibri"/>
                <w:bCs/>
              </w:rPr>
              <w:t>Giảng viên có quốc tịch nước ngoài (đến giảng dạy</w:t>
            </w:r>
            <w:r w:rsidRPr="002C7C71">
              <w:rPr>
                <w:bCs/>
              </w:rPr>
              <w:t xml:space="preserve"> tối thiểu 01 chuyên đề hoặc có thời gian giảng dạy hoặc nghiên cứu tại trường liên tục tối thiểu 3 tháng)</w:t>
            </w:r>
          </w:p>
        </w:tc>
        <w:tc>
          <w:tcPr>
            <w:tcW w:w="1209" w:type="dxa"/>
            <w:vAlign w:val="center"/>
          </w:tcPr>
          <w:p w:rsidR="00DE57BE" w:rsidRPr="002C7C71" w:rsidRDefault="00DE57BE" w:rsidP="004664F6">
            <w:pPr>
              <w:jc w:val="center"/>
              <w:rPr>
                <w:b/>
                <w:bCs/>
              </w:rPr>
            </w:pPr>
          </w:p>
        </w:tc>
      </w:tr>
      <w:tr w:rsidR="00CC215A" w:rsidRPr="002C7C71" w:rsidTr="005B769C">
        <w:trPr>
          <w:trHeight w:val="665"/>
        </w:trPr>
        <w:tc>
          <w:tcPr>
            <w:tcW w:w="550" w:type="dxa"/>
            <w:vAlign w:val="center"/>
          </w:tcPr>
          <w:p w:rsidR="00CC215A" w:rsidRPr="002C7C71" w:rsidRDefault="00CC215A" w:rsidP="004664F6">
            <w:pPr>
              <w:jc w:val="center"/>
              <w:rPr>
                <w:bCs/>
              </w:rPr>
            </w:pPr>
            <w:r w:rsidRPr="002C7C71">
              <w:rPr>
                <w:bCs/>
              </w:rPr>
              <w:t>2</w:t>
            </w:r>
          </w:p>
        </w:tc>
        <w:tc>
          <w:tcPr>
            <w:tcW w:w="7921" w:type="dxa"/>
            <w:vAlign w:val="center"/>
          </w:tcPr>
          <w:p w:rsidR="00CC215A" w:rsidRPr="002C7C71" w:rsidRDefault="00CC215A" w:rsidP="00574735">
            <w:pPr>
              <w:jc w:val="both"/>
              <w:rPr>
                <w:rFonts w:eastAsia="Calibri"/>
                <w:bCs/>
              </w:rPr>
            </w:pPr>
            <w:r w:rsidRPr="002C7C71">
              <w:rPr>
                <w:rFonts w:eastAsia="Calibri"/>
                <w:bCs/>
              </w:rPr>
              <w:t xml:space="preserve">Giảng viên </w:t>
            </w:r>
            <w:r w:rsidRPr="002C7C71">
              <w:rPr>
                <w:bCs/>
              </w:rPr>
              <w:t xml:space="preserve">đi giảng dạy và nghiên cứu tại trường đại học ở nước ngoài tối thiểu 01 chuyên đề hoặc </w:t>
            </w:r>
            <w:r w:rsidRPr="002C7C71">
              <w:rPr>
                <w:bCs/>
                <w:lang w:val="vi-VN"/>
              </w:rPr>
              <w:t xml:space="preserve">có thời gian </w:t>
            </w:r>
            <w:r w:rsidRPr="002C7C71">
              <w:rPr>
                <w:bCs/>
              </w:rPr>
              <w:t>3 tháng</w:t>
            </w:r>
          </w:p>
        </w:tc>
        <w:tc>
          <w:tcPr>
            <w:tcW w:w="1209" w:type="dxa"/>
            <w:vAlign w:val="center"/>
          </w:tcPr>
          <w:p w:rsidR="00CC215A" w:rsidRPr="002C7C71" w:rsidRDefault="00CC215A" w:rsidP="004664F6">
            <w:pPr>
              <w:jc w:val="center"/>
              <w:rPr>
                <w:b/>
                <w:bCs/>
              </w:rPr>
            </w:pPr>
          </w:p>
        </w:tc>
      </w:tr>
    </w:tbl>
    <w:p w:rsidR="00A769DF" w:rsidRPr="002C7C71" w:rsidRDefault="00A769DF" w:rsidP="00AB082D">
      <w:pPr>
        <w:ind w:right="838"/>
        <w:jc w:val="right"/>
        <w:rPr>
          <w:b/>
        </w:rPr>
      </w:pPr>
    </w:p>
    <w:p w:rsidR="00E43B00" w:rsidRPr="00386BD8" w:rsidRDefault="00783B6B" w:rsidP="00E43B00">
      <w:pPr>
        <w:spacing w:after="120"/>
        <w:jc w:val="both"/>
        <w:rPr>
          <w:b/>
        </w:rPr>
      </w:pPr>
      <w:r>
        <w:rPr>
          <w:b/>
          <w:highlight w:val="yellow"/>
        </w:rPr>
        <w:t>9</w:t>
      </w:r>
      <w:r w:rsidR="00E43B00" w:rsidRPr="00386BD8">
        <w:rPr>
          <w:b/>
          <w:highlight w:val="yellow"/>
        </w:rPr>
        <w:t xml:space="preserve">. Thông tin về </w:t>
      </w:r>
      <w:r w:rsidR="00E43B00" w:rsidRPr="00386BD8">
        <w:rPr>
          <w:b/>
          <w:highlight w:val="yellow"/>
          <w:lang w:val="vi-VN"/>
        </w:rPr>
        <w:t>các hoạt động nghiên cứu khoa học, chuy</w:t>
      </w:r>
      <w:r w:rsidR="00E43B00" w:rsidRPr="00386BD8">
        <w:rPr>
          <w:b/>
          <w:highlight w:val="yellow"/>
        </w:rPr>
        <w:t>ể</w:t>
      </w:r>
      <w:r w:rsidR="00E43B00" w:rsidRPr="00386BD8">
        <w:rPr>
          <w:b/>
          <w:highlight w:val="yellow"/>
          <w:lang w:val="vi-VN"/>
        </w:rPr>
        <w:t>n giao công nghệ, sản xuất thử và tư vấn</w:t>
      </w:r>
      <w:r w:rsidR="00386BD8" w:rsidRPr="00386BD8">
        <w:rPr>
          <w:b/>
          <w:highlight w:val="yellow"/>
        </w:rPr>
        <w:t xml:space="preserve"> (đang triển khai)</w:t>
      </w:r>
    </w:p>
    <w:tbl>
      <w:tblPr>
        <w:tblW w:w="499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421"/>
        <w:gridCol w:w="1419"/>
        <w:gridCol w:w="1423"/>
        <w:gridCol w:w="1115"/>
        <w:gridCol w:w="1053"/>
        <w:gridCol w:w="1699"/>
      </w:tblGrid>
      <w:tr w:rsidR="00E43B00" w:rsidRPr="002C7C71" w:rsidTr="005B769C">
        <w:trPr>
          <w:trHeight w:val="20"/>
        </w:trPr>
        <w:tc>
          <w:tcPr>
            <w:tcW w:w="30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b/>
                <w:lang w:val="vi-VN"/>
              </w:rPr>
            </w:pPr>
            <w:r w:rsidRPr="002C7C71">
              <w:rPr>
                <w:b/>
                <w:lang w:val="vi-VN"/>
              </w:rPr>
              <w:t>TT</w:t>
            </w:r>
          </w:p>
        </w:tc>
        <w:tc>
          <w:tcPr>
            <w:tcW w:w="124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Tên dự án, nhiệm vụ khoa học công nghệ</w:t>
            </w:r>
          </w:p>
        </w:tc>
        <w:tc>
          <w:tcPr>
            <w:tcW w:w="72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Người chủ trì và các thành viên</w:t>
            </w:r>
          </w:p>
        </w:tc>
        <w:tc>
          <w:tcPr>
            <w:tcW w:w="73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Đối tác trong nước và quốc tế</w:t>
            </w:r>
          </w:p>
        </w:tc>
        <w:tc>
          <w:tcPr>
            <w:tcW w:w="57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Thời gian thực hiện</w:t>
            </w:r>
          </w:p>
        </w:tc>
        <w:tc>
          <w:tcPr>
            <w:tcW w:w="5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Kinh phí thực hiện</w:t>
            </w:r>
          </w:p>
        </w:tc>
        <w:tc>
          <w:tcPr>
            <w:tcW w:w="87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b/>
              </w:rPr>
            </w:pPr>
            <w:r w:rsidRPr="002C7C71">
              <w:rPr>
                <w:b/>
                <w:lang w:val="vi-VN"/>
              </w:rPr>
              <w:t>Tóm tắt sản phẩm, ứng dụng thực tiễn</w:t>
            </w:r>
          </w:p>
        </w:tc>
      </w:tr>
      <w:tr w:rsidR="00E43B00" w:rsidRPr="002C7C71" w:rsidTr="005B769C">
        <w:trPr>
          <w:trHeight w:val="283"/>
        </w:trPr>
        <w:tc>
          <w:tcPr>
            <w:tcW w:w="30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</w:pPr>
            <w:r w:rsidRPr="002C7C71">
              <w:rPr>
                <w:lang w:val="vi-VN"/>
              </w:rPr>
              <w:t>1</w:t>
            </w:r>
          </w:p>
        </w:tc>
        <w:tc>
          <w:tcPr>
            <w:tcW w:w="124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</w:pPr>
            <w:r w:rsidRPr="002C7C71">
              <w:rPr>
                <w:lang w:val="vi-VN"/>
              </w:rPr>
              <w:t> </w:t>
            </w:r>
          </w:p>
        </w:tc>
        <w:tc>
          <w:tcPr>
            <w:tcW w:w="72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</w:pPr>
            <w:r w:rsidRPr="002C7C71">
              <w:rPr>
                <w:lang w:val="vi-VN"/>
              </w:rPr>
              <w:t> </w:t>
            </w:r>
          </w:p>
        </w:tc>
        <w:tc>
          <w:tcPr>
            <w:tcW w:w="73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</w:pPr>
            <w:r w:rsidRPr="002C7C71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</w:pPr>
            <w:r w:rsidRPr="002C7C71">
              <w:rPr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</w:pPr>
            <w:r w:rsidRPr="002C7C71">
              <w:rPr>
                <w:lang w:val="vi-VN"/>
              </w:rPr>
              <w:t> </w:t>
            </w:r>
          </w:p>
        </w:tc>
        <w:tc>
          <w:tcPr>
            <w:tcW w:w="87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</w:pPr>
            <w:r w:rsidRPr="002C7C71">
              <w:rPr>
                <w:lang w:val="vi-VN"/>
              </w:rPr>
              <w:t> </w:t>
            </w:r>
          </w:p>
        </w:tc>
      </w:tr>
      <w:tr w:rsidR="00E43B00" w:rsidRPr="002C7C71" w:rsidTr="005B769C">
        <w:trPr>
          <w:trHeight w:val="283"/>
        </w:trPr>
        <w:tc>
          <w:tcPr>
            <w:tcW w:w="30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</w:pPr>
            <w:r w:rsidRPr="002C7C71">
              <w:t>......</w:t>
            </w:r>
          </w:p>
        </w:tc>
        <w:tc>
          <w:tcPr>
            <w:tcW w:w="124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lang w:val="vi-VN"/>
              </w:rPr>
            </w:pPr>
            <w:r w:rsidRPr="002C7C71">
              <w:rPr>
                <w:lang w:val="vi-VN"/>
              </w:rPr>
              <w:t>....................</w:t>
            </w:r>
          </w:p>
        </w:tc>
        <w:tc>
          <w:tcPr>
            <w:tcW w:w="72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lang w:val="vi-VN"/>
              </w:rPr>
            </w:pPr>
          </w:p>
        </w:tc>
        <w:tc>
          <w:tcPr>
            <w:tcW w:w="73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lang w:val="vi-VN"/>
              </w:rPr>
            </w:pPr>
          </w:p>
        </w:tc>
        <w:tc>
          <w:tcPr>
            <w:tcW w:w="57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lang w:val="vi-VN"/>
              </w:rPr>
            </w:pPr>
          </w:p>
        </w:tc>
        <w:tc>
          <w:tcPr>
            <w:tcW w:w="54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lang w:val="vi-VN"/>
              </w:rPr>
            </w:pPr>
          </w:p>
        </w:tc>
        <w:tc>
          <w:tcPr>
            <w:tcW w:w="87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B00" w:rsidRPr="002C7C71" w:rsidRDefault="00E43B00" w:rsidP="00574539">
            <w:pPr>
              <w:jc w:val="center"/>
              <w:rPr>
                <w:lang w:val="vi-VN"/>
              </w:rPr>
            </w:pPr>
          </w:p>
        </w:tc>
      </w:tr>
    </w:tbl>
    <w:p w:rsidR="00DE57BE" w:rsidRPr="00386BD8" w:rsidRDefault="00DE57BE" w:rsidP="00386BD8">
      <w:pPr>
        <w:spacing w:before="120" w:after="120"/>
        <w:ind w:left="5760" w:firstLine="720"/>
        <w:jc w:val="both"/>
        <w:rPr>
          <w:b/>
          <w:bCs/>
          <w:sz w:val="14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6BD8" w:rsidTr="00A3776E">
        <w:tc>
          <w:tcPr>
            <w:tcW w:w="4785" w:type="dxa"/>
          </w:tcPr>
          <w:p w:rsidR="00386BD8" w:rsidRDefault="00386BD8" w:rsidP="00A3776E">
            <w:pPr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386BD8" w:rsidRDefault="00386BD8" w:rsidP="00A377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TRƯỞNG PHÒNG</w:t>
            </w:r>
          </w:p>
          <w:p w:rsidR="00386BD8" w:rsidRPr="006F7128" w:rsidRDefault="00386BD8" w:rsidP="00A3776E">
            <w:pPr>
              <w:jc w:val="center"/>
              <w:rPr>
                <w:bCs/>
                <w:i/>
                <w:sz w:val="26"/>
                <w:szCs w:val="26"/>
              </w:rPr>
            </w:pPr>
            <w:r w:rsidRPr="006F7128">
              <w:rPr>
                <w:bCs/>
                <w:i/>
                <w:sz w:val="26"/>
                <w:szCs w:val="26"/>
              </w:rPr>
              <w:t>(Ký và ghi rõ họ tên)</w:t>
            </w:r>
          </w:p>
        </w:tc>
      </w:tr>
    </w:tbl>
    <w:p w:rsidR="00386BD8" w:rsidRDefault="00386BD8" w:rsidP="00386BD8">
      <w:pPr>
        <w:spacing w:before="120" w:after="120"/>
        <w:ind w:left="5760" w:firstLine="720"/>
        <w:jc w:val="both"/>
        <w:rPr>
          <w:b/>
          <w:sz w:val="26"/>
          <w:szCs w:val="26"/>
          <w:u w:val="single"/>
        </w:rPr>
      </w:pPr>
    </w:p>
    <w:sectPr w:rsidR="00386BD8" w:rsidSect="004173A7">
      <w:footerReference w:type="default" r:id="rId9"/>
      <w:pgSz w:w="11907" w:h="16840" w:code="9"/>
      <w:pgMar w:top="1134" w:right="851" w:bottom="1134" w:left="1418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A3" w:rsidRDefault="000546A3" w:rsidP="0091141A">
      <w:r>
        <w:separator/>
      </w:r>
    </w:p>
  </w:endnote>
  <w:endnote w:type="continuationSeparator" w:id="0">
    <w:p w:rsidR="000546A3" w:rsidRDefault="000546A3" w:rsidP="009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72100"/>
      <w:docPartObj>
        <w:docPartGallery w:val="Page Numbers (Bottom of Page)"/>
        <w:docPartUnique/>
      </w:docPartObj>
    </w:sdtPr>
    <w:sdtEndPr/>
    <w:sdtContent>
      <w:p w:rsidR="004173A7" w:rsidRDefault="004173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8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73A7" w:rsidRDefault="00417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A3" w:rsidRDefault="000546A3" w:rsidP="0091141A">
      <w:r>
        <w:separator/>
      </w:r>
    </w:p>
  </w:footnote>
  <w:footnote w:type="continuationSeparator" w:id="0">
    <w:p w:rsidR="000546A3" w:rsidRDefault="000546A3" w:rsidP="0091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7015"/>
    <w:rsid w:val="00010D84"/>
    <w:rsid w:val="0001151F"/>
    <w:rsid w:val="00011C46"/>
    <w:rsid w:val="00020497"/>
    <w:rsid w:val="000208A9"/>
    <w:rsid w:val="00021632"/>
    <w:rsid w:val="000305E6"/>
    <w:rsid w:val="00035A85"/>
    <w:rsid w:val="0004544B"/>
    <w:rsid w:val="00046BFD"/>
    <w:rsid w:val="00052325"/>
    <w:rsid w:val="000546A3"/>
    <w:rsid w:val="000549CC"/>
    <w:rsid w:val="00061002"/>
    <w:rsid w:val="00063EF3"/>
    <w:rsid w:val="00071538"/>
    <w:rsid w:val="00072840"/>
    <w:rsid w:val="00073674"/>
    <w:rsid w:val="00082077"/>
    <w:rsid w:val="0008235C"/>
    <w:rsid w:val="0009333F"/>
    <w:rsid w:val="00095A84"/>
    <w:rsid w:val="00096B4A"/>
    <w:rsid w:val="000A04DD"/>
    <w:rsid w:val="000A13C4"/>
    <w:rsid w:val="000A1EC1"/>
    <w:rsid w:val="000A285F"/>
    <w:rsid w:val="000B145E"/>
    <w:rsid w:val="000B302C"/>
    <w:rsid w:val="000B335B"/>
    <w:rsid w:val="000B4693"/>
    <w:rsid w:val="000C05AE"/>
    <w:rsid w:val="000C39C9"/>
    <w:rsid w:val="000D0B74"/>
    <w:rsid w:val="000D3817"/>
    <w:rsid w:val="000F5913"/>
    <w:rsid w:val="001059D8"/>
    <w:rsid w:val="0011226C"/>
    <w:rsid w:val="00113E42"/>
    <w:rsid w:val="00123102"/>
    <w:rsid w:val="001273A6"/>
    <w:rsid w:val="001328AC"/>
    <w:rsid w:val="00134614"/>
    <w:rsid w:val="00136C00"/>
    <w:rsid w:val="00143CC0"/>
    <w:rsid w:val="00145BDA"/>
    <w:rsid w:val="001502F9"/>
    <w:rsid w:val="001511D6"/>
    <w:rsid w:val="00151930"/>
    <w:rsid w:val="00152B07"/>
    <w:rsid w:val="00157BE7"/>
    <w:rsid w:val="001655D2"/>
    <w:rsid w:val="00166603"/>
    <w:rsid w:val="0016732A"/>
    <w:rsid w:val="001731E0"/>
    <w:rsid w:val="00181066"/>
    <w:rsid w:val="001816EC"/>
    <w:rsid w:val="00182504"/>
    <w:rsid w:val="00182524"/>
    <w:rsid w:val="00182DA8"/>
    <w:rsid w:val="0018553D"/>
    <w:rsid w:val="00194D05"/>
    <w:rsid w:val="00195E3B"/>
    <w:rsid w:val="001A36E4"/>
    <w:rsid w:val="001A3FC7"/>
    <w:rsid w:val="001B51B1"/>
    <w:rsid w:val="001B5ACC"/>
    <w:rsid w:val="001C3A2F"/>
    <w:rsid w:val="001C4095"/>
    <w:rsid w:val="001C6C52"/>
    <w:rsid w:val="001E5934"/>
    <w:rsid w:val="001E5A9E"/>
    <w:rsid w:val="001F7F62"/>
    <w:rsid w:val="00203926"/>
    <w:rsid w:val="0022096B"/>
    <w:rsid w:val="0022228F"/>
    <w:rsid w:val="00230D81"/>
    <w:rsid w:val="002423D6"/>
    <w:rsid w:val="00246460"/>
    <w:rsid w:val="00246C02"/>
    <w:rsid w:val="0024747B"/>
    <w:rsid w:val="002574E7"/>
    <w:rsid w:val="002623FA"/>
    <w:rsid w:val="00264089"/>
    <w:rsid w:val="00264D3E"/>
    <w:rsid w:val="00271568"/>
    <w:rsid w:val="00275F99"/>
    <w:rsid w:val="00280E0C"/>
    <w:rsid w:val="00281D42"/>
    <w:rsid w:val="002824BE"/>
    <w:rsid w:val="00283930"/>
    <w:rsid w:val="00283D06"/>
    <w:rsid w:val="00284D95"/>
    <w:rsid w:val="00284DB7"/>
    <w:rsid w:val="00285AE4"/>
    <w:rsid w:val="002862AF"/>
    <w:rsid w:val="0028661E"/>
    <w:rsid w:val="00291AFF"/>
    <w:rsid w:val="00294493"/>
    <w:rsid w:val="00295720"/>
    <w:rsid w:val="00297AF7"/>
    <w:rsid w:val="002A1C63"/>
    <w:rsid w:val="002A405A"/>
    <w:rsid w:val="002A600C"/>
    <w:rsid w:val="002B30C3"/>
    <w:rsid w:val="002B6BCB"/>
    <w:rsid w:val="002B71C8"/>
    <w:rsid w:val="002B7223"/>
    <w:rsid w:val="002C7C71"/>
    <w:rsid w:val="002D516E"/>
    <w:rsid w:val="002D7249"/>
    <w:rsid w:val="002E3D48"/>
    <w:rsid w:val="002E469B"/>
    <w:rsid w:val="002E67C7"/>
    <w:rsid w:val="002E7731"/>
    <w:rsid w:val="002E7FF3"/>
    <w:rsid w:val="002F252D"/>
    <w:rsid w:val="002F61CE"/>
    <w:rsid w:val="002F6E53"/>
    <w:rsid w:val="002F7D40"/>
    <w:rsid w:val="00304352"/>
    <w:rsid w:val="003165AA"/>
    <w:rsid w:val="003278E6"/>
    <w:rsid w:val="00336E61"/>
    <w:rsid w:val="00337C64"/>
    <w:rsid w:val="003408FA"/>
    <w:rsid w:val="0034103D"/>
    <w:rsid w:val="00343766"/>
    <w:rsid w:val="00345062"/>
    <w:rsid w:val="00346848"/>
    <w:rsid w:val="0035044A"/>
    <w:rsid w:val="0035231D"/>
    <w:rsid w:val="00356DDE"/>
    <w:rsid w:val="00361D4E"/>
    <w:rsid w:val="00366F8A"/>
    <w:rsid w:val="003758C8"/>
    <w:rsid w:val="003813F9"/>
    <w:rsid w:val="00386BD8"/>
    <w:rsid w:val="0039279A"/>
    <w:rsid w:val="003A0667"/>
    <w:rsid w:val="003A2C10"/>
    <w:rsid w:val="003A41E2"/>
    <w:rsid w:val="003A57C1"/>
    <w:rsid w:val="003A5BC1"/>
    <w:rsid w:val="003B07EA"/>
    <w:rsid w:val="003B290F"/>
    <w:rsid w:val="003B30B8"/>
    <w:rsid w:val="003B44EF"/>
    <w:rsid w:val="003C1B61"/>
    <w:rsid w:val="003C3B7D"/>
    <w:rsid w:val="003C4C19"/>
    <w:rsid w:val="003C60B9"/>
    <w:rsid w:val="003E4822"/>
    <w:rsid w:val="003E62BA"/>
    <w:rsid w:val="003E6506"/>
    <w:rsid w:val="003E67BC"/>
    <w:rsid w:val="003F0B14"/>
    <w:rsid w:val="003F44A7"/>
    <w:rsid w:val="003F600D"/>
    <w:rsid w:val="00405254"/>
    <w:rsid w:val="00406787"/>
    <w:rsid w:val="00407372"/>
    <w:rsid w:val="0040785B"/>
    <w:rsid w:val="00412EC4"/>
    <w:rsid w:val="00415AC4"/>
    <w:rsid w:val="004173A7"/>
    <w:rsid w:val="0042159A"/>
    <w:rsid w:val="00433B46"/>
    <w:rsid w:val="00437C42"/>
    <w:rsid w:val="00444EDE"/>
    <w:rsid w:val="0044730A"/>
    <w:rsid w:val="00460F48"/>
    <w:rsid w:val="004613BB"/>
    <w:rsid w:val="004625E6"/>
    <w:rsid w:val="00464D38"/>
    <w:rsid w:val="004664F6"/>
    <w:rsid w:val="004673C7"/>
    <w:rsid w:val="0046792C"/>
    <w:rsid w:val="004713A0"/>
    <w:rsid w:val="00473151"/>
    <w:rsid w:val="0047380F"/>
    <w:rsid w:val="00476A45"/>
    <w:rsid w:val="004777FE"/>
    <w:rsid w:val="00480304"/>
    <w:rsid w:val="00484D30"/>
    <w:rsid w:val="00485283"/>
    <w:rsid w:val="004856BF"/>
    <w:rsid w:val="0048672B"/>
    <w:rsid w:val="00492A73"/>
    <w:rsid w:val="00497EED"/>
    <w:rsid w:val="004A03C3"/>
    <w:rsid w:val="004B32DF"/>
    <w:rsid w:val="004B71B9"/>
    <w:rsid w:val="004C2777"/>
    <w:rsid w:val="004C4E11"/>
    <w:rsid w:val="004C517A"/>
    <w:rsid w:val="004D212C"/>
    <w:rsid w:val="004D5280"/>
    <w:rsid w:val="004E35A1"/>
    <w:rsid w:val="004E6C64"/>
    <w:rsid w:val="004F15CA"/>
    <w:rsid w:val="004F32BC"/>
    <w:rsid w:val="004F7172"/>
    <w:rsid w:val="004F79C5"/>
    <w:rsid w:val="005007E9"/>
    <w:rsid w:val="00504D6E"/>
    <w:rsid w:val="00511B0D"/>
    <w:rsid w:val="0052338C"/>
    <w:rsid w:val="00524994"/>
    <w:rsid w:val="00526F3E"/>
    <w:rsid w:val="005455D2"/>
    <w:rsid w:val="005519D4"/>
    <w:rsid w:val="00553420"/>
    <w:rsid w:val="00555CAC"/>
    <w:rsid w:val="00564CF3"/>
    <w:rsid w:val="005674CD"/>
    <w:rsid w:val="0057037A"/>
    <w:rsid w:val="005734A9"/>
    <w:rsid w:val="0057793C"/>
    <w:rsid w:val="00577B74"/>
    <w:rsid w:val="00582233"/>
    <w:rsid w:val="0059060D"/>
    <w:rsid w:val="0059094F"/>
    <w:rsid w:val="00592AE6"/>
    <w:rsid w:val="005A1644"/>
    <w:rsid w:val="005A4321"/>
    <w:rsid w:val="005A6D09"/>
    <w:rsid w:val="005A7BD3"/>
    <w:rsid w:val="005B2494"/>
    <w:rsid w:val="005B769C"/>
    <w:rsid w:val="005C4B65"/>
    <w:rsid w:val="005C5488"/>
    <w:rsid w:val="005D320C"/>
    <w:rsid w:val="005D5B44"/>
    <w:rsid w:val="005D7B82"/>
    <w:rsid w:val="005E47FF"/>
    <w:rsid w:val="005E5584"/>
    <w:rsid w:val="005F4A44"/>
    <w:rsid w:val="005F7CE5"/>
    <w:rsid w:val="0060167F"/>
    <w:rsid w:val="00604CDA"/>
    <w:rsid w:val="00610821"/>
    <w:rsid w:val="0061187D"/>
    <w:rsid w:val="00611E49"/>
    <w:rsid w:val="00613CB7"/>
    <w:rsid w:val="006167E2"/>
    <w:rsid w:val="00617134"/>
    <w:rsid w:val="00626E57"/>
    <w:rsid w:val="0063010B"/>
    <w:rsid w:val="00630C66"/>
    <w:rsid w:val="00644A20"/>
    <w:rsid w:val="006472FC"/>
    <w:rsid w:val="00647931"/>
    <w:rsid w:val="00650841"/>
    <w:rsid w:val="006542B7"/>
    <w:rsid w:val="006612CE"/>
    <w:rsid w:val="006647C6"/>
    <w:rsid w:val="00672093"/>
    <w:rsid w:val="006735FD"/>
    <w:rsid w:val="0067504C"/>
    <w:rsid w:val="00677AEE"/>
    <w:rsid w:val="00677EA7"/>
    <w:rsid w:val="006804BC"/>
    <w:rsid w:val="0068126C"/>
    <w:rsid w:val="006848D2"/>
    <w:rsid w:val="00684F7A"/>
    <w:rsid w:val="00687491"/>
    <w:rsid w:val="00690C21"/>
    <w:rsid w:val="006919AE"/>
    <w:rsid w:val="006A0626"/>
    <w:rsid w:val="006A0CBB"/>
    <w:rsid w:val="006A3C78"/>
    <w:rsid w:val="006B0F9C"/>
    <w:rsid w:val="006B207C"/>
    <w:rsid w:val="006B386C"/>
    <w:rsid w:val="006B7058"/>
    <w:rsid w:val="006C164E"/>
    <w:rsid w:val="006C396C"/>
    <w:rsid w:val="006C46BE"/>
    <w:rsid w:val="006C77E5"/>
    <w:rsid w:val="006D2808"/>
    <w:rsid w:val="006D28A3"/>
    <w:rsid w:val="006D46B4"/>
    <w:rsid w:val="006D62F6"/>
    <w:rsid w:val="006E04B3"/>
    <w:rsid w:val="006F2CD2"/>
    <w:rsid w:val="006F461F"/>
    <w:rsid w:val="006F4CD1"/>
    <w:rsid w:val="00705267"/>
    <w:rsid w:val="00711463"/>
    <w:rsid w:val="00712318"/>
    <w:rsid w:val="00713231"/>
    <w:rsid w:val="00714AB7"/>
    <w:rsid w:val="00720DAA"/>
    <w:rsid w:val="0072411C"/>
    <w:rsid w:val="00724CE9"/>
    <w:rsid w:val="00730D44"/>
    <w:rsid w:val="007340D7"/>
    <w:rsid w:val="00735F2E"/>
    <w:rsid w:val="007431CC"/>
    <w:rsid w:val="0075134A"/>
    <w:rsid w:val="00767C44"/>
    <w:rsid w:val="00783B6B"/>
    <w:rsid w:val="00784983"/>
    <w:rsid w:val="00787B3F"/>
    <w:rsid w:val="0079143A"/>
    <w:rsid w:val="007970A5"/>
    <w:rsid w:val="007A018A"/>
    <w:rsid w:val="007A40C2"/>
    <w:rsid w:val="007A4947"/>
    <w:rsid w:val="007B6A3D"/>
    <w:rsid w:val="007B6CA7"/>
    <w:rsid w:val="007C2B33"/>
    <w:rsid w:val="007C2FB9"/>
    <w:rsid w:val="007C5516"/>
    <w:rsid w:val="007C6FF4"/>
    <w:rsid w:val="007C7606"/>
    <w:rsid w:val="007D2423"/>
    <w:rsid w:val="007D2B77"/>
    <w:rsid w:val="007D5F03"/>
    <w:rsid w:val="007D6427"/>
    <w:rsid w:val="007D66C3"/>
    <w:rsid w:val="007D67CF"/>
    <w:rsid w:val="007E2DED"/>
    <w:rsid w:val="007E3373"/>
    <w:rsid w:val="007F317D"/>
    <w:rsid w:val="007F55F1"/>
    <w:rsid w:val="007F5969"/>
    <w:rsid w:val="00800FE0"/>
    <w:rsid w:val="00803DAA"/>
    <w:rsid w:val="008079D4"/>
    <w:rsid w:val="00810B1C"/>
    <w:rsid w:val="00813A65"/>
    <w:rsid w:val="00815FF1"/>
    <w:rsid w:val="0082428D"/>
    <w:rsid w:val="00824549"/>
    <w:rsid w:val="0083042B"/>
    <w:rsid w:val="00835B4F"/>
    <w:rsid w:val="00835FB1"/>
    <w:rsid w:val="00841BCB"/>
    <w:rsid w:val="00846111"/>
    <w:rsid w:val="0084665F"/>
    <w:rsid w:val="008517A1"/>
    <w:rsid w:val="00851E31"/>
    <w:rsid w:val="00852D78"/>
    <w:rsid w:val="00853D6D"/>
    <w:rsid w:val="0085666C"/>
    <w:rsid w:val="008621B5"/>
    <w:rsid w:val="008723D9"/>
    <w:rsid w:val="00875267"/>
    <w:rsid w:val="008767CE"/>
    <w:rsid w:val="0088376D"/>
    <w:rsid w:val="00883F13"/>
    <w:rsid w:val="00886A20"/>
    <w:rsid w:val="00891D6A"/>
    <w:rsid w:val="008927CF"/>
    <w:rsid w:val="00896960"/>
    <w:rsid w:val="008A1F84"/>
    <w:rsid w:val="008A3D99"/>
    <w:rsid w:val="008A5A5D"/>
    <w:rsid w:val="008A6D7B"/>
    <w:rsid w:val="008B6E5D"/>
    <w:rsid w:val="008C680E"/>
    <w:rsid w:val="008C7BA7"/>
    <w:rsid w:val="008C7BFE"/>
    <w:rsid w:val="008D2AA8"/>
    <w:rsid w:val="008E1288"/>
    <w:rsid w:val="008E6574"/>
    <w:rsid w:val="008F23F0"/>
    <w:rsid w:val="008F4CC2"/>
    <w:rsid w:val="0091141A"/>
    <w:rsid w:val="0092046A"/>
    <w:rsid w:val="00921298"/>
    <w:rsid w:val="00931236"/>
    <w:rsid w:val="00934B3D"/>
    <w:rsid w:val="009378D7"/>
    <w:rsid w:val="00942B02"/>
    <w:rsid w:val="00951E9F"/>
    <w:rsid w:val="00954B2B"/>
    <w:rsid w:val="00956A0A"/>
    <w:rsid w:val="009658E5"/>
    <w:rsid w:val="00965ED9"/>
    <w:rsid w:val="00974354"/>
    <w:rsid w:val="00975D92"/>
    <w:rsid w:val="00981547"/>
    <w:rsid w:val="00982461"/>
    <w:rsid w:val="009834A5"/>
    <w:rsid w:val="00985865"/>
    <w:rsid w:val="00987448"/>
    <w:rsid w:val="009906EF"/>
    <w:rsid w:val="009945CA"/>
    <w:rsid w:val="009A2BA6"/>
    <w:rsid w:val="009B501C"/>
    <w:rsid w:val="009B706B"/>
    <w:rsid w:val="009C1BFB"/>
    <w:rsid w:val="009C645B"/>
    <w:rsid w:val="009D0AB8"/>
    <w:rsid w:val="009D3774"/>
    <w:rsid w:val="009D3D5A"/>
    <w:rsid w:val="009D6377"/>
    <w:rsid w:val="009D7F66"/>
    <w:rsid w:val="009E0832"/>
    <w:rsid w:val="009F12A0"/>
    <w:rsid w:val="009F3193"/>
    <w:rsid w:val="009F4EBA"/>
    <w:rsid w:val="00A026EE"/>
    <w:rsid w:val="00A17C1E"/>
    <w:rsid w:val="00A209A4"/>
    <w:rsid w:val="00A236CD"/>
    <w:rsid w:val="00A23BC0"/>
    <w:rsid w:val="00A2657A"/>
    <w:rsid w:val="00A308AF"/>
    <w:rsid w:val="00A30B3E"/>
    <w:rsid w:val="00A30F80"/>
    <w:rsid w:val="00A32FE6"/>
    <w:rsid w:val="00A3439B"/>
    <w:rsid w:val="00A44D6E"/>
    <w:rsid w:val="00A46673"/>
    <w:rsid w:val="00A51069"/>
    <w:rsid w:val="00A51097"/>
    <w:rsid w:val="00A52C82"/>
    <w:rsid w:val="00A53A96"/>
    <w:rsid w:val="00A663F9"/>
    <w:rsid w:val="00A70D30"/>
    <w:rsid w:val="00A727A6"/>
    <w:rsid w:val="00A769DF"/>
    <w:rsid w:val="00AA1673"/>
    <w:rsid w:val="00AA3D97"/>
    <w:rsid w:val="00AB082D"/>
    <w:rsid w:val="00AB2F00"/>
    <w:rsid w:val="00AB67D1"/>
    <w:rsid w:val="00AC2C8C"/>
    <w:rsid w:val="00AD074A"/>
    <w:rsid w:val="00AD147F"/>
    <w:rsid w:val="00AE39FC"/>
    <w:rsid w:val="00AE432D"/>
    <w:rsid w:val="00AE49B5"/>
    <w:rsid w:val="00AF058C"/>
    <w:rsid w:val="00B078DA"/>
    <w:rsid w:val="00B11757"/>
    <w:rsid w:val="00B15F27"/>
    <w:rsid w:val="00B16559"/>
    <w:rsid w:val="00B17FD6"/>
    <w:rsid w:val="00B2280E"/>
    <w:rsid w:val="00B246E9"/>
    <w:rsid w:val="00B33108"/>
    <w:rsid w:val="00B35839"/>
    <w:rsid w:val="00B35E70"/>
    <w:rsid w:val="00B451B1"/>
    <w:rsid w:val="00B57971"/>
    <w:rsid w:val="00B6127A"/>
    <w:rsid w:val="00B63AE5"/>
    <w:rsid w:val="00B647E1"/>
    <w:rsid w:val="00B67A39"/>
    <w:rsid w:val="00B725CE"/>
    <w:rsid w:val="00B7287C"/>
    <w:rsid w:val="00B73A89"/>
    <w:rsid w:val="00B74781"/>
    <w:rsid w:val="00B779E6"/>
    <w:rsid w:val="00B810F6"/>
    <w:rsid w:val="00B8236B"/>
    <w:rsid w:val="00B837AA"/>
    <w:rsid w:val="00B85A99"/>
    <w:rsid w:val="00B87AC4"/>
    <w:rsid w:val="00B914D4"/>
    <w:rsid w:val="00B93249"/>
    <w:rsid w:val="00B952C5"/>
    <w:rsid w:val="00B95E70"/>
    <w:rsid w:val="00BA219D"/>
    <w:rsid w:val="00BA6807"/>
    <w:rsid w:val="00BA782E"/>
    <w:rsid w:val="00BB2DCD"/>
    <w:rsid w:val="00BB3E74"/>
    <w:rsid w:val="00BB46CB"/>
    <w:rsid w:val="00BC1314"/>
    <w:rsid w:val="00BC34B7"/>
    <w:rsid w:val="00BC45E7"/>
    <w:rsid w:val="00BC4A18"/>
    <w:rsid w:val="00BC54A3"/>
    <w:rsid w:val="00BC746C"/>
    <w:rsid w:val="00BC789B"/>
    <w:rsid w:val="00BD14DE"/>
    <w:rsid w:val="00BD362A"/>
    <w:rsid w:val="00BD4025"/>
    <w:rsid w:val="00BE5FFD"/>
    <w:rsid w:val="00BF1B5F"/>
    <w:rsid w:val="00BF3B1F"/>
    <w:rsid w:val="00BF3BED"/>
    <w:rsid w:val="00BF4DBB"/>
    <w:rsid w:val="00BF738D"/>
    <w:rsid w:val="00C03339"/>
    <w:rsid w:val="00C042A1"/>
    <w:rsid w:val="00C04DB8"/>
    <w:rsid w:val="00C05788"/>
    <w:rsid w:val="00C072C6"/>
    <w:rsid w:val="00C21472"/>
    <w:rsid w:val="00C21DD0"/>
    <w:rsid w:val="00C244A8"/>
    <w:rsid w:val="00C33C52"/>
    <w:rsid w:val="00C34D3C"/>
    <w:rsid w:val="00C435BF"/>
    <w:rsid w:val="00C45CCD"/>
    <w:rsid w:val="00C512F6"/>
    <w:rsid w:val="00C53709"/>
    <w:rsid w:val="00C5391B"/>
    <w:rsid w:val="00C55E6B"/>
    <w:rsid w:val="00C56E75"/>
    <w:rsid w:val="00C57229"/>
    <w:rsid w:val="00C634D1"/>
    <w:rsid w:val="00C809B0"/>
    <w:rsid w:val="00C82B1E"/>
    <w:rsid w:val="00C8585C"/>
    <w:rsid w:val="00C86D05"/>
    <w:rsid w:val="00C90880"/>
    <w:rsid w:val="00C91330"/>
    <w:rsid w:val="00C918F6"/>
    <w:rsid w:val="00C97221"/>
    <w:rsid w:val="00C97C32"/>
    <w:rsid w:val="00CA7F1C"/>
    <w:rsid w:val="00CB1577"/>
    <w:rsid w:val="00CB186C"/>
    <w:rsid w:val="00CB76F0"/>
    <w:rsid w:val="00CC215A"/>
    <w:rsid w:val="00CC4B09"/>
    <w:rsid w:val="00CC4C47"/>
    <w:rsid w:val="00CC5859"/>
    <w:rsid w:val="00CD145A"/>
    <w:rsid w:val="00CD49D3"/>
    <w:rsid w:val="00CE03A5"/>
    <w:rsid w:val="00CE03F7"/>
    <w:rsid w:val="00CE0BBD"/>
    <w:rsid w:val="00CF2340"/>
    <w:rsid w:val="00CF3AC6"/>
    <w:rsid w:val="00CF3F2D"/>
    <w:rsid w:val="00CF772E"/>
    <w:rsid w:val="00D05810"/>
    <w:rsid w:val="00D05894"/>
    <w:rsid w:val="00D05953"/>
    <w:rsid w:val="00D060DF"/>
    <w:rsid w:val="00D11282"/>
    <w:rsid w:val="00D125AB"/>
    <w:rsid w:val="00D13162"/>
    <w:rsid w:val="00D166CD"/>
    <w:rsid w:val="00D20AAC"/>
    <w:rsid w:val="00D20CC9"/>
    <w:rsid w:val="00D20CE1"/>
    <w:rsid w:val="00D227DD"/>
    <w:rsid w:val="00D22ED6"/>
    <w:rsid w:val="00D37C24"/>
    <w:rsid w:val="00D40A14"/>
    <w:rsid w:val="00D43E1E"/>
    <w:rsid w:val="00D51DB6"/>
    <w:rsid w:val="00D57BBA"/>
    <w:rsid w:val="00D57E51"/>
    <w:rsid w:val="00D629DF"/>
    <w:rsid w:val="00D62E19"/>
    <w:rsid w:val="00D64C24"/>
    <w:rsid w:val="00D676A2"/>
    <w:rsid w:val="00D67B85"/>
    <w:rsid w:val="00D741AF"/>
    <w:rsid w:val="00D7431A"/>
    <w:rsid w:val="00D74E55"/>
    <w:rsid w:val="00D8084E"/>
    <w:rsid w:val="00D82E0B"/>
    <w:rsid w:val="00D8384D"/>
    <w:rsid w:val="00D84203"/>
    <w:rsid w:val="00D84893"/>
    <w:rsid w:val="00D85262"/>
    <w:rsid w:val="00D94342"/>
    <w:rsid w:val="00DA2AF0"/>
    <w:rsid w:val="00DA2E03"/>
    <w:rsid w:val="00DA5618"/>
    <w:rsid w:val="00DC44C1"/>
    <w:rsid w:val="00DD0A7F"/>
    <w:rsid w:val="00DD2BD5"/>
    <w:rsid w:val="00DD31E6"/>
    <w:rsid w:val="00DD3F6C"/>
    <w:rsid w:val="00DD52E9"/>
    <w:rsid w:val="00DE57BE"/>
    <w:rsid w:val="00DE6C30"/>
    <w:rsid w:val="00DF0D9D"/>
    <w:rsid w:val="00DF42CB"/>
    <w:rsid w:val="00DF4344"/>
    <w:rsid w:val="00E06064"/>
    <w:rsid w:val="00E13A08"/>
    <w:rsid w:val="00E1401D"/>
    <w:rsid w:val="00E23569"/>
    <w:rsid w:val="00E2356B"/>
    <w:rsid w:val="00E23DC8"/>
    <w:rsid w:val="00E34880"/>
    <w:rsid w:val="00E35A9B"/>
    <w:rsid w:val="00E43B00"/>
    <w:rsid w:val="00E45C58"/>
    <w:rsid w:val="00E54002"/>
    <w:rsid w:val="00E55C16"/>
    <w:rsid w:val="00E61E7D"/>
    <w:rsid w:val="00E64DCF"/>
    <w:rsid w:val="00E6581D"/>
    <w:rsid w:val="00E66665"/>
    <w:rsid w:val="00E71A43"/>
    <w:rsid w:val="00E74842"/>
    <w:rsid w:val="00E768F1"/>
    <w:rsid w:val="00E826F5"/>
    <w:rsid w:val="00E847DC"/>
    <w:rsid w:val="00E9049B"/>
    <w:rsid w:val="00E91FC5"/>
    <w:rsid w:val="00E92C06"/>
    <w:rsid w:val="00EA0C7E"/>
    <w:rsid w:val="00EA3A02"/>
    <w:rsid w:val="00EB028C"/>
    <w:rsid w:val="00EB1175"/>
    <w:rsid w:val="00EB2FA2"/>
    <w:rsid w:val="00EB3330"/>
    <w:rsid w:val="00EB4972"/>
    <w:rsid w:val="00EC112D"/>
    <w:rsid w:val="00EC2574"/>
    <w:rsid w:val="00EC3220"/>
    <w:rsid w:val="00EC4A32"/>
    <w:rsid w:val="00EC687C"/>
    <w:rsid w:val="00ED4E7D"/>
    <w:rsid w:val="00ED5542"/>
    <w:rsid w:val="00ED7537"/>
    <w:rsid w:val="00EE240D"/>
    <w:rsid w:val="00EE65F7"/>
    <w:rsid w:val="00EE7365"/>
    <w:rsid w:val="00EF48D9"/>
    <w:rsid w:val="00EF68F7"/>
    <w:rsid w:val="00F009C7"/>
    <w:rsid w:val="00F019C8"/>
    <w:rsid w:val="00F0392A"/>
    <w:rsid w:val="00F04BA5"/>
    <w:rsid w:val="00F12CC8"/>
    <w:rsid w:val="00F30C0D"/>
    <w:rsid w:val="00F3342E"/>
    <w:rsid w:val="00F33AAB"/>
    <w:rsid w:val="00F44A49"/>
    <w:rsid w:val="00F45C5B"/>
    <w:rsid w:val="00F4722F"/>
    <w:rsid w:val="00F51E54"/>
    <w:rsid w:val="00F54387"/>
    <w:rsid w:val="00F553F4"/>
    <w:rsid w:val="00F55B3A"/>
    <w:rsid w:val="00F566DA"/>
    <w:rsid w:val="00F6029D"/>
    <w:rsid w:val="00F64173"/>
    <w:rsid w:val="00F66BDF"/>
    <w:rsid w:val="00F67008"/>
    <w:rsid w:val="00F67474"/>
    <w:rsid w:val="00F9282E"/>
    <w:rsid w:val="00FA0CCD"/>
    <w:rsid w:val="00FA24B7"/>
    <w:rsid w:val="00FA48D2"/>
    <w:rsid w:val="00FA5738"/>
    <w:rsid w:val="00FB02C7"/>
    <w:rsid w:val="00FC401E"/>
    <w:rsid w:val="00FD058E"/>
    <w:rsid w:val="00FD302B"/>
    <w:rsid w:val="00FE0DED"/>
    <w:rsid w:val="00FE2B49"/>
    <w:rsid w:val="00FE2D6C"/>
    <w:rsid w:val="00FE4876"/>
    <w:rsid w:val="00FE49BA"/>
    <w:rsid w:val="00FE5358"/>
    <w:rsid w:val="00FE66A1"/>
    <w:rsid w:val="00FF129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  <w:style w:type="table" w:customStyle="1" w:styleId="TableGrid7">
    <w:name w:val="Table Grid7"/>
    <w:basedOn w:val="TableNormal"/>
    <w:next w:val="TableGrid"/>
    <w:uiPriority w:val="59"/>
    <w:rsid w:val="003A0667"/>
    <w:pPr>
      <w:spacing w:after="0" w:line="240" w:lineRule="auto"/>
      <w:ind w:right="403"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  <w:style w:type="table" w:customStyle="1" w:styleId="TableGrid7">
    <w:name w:val="Table Grid7"/>
    <w:basedOn w:val="TableNormal"/>
    <w:next w:val="TableGrid"/>
    <w:uiPriority w:val="59"/>
    <w:rsid w:val="003A0667"/>
    <w:pPr>
      <w:spacing w:after="0" w:line="240" w:lineRule="auto"/>
      <w:ind w:right="403"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7A61-5BCA-41D6-827C-58CCC9FB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ThienIT</cp:lastModifiedBy>
  <cp:revision>15</cp:revision>
  <cp:lastPrinted>2020-06-03T03:52:00Z</cp:lastPrinted>
  <dcterms:created xsi:type="dcterms:W3CDTF">2020-05-28T09:30:00Z</dcterms:created>
  <dcterms:modified xsi:type="dcterms:W3CDTF">2021-07-12T03:04:00Z</dcterms:modified>
</cp:coreProperties>
</file>