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8" w:type="dxa"/>
        <w:jc w:val="center"/>
        <w:tblLook w:val="01E0" w:firstRow="1" w:lastRow="1" w:firstColumn="1" w:lastColumn="1" w:noHBand="0" w:noVBand="0"/>
      </w:tblPr>
      <w:tblGrid>
        <w:gridCol w:w="4838"/>
        <w:gridCol w:w="5280"/>
      </w:tblGrid>
      <w:tr w:rsidR="00A46673" w:rsidRPr="00A3439B" w:rsidTr="00A1302A">
        <w:trPr>
          <w:trHeight w:val="1264"/>
          <w:jc w:val="center"/>
        </w:trPr>
        <w:tc>
          <w:tcPr>
            <w:tcW w:w="4838" w:type="dxa"/>
          </w:tcPr>
          <w:p w:rsidR="00A46673" w:rsidRPr="00A1302A" w:rsidRDefault="00A46673" w:rsidP="0091141A">
            <w:pPr>
              <w:jc w:val="center"/>
              <w:rPr>
                <w:color w:val="000000"/>
              </w:rPr>
            </w:pPr>
            <w:r w:rsidRPr="00A1302A">
              <w:rPr>
                <w:color w:val="000000"/>
              </w:rPr>
              <w:t>TRƯỜNG ĐẠI HỌC KHOA HỌC</w:t>
            </w:r>
          </w:p>
          <w:p w:rsidR="00A46673" w:rsidRPr="00A1302A" w:rsidRDefault="00863460" w:rsidP="0091141A">
            <w:pPr>
              <w:jc w:val="center"/>
              <w:rPr>
                <w:b/>
                <w:color w:val="000000"/>
              </w:rPr>
            </w:pPr>
            <w:r w:rsidRPr="00A1302A">
              <w:rPr>
                <w:b/>
                <w:color w:val="000000"/>
              </w:rPr>
              <w:t>TRUNG TÂM THÔNG TIN</w:t>
            </w:r>
            <w:r w:rsidR="003F5319" w:rsidRPr="00A1302A">
              <w:rPr>
                <w:b/>
                <w:color w:val="000000"/>
              </w:rPr>
              <w:t xml:space="preserve"> </w:t>
            </w:r>
            <w:r w:rsidR="00A1302A" w:rsidRPr="00A1302A">
              <w:rPr>
                <w:b/>
                <w:color w:val="000000"/>
              </w:rPr>
              <w:t>VÀ</w:t>
            </w:r>
            <w:r w:rsidR="00672F8D" w:rsidRPr="00A1302A">
              <w:rPr>
                <w:b/>
                <w:color w:val="000000"/>
              </w:rPr>
              <w:t xml:space="preserve"> </w:t>
            </w:r>
            <w:r w:rsidRPr="00A1302A">
              <w:rPr>
                <w:b/>
                <w:color w:val="000000"/>
              </w:rPr>
              <w:t>THƯ VIỆN</w:t>
            </w:r>
          </w:p>
          <w:p w:rsidR="00A46673" w:rsidRPr="00A1302A" w:rsidRDefault="00A46673" w:rsidP="0091141A">
            <w:pPr>
              <w:jc w:val="center"/>
              <w:rPr>
                <w:b/>
                <w:color w:val="000000"/>
              </w:rPr>
            </w:pPr>
            <w:r w:rsidRPr="00A1302A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92D8A5" wp14:editId="778DDFB8">
                      <wp:simplePos x="0" y="0"/>
                      <wp:positionH relativeFrom="column">
                        <wp:posOffset>761629</wp:posOffset>
                      </wp:positionH>
                      <wp:positionV relativeFrom="paragraph">
                        <wp:posOffset>45085</wp:posOffset>
                      </wp:positionV>
                      <wp:extent cx="1296670" cy="0"/>
                      <wp:effectExtent l="0" t="0" r="1778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75D7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5pt,3.55pt" to="162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DyHA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280" w:type="dxa"/>
          </w:tcPr>
          <w:p w:rsidR="00A46673" w:rsidRPr="00A1302A" w:rsidRDefault="00A46673" w:rsidP="0091141A">
            <w:pPr>
              <w:jc w:val="center"/>
              <w:rPr>
                <w:b/>
                <w:color w:val="000000"/>
              </w:rPr>
            </w:pPr>
            <w:r w:rsidRPr="00A1302A">
              <w:rPr>
                <w:b/>
                <w:color w:val="000000"/>
              </w:rPr>
              <w:t>CỘNG HÒA XÃ HỘI CHỦ NGHĨA VIỆT NAM</w:t>
            </w:r>
          </w:p>
          <w:p w:rsidR="00A46673" w:rsidRPr="00A1302A" w:rsidRDefault="00A46673" w:rsidP="0091141A">
            <w:pPr>
              <w:jc w:val="center"/>
              <w:rPr>
                <w:b/>
                <w:bCs/>
                <w:color w:val="000000"/>
              </w:rPr>
            </w:pPr>
            <w:r w:rsidRPr="00A1302A">
              <w:rPr>
                <w:b/>
                <w:bCs/>
                <w:color w:val="000000"/>
              </w:rPr>
              <w:t>Độc lập – Tự do – Hạnh phúc</w:t>
            </w:r>
          </w:p>
          <w:p w:rsidR="00A46673" w:rsidRPr="00A1302A" w:rsidRDefault="00A46673" w:rsidP="0091141A">
            <w:pPr>
              <w:jc w:val="center"/>
              <w:rPr>
                <w:b/>
                <w:color w:val="000000"/>
                <w:sz w:val="16"/>
              </w:rPr>
            </w:pPr>
            <w:r w:rsidRPr="00A1302A">
              <w:rPr>
                <w:noProof/>
                <w:color w:val="00000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A9264A" wp14:editId="212E8E05">
                      <wp:simplePos x="0" y="0"/>
                      <wp:positionH relativeFrom="column">
                        <wp:posOffset>800999</wp:posOffset>
                      </wp:positionH>
                      <wp:positionV relativeFrom="paragraph">
                        <wp:posOffset>39370</wp:posOffset>
                      </wp:positionV>
                      <wp:extent cx="1611630" cy="0"/>
                      <wp:effectExtent l="0" t="0" r="266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1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B713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05pt,3.1pt" to="189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fd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2XZ7Ak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"/>
                  </w:pict>
                </mc:Fallback>
              </mc:AlternateContent>
            </w:r>
          </w:p>
          <w:p w:rsidR="00A46673" w:rsidRPr="00A1302A" w:rsidRDefault="00A46673" w:rsidP="0096354E">
            <w:pPr>
              <w:jc w:val="center"/>
              <w:rPr>
                <w:i/>
                <w:color w:val="000000"/>
              </w:rPr>
            </w:pPr>
            <w:r w:rsidRPr="00A1302A">
              <w:rPr>
                <w:i/>
                <w:color w:val="000000"/>
              </w:rPr>
              <w:t xml:space="preserve">Thừa Thiên Huế, ngày </w:t>
            </w:r>
            <w:r w:rsidR="00C45300">
              <w:rPr>
                <w:i/>
                <w:color w:val="000000"/>
              </w:rPr>
              <w:t>08</w:t>
            </w:r>
            <w:r w:rsidRPr="00A1302A">
              <w:rPr>
                <w:i/>
                <w:color w:val="000000"/>
              </w:rPr>
              <w:t xml:space="preserve"> tháng </w:t>
            </w:r>
            <w:r w:rsidR="00C45300">
              <w:rPr>
                <w:i/>
                <w:color w:val="000000"/>
              </w:rPr>
              <w:t xml:space="preserve">9 </w:t>
            </w:r>
            <w:r w:rsidRPr="00A1302A">
              <w:rPr>
                <w:i/>
                <w:color w:val="000000"/>
              </w:rPr>
              <w:t>năm 20</w:t>
            </w:r>
            <w:r w:rsidR="003F5319" w:rsidRPr="00A1302A">
              <w:rPr>
                <w:i/>
                <w:color w:val="000000"/>
              </w:rPr>
              <w:t>20</w:t>
            </w:r>
          </w:p>
        </w:tc>
      </w:tr>
    </w:tbl>
    <w:p w:rsidR="003F600D" w:rsidRPr="00CB76F0" w:rsidRDefault="003F600D" w:rsidP="00714AB7">
      <w:pPr>
        <w:jc w:val="center"/>
        <w:rPr>
          <w:b/>
          <w:bCs/>
          <w:sz w:val="26"/>
          <w:szCs w:val="26"/>
          <w:lang w:val="vi-VN"/>
        </w:rPr>
      </w:pPr>
    </w:p>
    <w:p w:rsidR="007970A5" w:rsidRPr="00CB76F0" w:rsidRDefault="007970A5" w:rsidP="007970A5">
      <w:pPr>
        <w:jc w:val="center"/>
        <w:rPr>
          <w:b/>
          <w:sz w:val="26"/>
          <w:szCs w:val="26"/>
        </w:rPr>
      </w:pPr>
      <w:r w:rsidRPr="00CB76F0">
        <w:rPr>
          <w:b/>
          <w:bCs/>
          <w:sz w:val="26"/>
          <w:szCs w:val="26"/>
        </w:rPr>
        <w:t>BÁO CÁO</w:t>
      </w:r>
      <w:r w:rsidR="00CB76F0" w:rsidRPr="00CB76F0">
        <w:rPr>
          <w:b/>
          <w:sz w:val="26"/>
          <w:szCs w:val="26"/>
        </w:rPr>
        <w:t xml:space="preserve"> SỐ LIỆU </w:t>
      </w:r>
    </w:p>
    <w:p w:rsidR="00052325" w:rsidRDefault="001B3BAA" w:rsidP="00714A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Về </w:t>
      </w:r>
      <w:r w:rsidRPr="003F5319">
        <w:rPr>
          <w:b/>
          <w:bCs/>
          <w:sz w:val="26"/>
          <w:szCs w:val="26"/>
        </w:rPr>
        <w:t xml:space="preserve">thông tin học liệu </w:t>
      </w:r>
      <w:bookmarkStart w:id="0" w:name="_GoBack"/>
      <w:bookmarkEnd w:id="0"/>
    </w:p>
    <w:p w:rsidR="00092CBC" w:rsidRPr="00D97601" w:rsidRDefault="001903E2" w:rsidP="00806E74">
      <w:pPr>
        <w:spacing w:before="240" w:after="120"/>
        <w:ind w:right="-42"/>
        <w:jc w:val="both"/>
        <w:rPr>
          <w:b/>
        </w:rPr>
      </w:pPr>
      <w:r w:rsidRPr="00D97601">
        <w:rPr>
          <w:b/>
        </w:rPr>
        <w:t>1. Thống kê học liệu theo ngành đào tạo</w:t>
      </w:r>
    </w:p>
    <w:tbl>
      <w:tblPr>
        <w:tblStyle w:val="TableGrid11"/>
        <w:tblW w:w="9689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0"/>
        <w:gridCol w:w="2970"/>
        <w:gridCol w:w="1540"/>
        <w:gridCol w:w="1650"/>
        <w:gridCol w:w="1540"/>
        <w:gridCol w:w="1439"/>
      </w:tblGrid>
      <w:tr w:rsidR="00E67D2A" w:rsidRPr="00D97601" w:rsidTr="00D97601">
        <w:trPr>
          <w:trHeight w:val="20"/>
        </w:trPr>
        <w:tc>
          <w:tcPr>
            <w:tcW w:w="550" w:type="dxa"/>
            <w:vMerge w:val="restart"/>
            <w:vAlign w:val="center"/>
          </w:tcPr>
          <w:p w:rsidR="00E67D2A" w:rsidRPr="00D97601" w:rsidRDefault="00E67D2A" w:rsidP="00D97601">
            <w:pPr>
              <w:contextualSpacing/>
              <w:jc w:val="center"/>
              <w:rPr>
                <w:rFonts w:eastAsia="Calibri"/>
                <w:b/>
              </w:rPr>
            </w:pPr>
            <w:r w:rsidRPr="00D97601">
              <w:rPr>
                <w:rFonts w:eastAsia="Calibri"/>
                <w:b/>
              </w:rPr>
              <w:t>TT</w:t>
            </w:r>
          </w:p>
        </w:tc>
        <w:tc>
          <w:tcPr>
            <w:tcW w:w="2970" w:type="dxa"/>
            <w:vMerge w:val="restart"/>
            <w:vAlign w:val="center"/>
          </w:tcPr>
          <w:p w:rsidR="00E67D2A" w:rsidRPr="00D97601" w:rsidRDefault="00E67D2A" w:rsidP="00D97601">
            <w:pPr>
              <w:contextualSpacing/>
              <w:jc w:val="center"/>
              <w:rPr>
                <w:rFonts w:eastAsia="Calibri"/>
                <w:b/>
              </w:rPr>
            </w:pPr>
            <w:r w:rsidRPr="00D97601">
              <w:rPr>
                <w:rFonts w:eastAsia="Calibri"/>
                <w:b/>
              </w:rPr>
              <w:t>Khối ngành đào tạo</w:t>
            </w:r>
          </w:p>
        </w:tc>
        <w:tc>
          <w:tcPr>
            <w:tcW w:w="3190" w:type="dxa"/>
            <w:gridSpan w:val="2"/>
            <w:vAlign w:val="center"/>
          </w:tcPr>
          <w:p w:rsidR="00E67D2A" w:rsidRPr="00D97601" w:rsidRDefault="00E67D2A" w:rsidP="00D97601">
            <w:pPr>
              <w:contextualSpacing/>
              <w:jc w:val="center"/>
              <w:rPr>
                <w:rFonts w:eastAsia="Calibri"/>
                <w:b/>
              </w:rPr>
            </w:pPr>
            <w:r w:rsidRPr="00D97601">
              <w:rPr>
                <w:rFonts w:eastAsia="Calibri"/>
                <w:b/>
              </w:rPr>
              <w:t>Học liệu bắt buộc</w:t>
            </w:r>
          </w:p>
          <w:p w:rsidR="00E67D2A" w:rsidRPr="00D97601" w:rsidRDefault="00E67D2A" w:rsidP="00D97601">
            <w:pPr>
              <w:contextualSpacing/>
              <w:jc w:val="center"/>
              <w:rPr>
                <w:rFonts w:eastAsia="Calibri"/>
                <w:i/>
              </w:rPr>
            </w:pPr>
            <w:r w:rsidRPr="00D97601">
              <w:rPr>
                <w:rFonts w:eastAsia="Calibri"/>
                <w:i/>
              </w:rPr>
              <w:t>(Giáo trình, bài giảng)</w:t>
            </w:r>
          </w:p>
        </w:tc>
        <w:tc>
          <w:tcPr>
            <w:tcW w:w="2979" w:type="dxa"/>
            <w:gridSpan w:val="2"/>
            <w:vAlign w:val="center"/>
          </w:tcPr>
          <w:p w:rsidR="00E67D2A" w:rsidRPr="00D97601" w:rsidRDefault="00E67D2A" w:rsidP="00D97601">
            <w:pPr>
              <w:contextualSpacing/>
              <w:jc w:val="center"/>
              <w:rPr>
                <w:rFonts w:eastAsia="Calibri"/>
                <w:b/>
              </w:rPr>
            </w:pPr>
            <w:r w:rsidRPr="00D97601">
              <w:rPr>
                <w:rFonts w:eastAsia="Calibri"/>
                <w:b/>
              </w:rPr>
              <w:t>Học liệu tham khảo*</w:t>
            </w:r>
          </w:p>
        </w:tc>
      </w:tr>
      <w:tr w:rsidR="00E67D2A" w:rsidRPr="00D97601" w:rsidTr="00D97601">
        <w:trPr>
          <w:trHeight w:val="20"/>
        </w:trPr>
        <w:tc>
          <w:tcPr>
            <w:tcW w:w="550" w:type="dxa"/>
            <w:vMerge/>
          </w:tcPr>
          <w:p w:rsidR="00E67D2A" w:rsidRPr="00D97601" w:rsidRDefault="00E67D2A" w:rsidP="00D976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970" w:type="dxa"/>
            <w:vMerge/>
            <w:vAlign w:val="center"/>
          </w:tcPr>
          <w:p w:rsidR="00E67D2A" w:rsidRPr="00D97601" w:rsidRDefault="00E67D2A" w:rsidP="00D97601">
            <w:pPr>
              <w:contextualSpacing/>
              <w:rPr>
                <w:rFonts w:eastAsia="Calibri"/>
              </w:rPr>
            </w:pPr>
          </w:p>
        </w:tc>
        <w:tc>
          <w:tcPr>
            <w:tcW w:w="1540" w:type="dxa"/>
            <w:vAlign w:val="center"/>
          </w:tcPr>
          <w:p w:rsidR="00E67D2A" w:rsidRPr="00D97601" w:rsidRDefault="00E67D2A" w:rsidP="00D97601">
            <w:pPr>
              <w:contextualSpacing/>
              <w:jc w:val="center"/>
              <w:rPr>
                <w:rFonts w:eastAsia="Calibri"/>
              </w:rPr>
            </w:pPr>
            <w:r w:rsidRPr="00D97601">
              <w:rPr>
                <w:rFonts w:eastAsia="Calibri"/>
              </w:rPr>
              <w:t>Đầu sách</w:t>
            </w:r>
          </w:p>
        </w:tc>
        <w:tc>
          <w:tcPr>
            <w:tcW w:w="1650" w:type="dxa"/>
            <w:vAlign w:val="center"/>
          </w:tcPr>
          <w:p w:rsidR="00E67D2A" w:rsidRPr="00D97601" w:rsidRDefault="00E67D2A" w:rsidP="00D97601">
            <w:pPr>
              <w:contextualSpacing/>
              <w:jc w:val="center"/>
              <w:rPr>
                <w:rFonts w:eastAsia="Calibri"/>
              </w:rPr>
            </w:pPr>
            <w:r w:rsidRPr="00D97601">
              <w:rPr>
                <w:rFonts w:eastAsia="Calibri"/>
              </w:rPr>
              <w:t>Bản sách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E67D2A" w:rsidRPr="00D97601" w:rsidRDefault="00E67D2A" w:rsidP="00D97601">
            <w:pPr>
              <w:contextualSpacing/>
              <w:jc w:val="center"/>
              <w:rPr>
                <w:rFonts w:eastAsia="Calibri"/>
              </w:rPr>
            </w:pPr>
            <w:r w:rsidRPr="00D97601">
              <w:rPr>
                <w:rFonts w:eastAsia="Calibri"/>
              </w:rPr>
              <w:t>Đầu sách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E67D2A" w:rsidRPr="00D97601" w:rsidRDefault="00E67D2A" w:rsidP="00D97601">
            <w:pPr>
              <w:contextualSpacing/>
              <w:jc w:val="center"/>
              <w:rPr>
                <w:rFonts w:eastAsia="Calibri"/>
              </w:rPr>
            </w:pPr>
            <w:r w:rsidRPr="00D97601">
              <w:rPr>
                <w:rFonts w:eastAsia="Calibri"/>
              </w:rPr>
              <w:t>Bản sách</w:t>
            </w:r>
          </w:p>
        </w:tc>
      </w:tr>
      <w:tr w:rsidR="001903E2" w:rsidRPr="00D97601" w:rsidTr="00D97601">
        <w:trPr>
          <w:trHeight w:val="20"/>
        </w:trPr>
        <w:tc>
          <w:tcPr>
            <w:tcW w:w="55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  <w:b/>
              </w:rPr>
            </w:pPr>
            <w:r w:rsidRPr="00D97601">
              <w:rPr>
                <w:rFonts w:eastAsia="Calibri"/>
                <w:b/>
              </w:rPr>
              <w:t>I</w:t>
            </w:r>
          </w:p>
        </w:tc>
        <w:tc>
          <w:tcPr>
            <w:tcW w:w="2970" w:type="dxa"/>
            <w:vAlign w:val="center"/>
          </w:tcPr>
          <w:p w:rsidR="001903E2" w:rsidRPr="00D97601" w:rsidRDefault="001903E2" w:rsidP="00D97601">
            <w:pPr>
              <w:contextualSpacing/>
              <w:jc w:val="both"/>
              <w:rPr>
                <w:rFonts w:eastAsia="Calibri"/>
                <w:b/>
              </w:rPr>
            </w:pPr>
            <w:r w:rsidRPr="00D97601">
              <w:rPr>
                <w:rFonts w:eastAsia="Calibri"/>
                <w:b/>
              </w:rPr>
              <w:t>Khối ngành IV</w:t>
            </w:r>
          </w:p>
        </w:tc>
        <w:tc>
          <w:tcPr>
            <w:tcW w:w="154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65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1903E2" w:rsidRPr="00D97601" w:rsidTr="00D97601">
        <w:trPr>
          <w:trHeight w:val="20"/>
        </w:trPr>
        <w:tc>
          <w:tcPr>
            <w:tcW w:w="55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</w:rPr>
            </w:pPr>
            <w:r w:rsidRPr="00D97601">
              <w:rPr>
                <w:rFonts w:eastAsia="Calibri"/>
              </w:rPr>
              <w:t>1</w:t>
            </w:r>
          </w:p>
        </w:tc>
        <w:tc>
          <w:tcPr>
            <w:tcW w:w="2970" w:type="dxa"/>
            <w:vAlign w:val="center"/>
          </w:tcPr>
          <w:p w:rsidR="001903E2" w:rsidRPr="00D97601" w:rsidRDefault="00324051" w:rsidP="00D97601">
            <w:pPr>
              <w:contextualSpacing/>
              <w:jc w:val="both"/>
              <w:rPr>
                <w:rFonts w:eastAsia="Calibri"/>
              </w:rPr>
            </w:pPr>
            <w:r w:rsidRPr="00D97601">
              <w:rPr>
                <w:rFonts w:eastAsia="Calibri"/>
              </w:rPr>
              <w:t>Ngành.............</w:t>
            </w:r>
          </w:p>
        </w:tc>
        <w:tc>
          <w:tcPr>
            <w:tcW w:w="154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5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1903E2" w:rsidRPr="00D97601" w:rsidTr="00D97601">
        <w:trPr>
          <w:trHeight w:val="20"/>
        </w:trPr>
        <w:tc>
          <w:tcPr>
            <w:tcW w:w="55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</w:rPr>
            </w:pPr>
            <w:r w:rsidRPr="00D97601">
              <w:rPr>
                <w:rFonts w:eastAsia="Calibri"/>
              </w:rPr>
              <w:t>...</w:t>
            </w:r>
          </w:p>
        </w:tc>
        <w:tc>
          <w:tcPr>
            <w:tcW w:w="2970" w:type="dxa"/>
            <w:vAlign w:val="center"/>
          </w:tcPr>
          <w:p w:rsidR="001903E2" w:rsidRPr="00D97601" w:rsidRDefault="001903E2" w:rsidP="00D97601">
            <w:pPr>
              <w:contextualSpacing/>
              <w:jc w:val="both"/>
              <w:rPr>
                <w:rFonts w:eastAsia="Calibri"/>
              </w:rPr>
            </w:pPr>
            <w:r w:rsidRPr="00D97601">
              <w:rPr>
                <w:rFonts w:eastAsia="Calibri"/>
              </w:rPr>
              <w:t>.....................</w:t>
            </w:r>
          </w:p>
        </w:tc>
        <w:tc>
          <w:tcPr>
            <w:tcW w:w="154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5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1903E2" w:rsidRPr="00D97601" w:rsidTr="00D97601">
        <w:trPr>
          <w:trHeight w:val="20"/>
        </w:trPr>
        <w:tc>
          <w:tcPr>
            <w:tcW w:w="55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  <w:b/>
              </w:rPr>
            </w:pPr>
            <w:r w:rsidRPr="00D97601">
              <w:rPr>
                <w:rFonts w:eastAsia="Calibri"/>
                <w:b/>
              </w:rPr>
              <w:t>II</w:t>
            </w:r>
          </w:p>
        </w:tc>
        <w:tc>
          <w:tcPr>
            <w:tcW w:w="2970" w:type="dxa"/>
            <w:vAlign w:val="center"/>
          </w:tcPr>
          <w:p w:rsidR="001903E2" w:rsidRPr="00D97601" w:rsidRDefault="001903E2" w:rsidP="00D97601">
            <w:pPr>
              <w:contextualSpacing/>
              <w:jc w:val="both"/>
              <w:rPr>
                <w:rFonts w:eastAsia="Calibri"/>
                <w:b/>
              </w:rPr>
            </w:pPr>
            <w:r w:rsidRPr="00D97601">
              <w:rPr>
                <w:rFonts w:eastAsia="Calibri"/>
                <w:b/>
              </w:rPr>
              <w:t>Khối ngành V</w:t>
            </w:r>
          </w:p>
        </w:tc>
        <w:tc>
          <w:tcPr>
            <w:tcW w:w="154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65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324051" w:rsidRPr="00D97601" w:rsidTr="00D97601">
        <w:trPr>
          <w:trHeight w:val="20"/>
        </w:trPr>
        <w:tc>
          <w:tcPr>
            <w:tcW w:w="550" w:type="dxa"/>
            <w:vAlign w:val="center"/>
          </w:tcPr>
          <w:p w:rsidR="00324051" w:rsidRPr="00D97601" w:rsidRDefault="00324051" w:rsidP="00D97601">
            <w:pPr>
              <w:contextualSpacing/>
              <w:jc w:val="center"/>
              <w:rPr>
                <w:rFonts w:eastAsia="Calibri"/>
              </w:rPr>
            </w:pPr>
            <w:r w:rsidRPr="00D97601">
              <w:rPr>
                <w:rFonts w:eastAsia="Calibri"/>
              </w:rPr>
              <w:t>1</w:t>
            </w:r>
          </w:p>
        </w:tc>
        <w:tc>
          <w:tcPr>
            <w:tcW w:w="2970" w:type="dxa"/>
            <w:vAlign w:val="center"/>
          </w:tcPr>
          <w:p w:rsidR="00324051" w:rsidRPr="00D97601" w:rsidRDefault="00324051" w:rsidP="00D97601">
            <w:pPr>
              <w:contextualSpacing/>
              <w:jc w:val="both"/>
              <w:rPr>
                <w:rFonts w:eastAsia="Calibri"/>
              </w:rPr>
            </w:pPr>
            <w:r w:rsidRPr="00D97601">
              <w:rPr>
                <w:rFonts w:eastAsia="Calibri"/>
              </w:rPr>
              <w:t>Ngành.............</w:t>
            </w:r>
          </w:p>
        </w:tc>
        <w:tc>
          <w:tcPr>
            <w:tcW w:w="1540" w:type="dxa"/>
            <w:vAlign w:val="center"/>
          </w:tcPr>
          <w:p w:rsidR="00324051" w:rsidRPr="00D97601" w:rsidRDefault="00324051" w:rsidP="00D976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50" w:type="dxa"/>
            <w:vAlign w:val="center"/>
          </w:tcPr>
          <w:p w:rsidR="00324051" w:rsidRPr="00D97601" w:rsidRDefault="00324051" w:rsidP="00D976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324051" w:rsidRPr="00D97601" w:rsidRDefault="00324051" w:rsidP="00D976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324051" w:rsidRPr="00D97601" w:rsidRDefault="00324051" w:rsidP="00D9760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1903E2" w:rsidRPr="00D97601" w:rsidTr="00D97601">
        <w:trPr>
          <w:trHeight w:val="20"/>
        </w:trPr>
        <w:tc>
          <w:tcPr>
            <w:tcW w:w="55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</w:rPr>
            </w:pPr>
            <w:r w:rsidRPr="00D97601">
              <w:rPr>
                <w:rFonts w:eastAsia="Calibri"/>
              </w:rPr>
              <w:t>...</w:t>
            </w:r>
          </w:p>
        </w:tc>
        <w:tc>
          <w:tcPr>
            <w:tcW w:w="2970" w:type="dxa"/>
            <w:vAlign w:val="center"/>
          </w:tcPr>
          <w:p w:rsidR="001903E2" w:rsidRPr="00D97601" w:rsidRDefault="001903E2" w:rsidP="00D97601">
            <w:pPr>
              <w:contextualSpacing/>
              <w:jc w:val="both"/>
              <w:rPr>
                <w:rFonts w:eastAsia="Calibri"/>
              </w:rPr>
            </w:pPr>
            <w:r w:rsidRPr="00D97601">
              <w:rPr>
                <w:rFonts w:eastAsia="Calibri"/>
              </w:rPr>
              <w:t>.....................</w:t>
            </w:r>
          </w:p>
        </w:tc>
        <w:tc>
          <w:tcPr>
            <w:tcW w:w="154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5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1903E2" w:rsidRPr="00D97601" w:rsidTr="00D97601">
        <w:trPr>
          <w:trHeight w:val="20"/>
        </w:trPr>
        <w:tc>
          <w:tcPr>
            <w:tcW w:w="55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  <w:b/>
              </w:rPr>
            </w:pPr>
            <w:r w:rsidRPr="00D97601">
              <w:rPr>
                <w:rFonts w:eastAsia="Calibri"/>
                <w:b/>
              </w:rPr>
              <w:t>III</w:t>
            </w:r>
          </w:p>
        </w:tc>
        <w:tc>
          <w:tcPr>
            <w:tcW w:w="2970" w:type="dxa"/>
            <w:vAlign w:val="center"/>
          </w:tcPr>
          <w:p w:rsidR="001903E2" w:rsidRPr="00D97601" w:rsidRDefault="001903E2" w:rsidP="00D97601">
            <w:pPr>
              <w:contextualSpacing/>
              <w:jc w:val="both"/>
              <w:rPr>
                <w:rFonts w:eastAsia="Calibri"/>
                <w:b/>
              </w:rPr>
            </w:pPr>
            <w:r w:rsidRPr="00D97601">
              <w:rPr>
                <w:rFonts w:eastAsia="Calibri"/>
                <w:b/>
              </w:rPr>
              <w:t>Khối ngành VII</w:t>
            </w:r>
          </w:p>
        </w:tc>
        <w:tc>
          <w:tcPr>
            <w:tcW w:w="154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65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324051" w:rsidRPr="00D97601" w:rsidTr="00D97601">
        <w:trPr>
          <w:trHeight w:val="20"/>
        </w:trPr>
        <w:tc>
          <w:tcPr>
            <w:tcW w:w="550" w:type="dxa"/>
            <w:vAlign w:val="center"/>
          </w:tcPr>
          <w:p w:rsidR="00324051" w:rsidRPr="00D97601" w:rsidRDefault="00324051" w:rsidP="00D97601">
            <w:pPr>
              <w:contextualSpacing/>
              <w:jc w:val="center"/>
              <w:rPr>
                <w:rFonts w:eastAsia="Calibri"/>
              </w:rPr>
            </w:pPr>
            <w:r w:rsidRPr="00D97601">
              <w:rPr>
                <w:rFonts w:eastAsia="Calibri"/>
              </w:rPr>
              <w:t>1</w:t>
            </w:r>
          </w:p>
        </w:tc>
        <w:tc>
          <w:tcPr>
            <w:tcW w:w="2970" w:type="dxa"/>
            <w:vAlign w:val="center"/>
          </w:tcPr>
          <w:p w:rsidR="00324051" w:rsidRPr="00D97601" w:rsidRDefault="00324051" w:rsidP="00D97601">
            <w:pPr>
              <w:contextualSpacing/>
              <w:jc w:val="both"/>
              <w:rPr>
                <w:rFonts w:eastAsia="Calibri"/>
              </w:rPr>
            </w:pPr>
            <w:r w:rsidRPr="00D97601">
              <w:rPr>
                <w:rFonts w:eastAsia="Calibri"/>
              </w:rPr>
              <w:t>Ngành.............</w:t>
            </w:r>
          </w:p>
        </w:tc>
        <w:tc>
          <w:tcPr>
            <w:tcW w:w="1540" w:type="dxa"/>
            <w:vAlign w:val="center"/>
          </w:tcPr>
          <w:p w:rsidR="00324051" w:rsidRPr="00D97601" w:rsidRDefault="00324051" w:rsidP="00D976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50" w:type="dxa"/>
            <w:vAlign w:val="center"/>
          </w:tcPr>
          <w:p w:rsidR="00324051" w:rsidRPr="00D97601" w:rsidRDefault="00324051" w:rsidP="00D976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324051" w:rsidRPr="00D97601" w:rsidRDefault="00324051" w:rsidP="00D976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324051" w:rsidRPr="00D97601" w:rsidRDefault="00324051" w:rsidP="00D9760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1903E2" w:rsidRPr="00D97601" w:rsidTr="00D97601">
        <w:trPr>
          <w:trHeight w:val="20"/>
        </w:trPr>
        <w:tc>
          <w:tcPr>
            <w:tcW w:w="55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</w:rPr>
            </w:pPr>
            <w:r w:rsidRPr="00D97601">
              <w:rPr>
                <w:rFonts w:eastAsia="Calibri"/>
              </w:rPr>
              <w:t>...</w:t>
            </w:r>
          </w:p>
        </w:tc>
        <w:tc>
          <w:tcPr>
            <w:tcW w:w="2970" w:type="dxa"/>
            <w:vAlign w:val="center"/>
          </w:tcPr>
          <w:p w:rsidR="001903E2" w:rsidRPr="00D97601" w:rsidRDefault="001903E2" w:rsidP="00D97601">
            <w:pPr>
              <w:contextualSpacing/>
              <w:jc w:val="both"/>
              <w:rPr>
                <w:rFonts w:eastAsia="Calibri"/>
              </w:rPr>
            </w:pPr>
            <w:r w:rsidRPr="00D97601">
              <w:rPr>
                <w:rFonts w:eastAsia="Calibri"/>
              </w:rPr>
              <w:t>.....................</w:t>
            </w:r>
          </w:p>
        </w:tc>
        <w:tc>
          <w:tcPr>
            <w:tcW w:w="154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5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1903E2" w:rsidRPr="00D97601" w:rsidTr="00D97601">
        <w:trPr>
          <w:trHeight w:val="20"/>
        </w:trPr>
        <w:tc>
          <w:tcPr>
            <w:tcW w:w="55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  <w:b/>
              </w:rPr>
            </w:pPr>
            <w:r w:rsidRPr="00D97601">
              <w:rPr>
                <w:rFonts w:eastAsia="Calibri"/>
                <w:b/>
              </w:rPr>
              <w:t>IV</w:t>
            </w:r>
          </w:p>
        </w:tc>
        <w:tc>
          <w:tcPr>
            <w:tcW w:w="2970" w:type="dxa"/>
            <w:vAlign w:val="center"/>
          </w:tcPr>
          <w:p w:rsidR="001903E2" w:rsidRPr="00D97601" w:rsidRDefault="001903E2" w:rsidP="00D97601">
            <w:pPr>
              <w:contextualSpacing/>
              <w:jc w:val="both"/>
              <w:rPr>
                <w:rFonts w:eastAsia="Calibri"/>
                <w:b/>
              </w:rPr>
            </w:pPr>
            <w:r w:rsidRPr="00D97601">
              <w:rPr>
                <w:rFonts w:eastAsia="Calibri"/>
                <w:b/>
              </w:rPr>
              <w:t>Các môn chung</w:t>
            </w:r>
          </w:p>
        </w:tc>
        <w:tc>
          <w:tcPr>
            <w:tcW w:w="154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650" w:type="dxa"/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1903E2" w:rsidRPr="00D97601" w:rsidRDefault="001903E2" w:rsidP="00D97601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</w:tbl>
    <w:p w:rsidR="00731D5D" w:rsidRPr="00D97601" w:rsidRDefault="00731D5D" w:rsidP="00092CBC">
      <w:pPr>
        <w:spacing w:before="120" w:after="120"/>
        <w:ind w:right="-42"/>
        <w:jc w:val="both"/>
        <w:rPr>
          <w:i/>
        </w:rPr>
      </w:pPr>
      <w:r w:rsidRPr="00D97601">
        <w:rPr>
          <w:bCs/>
          <w:i/>
          <w:lang w:val="en-GB" w:eastAsia="x-none"/>
        </w:rPr>
        <w:t>*Tài liệu, sách tham khảo, tạp chí, kể cả e-book, cơ sở dữ liệu điện tử</w:t>
      </w:r>
    </w:p>
    <w:p w:rsidR="00D86A7F" w:rsidRPr="00D97601" w:rsidRDefault="00731D5D" w:rsidP="00274A28">
      <w:pPr>
        <w:spacing w:before="120" w:after="120"/>
        <w:ind w:right="-42"/>
        <w:jc w:val="both"/>
        <w:rPr>
          <w:b/>
        </w:rPr>
      </w:pPr>
      <w:r w:rsidRPr="0023738D">
        <w:rPr>
          <w:b/>
        </w:rPr>
        <w:t xml:space="preserve">2. Thống kê </w:t>
      </w:r>
      <w:r w:rsidR="00274A28" w:rsidRPr="0023738D">
        <w:rPr>
          <w:b/>
        </w:rPr>
        <w:t xml:space="preserve">học liệu bắt buộc theo học phần </w:t>
      </w:r>
      <w:r w:rsidR="00274A28" w:rsidRPr="0023738D">
        <w:rPr>
          <w:b/>
          <w:bCs/>
        </w:rPr>
        <w:t>đang giảng dạy</w:t>
      </w:r>
    </w:p>
    <w:tbl>
      <w:tblPr>
        <w:tblStyle w:val="TableGrid"/>
        <w:tblW w:w="9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1636"/>
        <w:gridCol w:w="1100"/>
        <w:gridCol w:w="3190"/>
        <w:gridCol w:w="1540"/>
        <w:gridCol w:w="1650"/>
      </w:tblGrid>
      <w:tr w:rsidR="00274A28" w:rsidRPr="002B54EE" w:rsidTr="00274A28">
        <w:trPr>
          <w:trHeight w:val="419"/>
        </w:trPr>
        <w:tc>
          <w:tcPr>
            <w:tcW w:w="564" w:type="dxa"/>
            <w:vMerge w:val="restart"/>
            <w:vAlign w:val="center"/>
          </w:tcPr>
          <w:p w:rsidR="00274A28" w:rsidRPr="002B54EE" w:rsidRDefault="00274A28" w:rsidP="00274A28">
            <w:pPr>
              <w:jc w:val="center"/>
              <w:rPr>
                <w:b/>
              </w:rPr>
            </w:pPr>
            <w:r w:rsidRPr="002B54EE">
              <w:rPr>
                <w:b/>
              </w:rPr>
              <w:t>TT</w:t>
            </w:r>
          </w:p>
        </w:tc>
        <w:tc>
          <w:tcPr>
            <w:tcW w:w="1636" w:type="dxa"/>
            <w:vMerge w:val="restart"/>
            <w:vAlign w:val="center"/>
          </w:tcPr>
          <w:p w:rsidR="00274A28" w:rsidRPr="002B54EE" w:rsidRDefault="00274A28" w:rsidP="00274A28">
            <w:pPr>
              <w:jc w:val="center"/>
              <w:rPr>
                <w:b/>
              </w:rPr>
            </w:pPr>
            <w:r w:rsidRPr="002B54EE">
              <w:rPr>
                <w:b/>
              </w:rPr>
              <w:t>Ngành</w:t>
            </w:r>
          </w:p>
        </w:tc>
        <w:tc>
          <w:tcPr>
            <w:tcW w:w="1100" w:type="dxa"/>
            <w:vMerge w:val="restart"/>
            <w:vAlign w:val="center"/>
          </w:tcPr>
          <w:p w:rsidR="00274A28" w:rsidRPr="002B54EE" w:rsidRDefault="00274A28" w:rsidP="00274A28">
            <w:pPr>
              <w:jc w:val="center"/>
              <w:rPr>
                <w:b/>
              </w:rPr>
            </w:pPr>
            <w:r w:rsidRPr="002B54EE">
              <w:rPr>
                <w:b/>
              </w:rPr>
              <w:t>Mã học phần</w:t>
            </w:r>
          </w:p>
        </w:tc>
        <w:tc>
          <w:tcPr>
            <w:tcW w:w="3190" w:type="dxa"/>
            <w:vMerge w:val="restart"/>
            <w:vAlign w:val="center"/>
          </w:tcPr>
          <w:p w:rsidR="00274A28" w:rsidRPr="002B54EE" w:rsidRDefault="00274A28" w:rsidP="00274A28">
            <w:pPr>
              <w:jc w:val="center"/>
              <w:rPr>
                <w:b/>
              </w:rPr>
            </w:pPr>
            <w:r w:rsidRPr="002B54EE">
              <w:rPr>
                <w:b/>
              </w:rPr>
              <w:t>Tên học phần</w:t>
            </w:r>
          </w:p>
        </w:tc>
        <w:tc>
          <w:tcPr>
            <w:tcW w:w="3190" w:type="dxa"/>
            <w:gridSpan w:val="2"/>
            <w:vAlign w:val="center"/>
          </w:tcPr>
          <w:p w:rsidR="00274A28" w:rsidRPr="002B54EE" w:rsidRDefault="00274A28" w:rsidP="00274A28">
            <w:pPr>
              <w:jc w:val="center"/>
              <w:rPr>
                <w:rFonts w:eastAsia="Calibri"/>
                <w:b/>
              </w:rPr>
            </w:pPr>
            <w:r w:rsidRPr="002B54EE">
              <w:rPr>
                <w:rFonts w:eastAsia="Calibri"/>
                <w:b/>
              </w:rPr>
              <w:t>Học liệu bắt buộc</w:t>
            </w:r>
          </w:p>
          <w:p w:rsidR="00274A28" w:rsidRPr="002B54EE" w:rsidRDefault="00274A28" w:rsidP="00274A28">
            <w:pPr>
              <w:jc w:val="center"/>
              <w:rPr>
                <w:b/>
              </w:rPr>
            </w:pPr>
            <w:r w:rsidRPr="002B54EE">
              <w:rPr>
                <w:rFonts w:eastAsia="Calibri"/>
                <w:i/>
              </w:rPr>
              <w:t>(Giáo trình, bài giảng)</w:t>
            </w:r>
          </w:p>
        </w:tc>
      </w:tr>
      <w:tr w:rsidR="00274A28" w:rsidRPr="002B54EE" w:rsidTr="00274A28">
        <w:trPr>
          <w:trHeight w:val="160"/>
        </w:trPr>
        <w:tc>
          <w:tcPr>
            <w:tcW w:w="564" w:type="dxa"/>
            <w:vMerge/>
            <w:vAlign w:val="center"/>
          </w:tcPr>
          <w:p w:rsidR="00274A28" w:rsidRPr="002B54EE" w:rsidRDefault="00274A28" w:rsidP="00274A28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274A28" w:rsidRPr="002B54EE" w:rsidRDefault="00274A28" w:rsidP="00274A28">
            <w:pPr>
              <w:rPr>
                <w:b/>
              </w:rPr>
            </w:pPr>
          </w:p>
        </w:tc>
        <w:tc>
          <w:tcPr>
            <w:tcW w:w="1100" w:type="dxa"/>
            <w:vMerge/>
          </w:tcPr>
          <w:p w:rsidR="00274A28" w:rsidRPr="002B54EE" w:rsidRDefault="00274A28" w:rsidP="00274A28">
            <w:pPr>
              <w:rPr>
                <w:b/>
              </w:rPr>
            </w:pPr>
          </w:p>
        </w:tc>
        <w:tc>
          <w:tcPr>
            <w:tcW w:w="3190" w:type="dxa"/>
            <w:vMerge/>
          </w:tcPr>
          <w:p w:rsidR="00274A28" w:rsidRPr="002B54EE" w:rsidRDefault="00274A28" w:rsidP="00274A28">
            <w:pPr>
              <w:rPr>
                <w:b/>
              </w:rPr>
            </w:pPr>
          </w:p>
        </w:tc>
        <w:tc>
          <w:tcPr>
            <w:tcW w:w="1540" w:type="dxa"/>
            <w:vAlign w:val="center"/>
          </w:tcPr>
          <w:p w:rsidR="00274A28" w:rsidRPr="002B54EE" w:rsidRDefault="00274A28" w:rsidP="00274A28">
            <w:pPr>
              <w:jc w:val="center"/>
              <w:rPr>
                <w:rFonts w:eastAsia="Calibri"/>
                <w:b/>
              </w:rPr>
            </w:pPr>
            <w:r w:rsidRPr="002B54EE">
              <w:rPr>
                <w:rFonts w:eastAsia="Calibri"/>
                <w:b/>
              </w:rPr>
              <w:t>Đầu sách</w:t>
            </w:r>
          </w:p>
        </w:tc>
        <w:tc>
          <w:tcPr>
            <w:tcW w:w="1650" w:type="dxa"/>
            <w:vAlign w:val="center"/>
          </w:tcPr>
          <w:p w:rsidR="00274A28" w:rsidRPr="002B54EE" w:rsidRDefault="00274A28" w:rsidP="00274A28">
            <w:pPr>
              <w:jc w:val="center"/>
              <w:rPr>
                <w:rFonts w:eastAsia="Calibri"/>
                <w:b/>
              </w:rPr>
            </w:pPr>
            <w:r w:rsidRPr="002B54EE">
              <w:rPr>
                <w:rFonts w:eastAsia="Calibri"/>
                <w:b/>
              </w:rPr>
              <w:t>Bản sách</w:t>
            </w:r>
          </w:p>
        </w:tc>
      </w:tr>
      <w:tr w:rsidR="00274A28" w:rsidRPr="002B54EE" w:rsidTr="00274A28">
        <w:trPr>
          <w:trHeight w:val="28"/>
        </w:trPr>
        <w:tc>
          <w:tcPr>
            <w:tcW w:w="564" w:type="dxa"/>
            <w:vAlign w:val="center"/>
          </w:tcPr>
          <w:p w:rsidR="00274A28" w:rsidRPr="002B54EE" w:rsidRDefault="00274A28" w:rsidP="00552A41">
            <w:pPr>
              <w:jc w:val="center"/>
              <w:rPr>
                <w:b/>
              </w:rPr>
            </w:pPr>
            <w:r w:rsidRPr="002B54EE">
              <w:rPr>
                <w:b/>
              </w:rPr>
              <w:t>1</w:t>
            </w:r>
          </w:p>
        </w:tc>
        <w:tc>
          <w:tcPr>
            <w:tcW w:w="1636" w:type="dxa"/>
          </w:tcPr>
          <w:p w:rsidR="00274A28" w:rsidRPr="002B54EE" w:rsidRDefault="00274A28" w:rsidP="00552A41">
            <w:pPr>
              <w:rPr>
                <w:b/>
              </w:rPr>
            </w:pPr>
          </w:p>
        </w:tc>
        <w:tc>
          <w:tcPr>
            <w:tcW w:w="1100" w:type="dxa"/>
          </w:tcPr>
          <w:p w:rsidR="00274A28" w:rsidRPr="002B54EE" w:rsidRDefault="00274A28" w:rsidP="00552A41"/>
        </w:tc>
        <w:tc>
          <w:tcPr>
            <w:tcW w:w="3190" w:type="dxa"/>
          </w:tcPr>
          <w:p w:rsidR="00274A28" w:rsidRPr="002B54EE" w:rsidRDefault="00274A28" w:rsidP="00552A41"/>
        </w:tc>
        <w:tc>
          <w:tcPr>
            <w:tcW w:w="1540" w:type="dxa"/>
            <w:vAlign w:val="center"/>
          </w:tcPr>
          <w:p w:rsidR="00274A28" w:rsidRPr="002B54EE" w:rsidRDefault="00274A28" w:rsidP="00552A4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650" w:type="dxa"/>
            <w:vAlign w:val="center"/>
          </w:tcPr>
          <w:p w:rsidR="00274A28" w:rsidRPr="002B54EE" w:rsidRDefault="00274A28" w:rsidP="00552A41">
            <w:pPr>
              <w:jc w:val="center"/>
              <w:rPr>
                <w:rFonts w:eastAsia="Calibri"/>
                <w:b/>
              </w:rPr>
            </w:pPr>
          </w:p>
        </w:tc>
      </w:tr>
      <w:tr w:rsidR="00274A28" w:rsidRPr="00D97601" w:rsidTr="00274A28">
        <w:trPr>
          <w:trHeight w:val="28"/>
        </w:trPr>
        <w:tc>
          <w:tcPr>
            <w:tcW w:w="564" w:type="dxa"/>
            <w:vAlign w:val="center"/>
          </w:tcPr>
          <w:p w:rsidR="00274A28" w:rsidRPr="002B54EE" w:rsidRDefault="00274A28" w:rsidP="00552A41">
            <w:pPr>
              <w:jc w:val="center"/>
            </w:pPr>
            <w:r w:rsidRPr="002B54EE">
              <w:t>..</w:t>
            </w:r>
          </w:p>
        </w:tc>
        <w:tc>
          <w:tcPr>
            <w:tcW w:w="1636" w:type="dxa"/>
          </w:tcPr>
          <w:p w:rsidR="00274A28" w:rsidRPr="00D97601" w:rsidRDefault="00274A28" w:rsidP="00274A28">
            <w:r w:rsidRPr="002B54EE">
              <w:t>.................</w:t>
            </w:r>
          </w:p>
        </w:tc>
        <w:tc>
          <w:tcPr>
            <w:tcW w:w="1100" w:type="dxa"/>
          </w:tcPr>
          <w:p w:rsidR="00274A28" w:rsidRPr="00D97601" w:rsidRDefault="00274A28" w:rsidP="00552A41"/>
        </w:tc>
        <w:tc>
          <w:tcPr>
            <w:tcW w:w="3190" w:type="dxa"/>
          </w:tcPr>
          <w:p w:rsidR="00274A28" w:rsidRPr="00D97601" w:rsidRDefault="00274A28" w:rsidP="00552A41"/>
        </w:tc>
        <w:tc>
          <w:tcPr>
            <w:tcW w:w="1540" w:type="dxa"/>
            <w:vAlign w:val="center"/>
          </w:tcPr>
          <w:p w:rsidR="00274A28" w:rsidRPr="00D97601" w:rsidRDefault="00274A28" w:rsidP="00552A41">
            <w:pPr>
              <w:jc w:val="center"/>
              <w:rPr>
                <w:rFonts w:eastAsia="Calibri"/>
              </w:rPr>
            </w:pPr>
          </w:p>
        </w:tc>
        <w:tc>
          <w:tcPr>
            <w:tcW w:w="1650" w:type="dxa"/>
            <w:vAlign w:val="center"/>
          </w:tcPr>
          <w:p w:rsidR="00274A28" w:rsidRPr="00D97601" w:rsidRDefault="00274A28" w:rsidP="00552A41">
            <w:pPr>
              <w:jc w:val="center"/>
              <w:rPr>
                <w:rFonts w:eastAsia="Calibri"/>
              </w:rPr>
            </w:pPr>
          </w:p>
        </w:tc>
      </w:tr>
    </w:tbl>
    <w:p w:rsidR="001903E2" w:rsidRPr="00D97601" w:rsidRDefault="00731D5D" w:rsidP="00092CBC">
      <w:pPr>
        <w:spacing w:before="120" w:after="120"/>
        <w:ind w:right="-42"/>
        <w:jc w:val="both"/>
        <w:rPr>
          <w:b/>
        </w:rPr>
      </w:pPr>
      <w:r w:rsidRPr="00D97601">
        <w:rPr>
          <w:b/>
        </w:rPr>
        <w:t>3</w:t>
      </w:r>
      <w:r w:rsidR="001903E2" w:rsidRPr="00D97601">
        <w:rPr>
          <w:b/>
        </w:rPr>
        <w:t>. Thống kê về hoạt động thư viện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565"/>
        <w:gridCol w:w="7940"/>
        <w:gridCol w:w="1215"/>
      </w:tblGrid>
      <w:tr w:rsidR="00863460" w:rsidRPr="00D97601" w:rsidTr="004D08E6">
        <w:trPr>
          <w:trHeight w:val="22"/>
        </w:trPr>
        <w:tc>
          <w:tcPr>
            <w:tcW w:w="565" w:type="dxa"/>
            <w:vAlign w:val="center"/>
          </w:tcPr>
          <w:p w:rsidR="00863460" w:rsidRPr="00D97601" w:rsidRDefault="00863460" w:rsidP="00D97601">
            <w:pPr>
              <w:jc w:val="center"/>
              <w:rPr>
                <w:b/>
                <w:bCs/>
              </w:rPr>
            </w:pPr>
            <w:r w:rsidRPr="00D97601">
              <w:rPr>
                <w:b/>
                <w:bCs/>
              </w:rPr>
              <w:t>TT</w:t>
            </w:r>
          </w:p>
        </w:tc>
        <w:tc>
          <w:tcPr>
            <w:tcW w:w="7940" w:type="dxa"/>
            <w:vAlign w:val="center"/>
          </w:tcPr>
          <w:p w:rsidR="00863460" w:rsidRPr="00D97601" w:rsidRDefault="00863460" w:rsidP="00D97601">
            <w:pPr>
              <w:jc w:val="center"/>
              <w:rPr>
                <w:b/>
                <w:bCs/>
              </w:rPr>
            </w:pPr>
            <w:r w:rsidRPr="00D97601">
              <w:rPr>
                <w:rFonts w:eastAsia="Calibri"/>
                <w:b/>
                <w:bCs/>
              </w:rPr>
              <w:t>Nội dung</w:t>
            </w:r>
            <w:r w:rsidRPr="00D97601">
              <w:rPr>
                <w:b/>
                <w:bCs/>
              </w:rPr>
              <w:t xml:space="preserve"> thống kê</w:t>
            </w:r>
          </w:p>
        </w:tc>
        <w:tc>
          <w:tcPr>
            <w:tcW w:w="1215" w:type="dxa"/>
            <w:vAlign w:val="center"/>
          </w:tcPr>
          <w:p w:rsidR="00863460" w:rsidRPr="00D97601" w:rsidRDefault="00863460" w:rsidP="00D97601">
            <w:pPr>
              <w:jc w:val="center"/>
              <w:rPr>
                <w:rFonts w:eastAsia="Calibri"/>
                <w:b/>
                <w:bCs/>
              </w:rPr>
            </w:pPr>
            <w:r w:rsidRPr="00D97601">
              <w:rPr>
                <w:rFonts w:eastAsia="Calibri"/>
                <w:b/>
                <w:bCs/>
              </w:rPr>
              <w:t>Số lượng</w:t>
            </w:r>
          </w:p>
        </w:tc>
      </w:tr>
      <w:tr w:rsidR="00863460" w:rsidRPr="00D97601" w:rsidTr="004D08E6">
        <w:trPr>
          <w:trHeight w:val="22"/>
        </w:trPr>
        <w:tc>
          <w:tcPr>
            <w:tcW w:w="565" w:type="dxa"/>
            <w:vAlign w:val="center"/>
          </w:tcPr>
          <w:p w:rsidR="00863460" w:rsidRPr="00D97601" w:rsidRDefault="00863460" w:rsidP="00D97601">
            <w:pPr>
              <w:jc w:val="center"/>
              <w:rPr>
                <w:bCs/>
              </w:rPr>
            </w:pPr>
            <w:r w:rsidRPr="00D97601">
              <w:rPr>
                <w:bCs/>
              </w:rPr>
              <w:t>1</w:t>
            </w:r>
          </w:p>
        </w:tc>
        <w:tc>
          <w:tcPr>
            <w:tcW w:w="7940" w:type="dxa"/>
            <w:vAlign w:val="center"/>
          </w:tcPr>
          <w:p w:rsidR="00863460" w:rsidRPr="00D97601" w:rsidRDefault="00863460" w:rsidP="00D97601">
            <w:pPr>
              <w:jc w:val="both"/>
              <w:rPr>
                <w:rStyle w:val="tlid-translation"/>
              </w:rPr>
            </w:pPr>
            <w:r w:rsidRPr="00D97601">
              <w:rPr>
                <w:bCs/>
                <w:lang w:val="vi-VN"/>
              </w:rPr>
              <w:t>Số lượng</w:t>
            </w:r>
            <w:r w:rsidRPr="00D97601">
              <w:rPr>
                <w:bCs/>
                <w:lang w:val="nb-NO"/>
              </w:rPr>
              <w:t xml:space="preserve"> </w:t>
            </w:r>
            <w:r w:rsidRPr="00D97601">
              <w:rPr>
                <w:bCs/>
                <w:lang w:val="vi-VN"/>
              </w:rPr>
              <w:t>phần mềm (</w:t>
            </w:r>
            <w:r w:rsidRPr="00D97601">
              <w:rPr>
                <w:bCs/>
                <w:lang w:val="nb-NO"/>
              </w:rPr>
              <w:t>bản quyền</w:t>
            </w:r>
            <w:r w:rsidRPr="00D97601">
              <w:rPr>
                <w:bCs/>
                <w:lang w:val="vi-VN"/>
              </w:rPr>
              <w:t>)</w:t>
            </w:r>
            <w:r w:rsidRPr="00D97601">
              <w:rPr>
                <w:bCs/>
                <w:lang w:val="nb-NO"/>
              </w:rPr>
              <w:t xml:space="preserve"> có chức năng kiểm tra sự trùng lặp thông tin</w:t>
            </w:r>
            <w:r w:rsidRPr="00D97601">
              <w:rPr>
                <w:bCs/>
                <w:lang w:val="vi-VN"/>
              </w:rPr>
              <w:t xml:space="preserve"> và đạo văn</w:t>
            </w:r>
            <w:r w:rsidRPr="00D97601">
              <w:rPr>
                <w:bCs/>
                <w:lang w:val="nb-NO"/>
              </w:rPr>
              <w:t>.</w:t>
            </w:r>
          </w:p>
        </w:tc>
        <w:tc>
          <w:tcPr>
            <w:tcW w:w="1215" w:type="dxa"/>
          </w:tcPr>
          <w:p w:rsidR="00863460" w:rsidRPr="00D97601" w:rsidRDefault="00863460" w:rsidP="00D97601">
            <w:pPr>
              <w:jc w:val="both"/>
              <w:rPr>
                <w:bCs/>
                <w:lang w:val="vi-VN"/>
              </w:rPr>
            </w:pPr>
          </w:p>
        </w:tc>
      </w:tr>
      <w:tr w:rsidR="00863460" w:rsidRPr="00D97601" w:rsidTr="004D08E6">
        <w:trPr>
          <w:trHeight w:val="22"/>
        </w:trPr>
        <w:tc>
          <w:tcPr>
            <w:tcW w:w="565" w:type="dxa"/>
            <w:vAlign w:val="center"/>
          </w:tcPr>
          <w:p w:rsidR="00863460" w:rsidRPr="00D97601" w:rsidRDefault="00863460" w:rsidP="00D97601">
            <w:pPr>
              <w:jc w:val="center"/>
              <w:rPr>
                <w:bCs/>
              </w:rPr>
            </w:pPr>
            <w:r w:rsidRPr="00D97601">
              <w:rPr>
                <w:bCs/>
              </w:rPr>
              <w:t>2</w:t>
            </w:r>
          </w:p>
        </w:tc>
        <w:tc>
          <w:tcPr>
            <w:tcW w:w="7940" w:type="dxa"/>
            <w:vAlign w:val="center"/>
          </w:tcPr>
          <w:p w:rsidR="00863460" w:rsidRPr="00D97601" w:rsidRDefault="00863460" w:rsidP="00D97601">
            <w:pPr>
              <w:jc w:val="both"/>
              <w:rPr>
                <w:bCs/>
              </w:rPr>
            </w:pPr>
            <w:r w:rsidRPr="00D97601">
              <w:rPr>
                <w:rFonts w:eastAsia="Calibri"/>
                <w:bCs/>
              </w:rPr>
              <w:t>Tần suất truy cập tài nguyên học liệu (lần/sinh viên/tuần)</w:t>
            </w:r>
            <w:r w:rsidR="00885A27" w:rsidRPr="00D97601">
              <w:rPr>
                <w:bCs/>
              </w:rPr>
              <w:t>.</w:t>
            </w:r>
          </w:p>
        </w:tc>
        <w:tc>
          <w:tcPr>
            <w:tcW w:w="1215" w:type="dxa"/>
          </w:tcPr>
          <w:p w:rsidR="00863460" w:rsidRPr="00D97601" w:rsidRDefault="00863460" w:rsidP="00D97601">
            <w:pPr>
              <w:jc w:val="both"/>
              <w:rPr>
                <w:rFonts w:eastAsia="Calibri"/>
                <w:bCs/>
              </w:rPr>
            </w:pPr>
          </w:p>
        </w:tc>
      </w:tr>
      <w:tr w:rsidR="00FB63E7" w:rsidRPr="00D97601" w:rsidTr="004D08E6">
        <w:trPr>
          <w:trHeight w:val="368"/>
        </w:trPr>
        <w:tc>
          <w:tcPr>
            <w:tcW w:w="565" w:type="dxa"/>
            <w:vAlign w:val="center"/>
          </w:tcPr>
          <w:p w:rsidR="00FB63E7" w:rsidRPr="00D97601" w:rsidRDefault="00FB63E7" w:rsidP="00D97601">
            <w:pPr>
              <w:jc w:val="center"/>
              <w:rPr>
                <w:bCs/>
              </w:rPr>
            </w:pPr>
            <w:r w:rsidRPr="00D97601">
              <w:rPr>
                <w:bCs/>
              </w:rPr>
              <w:t>3</w:t>
            </w:r>
          </w:p>
        </w:tc>
        <w:tc>
          <w:tcPr>
            <w:tcW w:w="7940" w:type="dxa"/>
            <w:vAlign w:val="center"/>
          </w:tcPr>
          <w:p w:rsidR="00FB63E7" w:rsidRPr="00D97601" w:rsidRDefault="00FB63E7" w:rsidP="00D97601">
            <w:pPr>
              <w:jc w:val="both"/>
              <w:rPr>
                <w:rFonts w:eastAsia="Calibri"/>
                <w:bCs/>
              </w:rPr>
            </w:pPr>
            <w:r w:rsidRPr="00D97601">
              <w:rPr>
                <w:bCs/>
                <w:lang w:val="vi-VN"/>
              </w:rPr>
              <w:t>Các t</w:t>
            </w:r>
            <w:r w:rsidRPr="00D97601">
              <w:rPr>
                <w:bCs/>
              </w:rPr>
              <w:t>ài</w:t>
            </w:r>
            <w:r w:rsidRPr="00D97601">
              <w:rPr>
                <w:bCs/>
                <w:lang w:val="vi-VN"/>
              </w:rPr>
              <w:t xml:space="preserve"> liệu</w:t>
            </w:r>
            <w:r w:rsidRPr="00D97601">
              <w:rPr>
                <w:bCs/>
              </w:rPr>
              <w:t xml:space="preserve"> học thuật</w:t>
            </w:r>
            <w:r w:rsidRPr="00D97601">
              <w:rPr>
                <w:bCs/>
                <w:lang w:val="vi-VN"/>
              </w:rPr>
              <w:t xml:space="preserve"> nội sinh và các tài liệu</w:t>
            </w:r>
            <w:r w:rsidRPr="00D97601">
              <w:rPr>
                <w:bCs/>
              </w:rPr>
              <w:t xml:space="preserve"> học thuật</w:t>
            </w:r>
            <w:r w:rsidRPr="00D97601">
              <w:rPr>
                <w:bCs/>
                <w:lang w:val="vi-VN"/>
              </w:rPr>
              <w:t xml:space="preserve"> được số hóa có bản quyền</w:t>
            </w:r>
            <w:r w:rsidRPr="00D97601">
              <w:rPr>
                <w:rFonts w:eastAsia="Calibri"/>
                <w:bCs/>
              </w:rPr>
              <w:t xml:space="preserve"> của giảng viên </w:t>
            </w:r>
          </w:p>
        </w:tc>
        <w:tc>
          <w:tcPr>
            <w:tcW w:w="1215" w:type="dxa"/>
          </w:tcPr>
          <w:p w:rsidR="00FB63E7" w:rsidRPr="00D97601" w:rsidRDefault="00FB63E7" w:rsidP="00D97601">
            <w:pPr>
              <w:jc w:val="both"/>
              <w:rPr>
                <w:rFonts w:eastAsia="Calibri"/>
                <w:bCs/>
              </w:rPr>
            </w:pPr>
          </w:p>
        </w:tc>
      </w:tr>
      <w:tr w:rsidR="001903E2" w:rsidRPr="00D97601" w:rsidTr="004D08E6">
        <w:trPr>
          <w:trHeight w:val="22"/>
        </w:trPr>
        <w:tc>
          <w:tcPr>
            <w:tcW w:w="565" w:type="dxa"/>
            <w:vAlign w:val="center"/>
          </w:tcPr>
          <w:p w:rsidR="001903E2" w:rsidRPr="00D97601" w:rsidRDefault="001903E2" w:rsidP="00D97601">
            <w:pPr>
              <w:jc w:val="center"/>
              <w:rPr>
                <w:color w:val="000000"/>
              </w:rPr>
            </w:pPr>
            <w:r w:rsidRPr="00D97601">
              <w:rPr>
                <w:color w:val="000000"/>
              </w:rPr>
              <w:t>4</w:t>
            </w:r>
          </w:p>
        </w:tc>
        <w:tc>
          <w:tcPr>
            <w:tcW w:w="7940" w:type="dxa"/>
            <w:vAlign w:val="center"/>
          </w:tcPr>
          <w:p w:rsidR="001903E2" w:rsidRPr="00D97601" w:rsidRDefault="001903E2" w:rsidP="00D97601">
            <w:pPr>
              <w:rPr>
                <w:color w:val="000000"/>
              </w:rPr>
            </w:pPr>
            <w:r w:rsidRPr="00D97601">
              <w:rPr>
                <w:color w:val="000000"/>
              </w:rPr>
              <w:t>Số thư viện điện tử liên kết ngoài trường</w:t>
            </w:r>
          </w:p>
        </w:tc>
        <w:tc>
          <w:tcPr>
            <w:tcW w:w="1215" w:type="dxa"/>
            <w:vAlign w:val="center"/>
          </w:tcPr>
          <w:p w:rsidR="001903E2" w:rsidRPr="00D97601" w:rsidRDefault="001903E2" w:rsidP="00D97601">
            <w:pPr>
              <w:jc w:val="center"/>
              <w:rPr>
                <w:color w:val="000000"/>
              </w:rPr>
            </w:pPr>
          </w:p>
        </w:tc>
      </w:tr>
    </w:tbl>
    <w:p w:rsidR="00A33A15" w:rsidRPr="00D97601" w:rsidRDefault="00731D5D" w:rsidP="00672F8D">
      <w:pPr>
        <w:spacing w:before="240" w:after="120"/>
        <w:ind w:right="-42"/>
        <w:jc w:val="both"/>
        <w:rPr>
          <w:b/>
        </w:rPr>
      </w:pPr>
      <w:r w:rsidRPr="00D97601">
        <w:rPr>
          <w:b/>
        </w:rPr>
        <w:t>4</w:t>
      </w:r>
      <w:r w:rsidR="001903E2" w:rsidRPr="00D97601">
        <w:rPr>
          <w:b/>
        </w:rPr>
        <w:t>. Thống kê cơ sở vật chất tại thư viện</w:t>
      </w:r>
    </w:p>
    <w:tbl>
      <w:tblPr>
        <w:tblW w:w="9723" w:type="dxa"/>
        <w:tblInd w:w="93" w:type="dxa"/>
        <w:tblLook w:val="04A0" w:firstRow="1" w:lastRow="0" w:firstColumn="1" w:lastColumn="0" w:noHBand="0" w:noVBand="1"/>
      </w:tblPr>
      <w:tblGrid>
        <w:gridCol w:w="565"/>
        <w:gridCol w:w="7920"/>
        <w:gridCol w:w="1238"/>
      </w:tblGrid>
      <w:tr w:rsidR="001903E2" w:rsidRPr="00D97601" w:rsidTr="00F178D3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E2" w:rsidRPr="00D97601" w:rsidRDefault="001903E2" w:rsidP="00EC03EF">
            <w:pPr>
              <w:jc w:val="center"/>
              <w:rPr>
                <w:b/>
                <w:bCs/>
              </w:rPr>
            </w:pPr>
            <w:r w:rsidRPr="00D97601">
              <w:rPr>
                <w:b/>
                <w:bCs/>
              </w:rPr>
              <w:t>TT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E2" w:rsidRPr="00D97601" w:rsidRDefault="001903E2" w:rsidP="00EC03EF">
            <w:pPr>
              <w:jc w:val="center"/>
              <w:rPr>
                <w:b/>
                <w:bCs/>
              </w:rPr>
            </w:pPr>
            <w:r w:rsidRPr="00D97601">
              <w:rPr>
                <w:rFonts w:eastAsia="Calibri"/>
                <w:b/>
                <w:bCs/>
              </w:rPr>
              <w:t>Nội dung</w:t>
            </w:r>
            <w:r w:rsidRPr="00D97601">
              <w:rPr>
                <w:b/>
                <w:bCs/>
              </w:rPr>
              <w:t xml:space="preserve"> thống kê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E2" w:rsidRPr="00D97601" w:rsidRDefault="001903E2" w:rsidP="00EC03EF">
            <w:pPr>
              <w:jc w:val="center"/>
              <w:rPr>
                <w:rFonts w:eastAsia="Calibri"/>
                <w:b/>
                <w:bCs/>
              </w:rPr>
            </w:pPr>
            <w:r w:rsidRPr="00D97601">
              <w:rPr>
                <w:rFonts w:eastAsia="Calibri"/>
                <w:b/>
                <w:bCs/>
              </w:rPr>
              <w:t>Số lượng</w:t>
            </w:r>
          </w:p>
        </w:tc>
      </w:tr>
      <w:tr w:rsidR="003F5319" w:rsidRPr="00D97601" w:rsidTr="00F178D3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19" w:rsidRPr="00D97601" w:rsidRDefault="003F5319" w:rsidP="003F5319">
            <w:pPr>
              <w:jc w:val="center"/>
              <w:rPr>
                <w:color w:val="000000"/>
              </w:rPr>
            </w:pPr>
            <w:r w:rsidRPr="00D97601">
              <w:rPr>
                <w:color w:val="000000"/>
              </w:rPr>
              <w:t>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19" w:rsidRPr="00D97601" w:rsidRDefault="003F5319" w:rsidP="003F5319">
            <w:pPr>
              <w:rPr>
                <w:color w:val="000000"/>
              </w:rPr>
            </w:pPr>
            <w:r w:rsidRPr="00D97601">
              <w:rPr>
                <w:color w:val="000000"/>
              </w:rPr>
              <w:t>Số phòng đọc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319" w:rsidRPr="00D97601" w:rsidRDefault="003F5319" w:rsidP="003F5319">
            <w:pPr>
              <w:jc w:val="center"/>
              <w:rPr>
                <w:color w:val="000000"/>
              </w:rPr>
            </w:pPr>
          </w:p>
        </w:tc>
      </w:tr>
      <w:tr w:rsidR="003F5319" w:rsidRPr="00D97601" w:rsidTr="00F178D3">
        <w:trPr>
          <w:trHeight w:val="3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19" w:rsidRPr="00D97601" w:rsidRDefault="003F5319" w:rsidP="003F5319">
            <w:pPr>
              <w:jc w:val="center"/>
              <w:rPr>
                <w:color w:val="000000"/>
              </w:rPr>
            </w:pPr>
            <w:r w:rsidRPr="00D97601">
              <w:rPr>
                <w:color w:val="000000"/>
              </w:rPr>
              <w:t>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19" w:rsidRPr="00D97601" w:rsidRDefault="003F5319" w:rsidP="003F5319">
            <w:pPr>
              <w:rPr>
                <w:color w:val="000000"/>
              </w:rPr>
            </w:pPr>
            <w:r w:rsidRPr="00D97601">
              <w:rPr>
                <w:color w:val="000000"/>
              </w:rPr>
              <w:t>Số chỗ ngồi đọc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319" w:rsidRPr="00D97601" w:rsidRDefault="003F5319" w:rsidP="003F5319">
            <w:pPr>
              <w:jc w:val="center"/>
              <w:rPr>
                <w:color w:val="000000"/>
              </w:rPr>
            </w:pPr>
          </w:p>
        </w:tc>
      </w:tr>
      <w:tr w:rsidR="003F5319" w:rsidRPr="00D97601" w:rsidTr="00F178D3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19" w:rsidRPr="00D97601" w:rsidRDefault="003F5319" w:rsidP="003F5319">
            <w:pPr>
              <w:jc w:val="center"/>
              <w:rPr>
                <w:color w:val="000000"/>
              </w:rPr>
            </w:pPr>
            <w:r w:rsidRPr="00D97601">
              <w:rPr>
                <w:color w:val="000000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19" w:rsidRPr="00D97601" w:rsidRDefault="003F5319" w:rsidP="00E67D2A">
            <w:pPr>
              <w:rPr>
                <w:color w:val="000000"/>
              </w:rPr>
            </w:pPr>
            <w:r w:rsidRPr="00D97601">
              <w:rPr>
                <w:color w:val="000000"/>
              </w:rPr>
              <w:t xml:space="preserve">Số máy tính </w:t>
            </w:r>
            <w:r w:rsidR="00E67D2A" w:rsidRPr="00D97601">
              <w:rPr>
                <w:color w:val="000000"/>
              </w:rPr>
              <w:t>phục vụ bạn đọc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319" w:rsidRPr="00D97601" w:rsidRDefault="003F5319" w:rsidP="003F5319">
            <w:pPr>
              <w:jc w:val="center"/>
              <w:rPr>
                <w:color w:val="000000"/>
              </w:rPr>
            </w:pPr>
          </w:p>
        </w:tc>
      </w:tr>
    </w:tbl>
    <w:p w:rsidR="004664F6" w:rsidRPr="00885A27" w:rsidRDefault="00885A27" w:rsidP="00D97601">
      <w:pPr>
        <w:spacing w:before="120"/>
        <w:ind w:right="838"/>
        <w:jc w:val="right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GIÁM ĐỐC</w:t>
      </w:r>
    </w:p>
    <w:p w:rsidR="00DE57BE" w:rsidRPr="00806E74" w:rsidRDefault="00324051" w:rsidP="00324051">
      <w:pPr>
        <w:rPr>
          <w:i/>
          <w:sz w:val="26"/>
          <w:szCs w:val="26"/>
          <w:u w:val="single"/>
        </w:rPr>
      </w:pPr>
      <w:r w:rsidRPr="00806E74">
        <w:rPr>
          <w:bCs/>
          <w:i/>
          <w:sz w:val="26"/>
          <w:szCs w:val="26"/>
        </w:rPr>
        <w:t xml:space="preserve">                                                                                                         </w:t>
      </w:r>
      <w:r w:rsidR="00806E74">
        <w:rPr>
          <w:bCs/>
          <w:i/>
          <w:sz w:val="26"/>
          <w:szCs w:val="26"/>
        </w:rPr>
        <w:t xml:space="preserve"> </w:t>
      </w:r>
      <w:r w:rsidRPr="00806E74">
        <w:rPr>
          <w:bCs/>
          <w:i/>
          <w:sz w:val="26"/>
          <w:szCs w:val="26"/>
        </w:rPr>
        <w:t xml:space="preserve">  (Ký và ghi rõ họ tên)</w:t>
      </w:r>
    </w:p>
    <w:sectPr w:rsidR="00DE57BE" w:rsidRPr="00806E74" w:rsidSect="00672F8D">
      <w:pgSz w:w="11907" w:h="16840" w:code="9"/>
      <w:pgMar w:top="1134" w:right="851" w:bottom="360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8F" w:rsidRDefault="007A578F" w:rsidP="0091141A">
      <w:r>
        <w:separator/>
      </w:r>
    </w:p>
  </w:endnote>
  <w:endnote w:type="continuationSeparator" w:id="0">
    <w:p w:rsidR="007A578F" w:rsidRDefault="007A578F" w:rsidP="0091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8F" w:rsidRDefault="007A578F" w:rsidP="0091141A">
      <w:r>
        <w:separator/>
      </w:r>
    </w:p>
  </w:footnote>
  <w:footnote w:type="continuationSeparator" w:id="0">
    <w:p w:rsidR="007A578F" w:rsidRDefault="007A578F" w:rsidP="00911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7"/>
    <w:rsid w:val="0000464B"/>
    <w:rsid w:val="00007015"/>
    <w:rsid w:val="00010D84"/>
    <w:rsid w:val="0001151F"/>
    <w:rsid w:val="00011C46"/>
    <w:rsid w:val="00020497"/>
    <w:rsid w:val="000208A9"/>
    <w:rsid w:val="00021632"/>
    <w:rsid w:val="000305E6"/>
    <w:rsid w:val="00035A85"/>
    <w:rsid w:val="0004544B"/>
    <w:rsid w:val="00046BFD"/>
    <w:rsid w:val="00052325"/>
    <w:rsid w:val="000549CC"/>
    <w:rsid w:val="00061002"/>
    <w:rsid w:val="00071538"/>
    <w:rsid w:val="00072840"/>
    <w:rsid w:val="00073674"/>
    <w:rsid w:val="00082077"/>
    <w:rsid w:val="00092CBC"/>
    <w:rsid w:val="0009333F"/>
    <w:rsid w:val="00095A84"/>
    <w:rsid w:val="00096B4A"/>
    <w:rsid w:val="000A04DD"/>
    <w:rsid w:val="000A13C4"/>
    <w:rsid w:val="000A1EC1"/>
    <w:rsid w:val="000A285F"/>
    <w:rsid w:val="000B145E"/>
    <w:rsid w:val="000B302C"/>
    <w:rsid w:val="000B335B"/>
    <w:rsid w:val="000B4693"/>
    <w:rsid w:val="000C05AE"/>
    <w:rsid w:val="000C39C9"/>
    <w:rsid w:val="000D0B74"/>
    <w:rsid w:val="000D3817"/>
    <w:rsid w:val="000F5913"/>
    <w:rsid w:val="001059D8"/>
    <w:rsid w:val="0011226C"/>
    <w:rsid w:val="00113E42"/>
    <w:rsid w:val="00123102"/>
    <w:rsid w:val="001328AC"/>
    <w:rsid w:val="00134614"/>
    <w:rsid w:val="00136C00"/>
    <w:rsid w:val="00143CC0"/>
    <w:rsid w:val="00145BDA"/>
    <w:rsid w:val="001502F9"/>
    <w:rsid w:val="00151930"/>
    <w:rsid w:val="00152B07"/>
    <w:rsid w:val="00157BE7"/>
    <w:rsid w:val="001655D2"/>
    <w:rsid w:val="00166603"/>
    <w:rsid w:val="0016732A"/>
    <w:rsid w:val="001731E0"/>
    <w:rsid w:val="00181066"/>
    <w:rsid w:val="001816EC"/>
    <w:rsid w:val="00182504"/>
    <w:rsid w:val="00182524"/>
    <w:rsid w:val="0018553D"/>
    <w:rsid w:val="001903E2"/>
    <w:rsid w:val="00194D05"/>
    <w:rsid w:val="00195E3B"/>
    <w:rsid w:val="001A36E4"/>
    <w:rsid w:val="001A3FC7"/>
    <w:rsid w:val="001B2008"/>
    <w:rsid w:val="001B3BAA"/>
    <w:rsid w:val="001B5ACC"/>
    <w:rsid w:val="001C3A2F"/>
    <w:rsid w:val="001C6C52"/>
    <w:rsid w:val="001E5934"/>
    <w:rsid w:val="001E5A9E"/>
    <w:rsid w:val="001F7F62"/>
    <w:rsid w:val="00203926"/>
    <w:rsid w:val="0022096B"/>
    <w:rsid w:val="00230D81"/>
    <w:rsid w:val="0023738D"/>
    <w:rsid w:val="002423D6"/>
    <w:rsid w:val="00246460"/>
    <w:rsid w:val="00246C02"/>
    <w:rsid w:val="0024747B"/>
    <w:rsid w:val="0025288D"/>
    <w:rsid w:val="002574E7"/>
    <w:rsid w:val="002623FA"/>
    <w:rsid w:val="00264089"/>
    <w:rsid w:val="00264D3E"/>
    <w:rsid w:val="00271568"/>
    <w:rsid w:val="00274A28"/>
    <w:rsid w:val="00275F99"/>
    <w:rsid w:val="00280E0C"/>
    <w:rsid w:val="00281D42"/>
    <w:rsid w:val="002824BE"/>
    <w:rsid w:val="00282A4B"/>
    <w:rsid w:val="00283D06"/>
    <w:rsid w:val="00284D95"/>
    <w:rsid w:val="00284DB7"/>
    <w:rsid w:val="00285AE4"/>
    <w:rsid w:val="002862AF"/>
    <w:rsid w:val="0028661E"/>
    <w:rsid w:val="00291AFF"/>
    <w:rsid w:val="00294493"/>
    <w:rsid w:val="00295720"/>
    <w:rsid w:val="00297AF7"/>
    <w:rsid w:val="002A1C63"/>
    <w:rsid w:val="002A405A"/>
    <w:rsid w:val="002A600C"/>
    <w:rsid w:val="002B30C3"/>
    <w:rsid w:val="002B54EE"/>
    <w:rsid w:val="002B6BCB"/>
    <w:rsid w:val="002B71C8"/>
    <w:rsid w:val="002B7223"/>
    <w:rsid w:val="002C566E"/>
    <w:rsid w:val="002D516E"/>
    <w:rsid w:val="002E3D48"/>
    <w:rsid w:val="002E469B"/>
    <w:rsid w:val="002E67C7"/>
    <w:rsid w:val="002E7731"/>
    <w:rsid w:val="002E7FF3"/>
    <w:rsid w:val="002F252D"/>
    <w:rsid w:val="002F61CE"/>
    <w:rsid w:val="002F7D40"/>
    <w:rsid w:val="00304352"/>
    <w:rsid w:val="003165AA"/>
    <w:rsid w:val="00324051"/>
    <w:rsid w:val="003278E6"/>
    <w:rsid w:val="00336E61"/>
    <w:rsid w:val="00337C64"/>
    <w:rsid w:val="003408FA"/>
    <w:rsid w:val="0034103D"/>
    <w:rsid w:val="00343766"/>
    <w:rsid w:val="00345062"/>
    <w:rsid w:val="00346848"/>
    <w:rsid w:val="0035044A"/>
    <w:rsid w:val="00361D4E"/>
    <w:rsid w:val="00366F8A"/>
    <w:rsid w:val="003758C8"/>
    <w:rsid w:val="003813F9"/>
    <w:rsid w:val="0039279A"/>
    <w:rsid w:val="003A0667"/>
    <w:rsid w:val="003A2C10"/>
    <w:rsid w:val="003A41E2"/>
    <w:rsid w:val="003A57C1"/>
    <w:rsid w:val="003A5BC1"/>
    <w:rsid w:val="003B07EA"/>
    <w:rsid w:val="003B290F"/>
    <w:rsid w:val="003B30B8"/>
    <w:rsid w:val="003B44EF"/>
    <w:rsid w:val="003C1B61"/>
    <w:rsid w:val="003C3B7D"/>
    <w:rsid w:val="003C4C19"/>
    <w:rsid w:val="003C60B9"/>
    <w:rsid w:val="003E4822"/>
    <w:rsid w:val="003E62BA"/>
    <w:rsid w:val="003E6506"/>
    <w:rsid w:val="003E67BC"/>
    <w:rsid w:val="003F0B14"/>
    <w:rsid w:val="003F5319"/>
    <w:rsid w:val="003F600D"/>
    <w:rsid w:val="00405254"/>
    <w:rsid w:val="00406787"/>
    <w:rsid w:val="00407372"/>
    <w:rsid w:val="00415AC4"/>
    <w:rsid w:val="0042159A"/>
    <w:rsid w:val="00433B46"/>
    <w:rsid w:val="00437C42"/>
    <w:rsid w:val="00444EDE"/>
    <w:rsid w:val="0044730A"/>
    <w:rsid w:val="00460F48"/>
    <w:rsid w:val="004613BB"/>
    <w:rsid w:val="004625E6"/>
    <w:rsid w:val="00464D38"/>
    <w:rsid w:val="004664F6"/>
    <w:rsid w:val="004673C7"/>
    <w:rsid w:val="0046792C"/>
    <w:rsid w:val="004713A0"/>
    <w:rsid w:val="0047380F"/>
    <w:rsid w:val="00476A45"/>
    <w:rsid w:val="00480304"/>
    <w:rsid w:val="00484D30"/>
    <w:rsid w:val="00485283"/>
    <w:rsid w:val="004856BF"/>
    <w:rsid w:val="0048672B"/>
    <w:rsid w:val="00492A73"/>
    <w:rsid w:val="004A0B1F"/>
    <w:rsid w:val="004B71B9"/>
    <w:rsid w:val="004C2777"/>
    <w:rsid w:val="004C517A"/>
    <w:rsid w:val="004D08E6"/>
    <w:rsid w:val="004D212C"/>
    <w:rsid w:val="004D5280"/>
    <w:rsid w:val="004E6C64"/>
    <w:rsid w:val="004F15CA"/>
    <w:rsid w:val="004F32BC"/>
    <w:rsid w:val="004F7172"/>
    <w:rsid w:val="004F79C5"/>
    <w:rsid w:val="005007E9"/>
    <w:rsid w:val="00504659"/>
    <w:rsid w:val="00504D6E"/>
    <w:rsid w:val="00511B0D"/>
    <w:rsid w:val="0052338C"/>
    <w:rsid w:val="00524994"/>
    <w:rsid w:val="00526F3E"/>
    <w:rsid w:val="005455D2"/>
    <w:rsid w:val="005501B4"/>
    <w:rsid w:val="005519D4"/>
    <w:rsid w:val="00553420"/>
    <w:rsid w:val="00555CAC"/>
    <w:rsid w:val="00564CF3"/>
    <w:rsid w:val="005674CD"/>
    <w:rsid w:val="0057037A"/>
    <w:rsid w:val="005734A9"/>
    <w:rsid w:val="0057793C"/>
    <w:rsid w:val="00577B74"/>
    <w:rsid w:val="00582233"/>
    <w:rsid w:val="0059060D"/>
    <w:rsid w:val="0059094F"/>
    <w:rsid w:val="00592AE6"/>
    <w:rsid w:val="005A1644"/>
    <w:rsid w:val="005A4321"/>
    <w:rsid w:val="005A6D09"/>
    <w:rsid w:val="005A7BD3"/>
    <w:rsid w:val="005B2494"/>
    <w:rsid w:val="005C4B65"/>
    <w:rsid w:val="005C5488"/>
    <w:rsid w:val="005C7325"/>
    <w:rsid w:val="005D320C"/>
    <w:rsid w:val="005D5B44"/>
    <w:rsid w:val="005D7B82"/>
    <w:rsid w:val="005E47FF"/>
    <w:rsid w:val="005E5584"/>
    <w:rsid w:val="005F4A44"/>
    <w:rsid w:val="0060167F"/>
    <w:rsid w:val="00610821"/>
    <w:rsid w:val="00611E49"/>
    <w:rsid w:val="00613CB7"/>
    <w:rsid w:val="00617134"/>
    <w:rsid w:val="00626E57"/>
    <w:rsid w:val="0063010B"/>
    <w:rsid w:val="00630C66"/>
    <w:rsid w:val="00644A20"/>
    <w:rsid w:val="006472FC"/>
    <w:rsid w:val="00647931"/>
    <w:rsid w:val="00650841"/>
    <w:rsid w:val="006612CE"/>
    <w:rsid w:val="006647C6"/>
    <w:rsid w:val="00672093"/>
    <w:rsid w:val="00672F8D"/>
    <w:rsid w:val="006735FD"/>
    <w:rsid w:val="0067504C"/>
    <w:rsid w:val="00677AEE"/>
    <w:rsid w:val="00677EA7"/>
    <w:rsid w:val="006804BC"/>
    <w:rsid w:val="0068126C"/>
    <w:rsid w:val="006848D2"/>
    <w:rsid w:val="00687491"/>
    <w:rsid w:val="00690C21"/>
    <w:rsid w:val="006A0626"/>
    <w:rsid w:val="006A0CBB"/>
    <w:rsid w:val="006A3C78"/>
    <w:rsid w:val="006B0F9C"/>
    <w:rsid w:val="006B207C"/>
    <w:rsid w:val="006B37B1"/>
    <w:rsid w:val="006B386C"/>
    <w:rsid w:val="006B7058"/>
    <w:rsid w:val="006C164E"/>
    <w:rsid w:val="006C396C"/>
    <w:rsid w:val="006C46BE"/>
    <w:rsid w:val="006C77E5"/>
    <w:rsid w:val="006D2808"/>
    <w:rsid w:val="006D28A3"/>
    <w:rsid w:val="006D46B4"/>
    <w:rsid w:val="006D62F6"/>
    <w:rsid w:val="006E04B3"/>
    <w:rsid w:val="006F2CD2"/>
    <w:rsid w:val="006F461F"/>
    <w:rsid w:val="006F4CD1"/>
    <w:rsid w:val="00705267"/>
    <w:rsid w:val="00711463"/>
    <w:rsid w:val="00712318"/>
    <w:rsid w:val="00713231"/>
    <w:rsid w:val="00714AB7"/>
    <w:rsid w:val="00720DAA"/>
    <w:rsid w:val="0072411C"/>
    <w:rsid w:val="00724CE9"/>
    <w:rsid w:val="00730D44"/>
    <w:rsid w:val="00731D5D"/>
    <w:rsid w:val="00732E30"/>
    <w:rsid w:val="00735666"/>
    <w:rsid w:val="00735F2E"/>
    <w:rsid w:val="007431CC"/>
    <w:rsid w:val="00767C44"/>
    <w:rsid w:val="00781862"/>
    <w:rsid w:val="00784983"/>
    <w:rsid w:val="00787B3F"/>
    <w:rsid w:val="0079143A"/>
    <w:rsid w:val="007970A5"/>
    <w:rsid w:val="007A018A"/>
    <w:rsid w:val="007A40C2"/>
    <w:rsid w:val="007A4947"/>
    <w:rsid w:val="007A578F"/>
    <w:rsid w:val="007B6A3D"/>
    <w:rsid w:val="007B6CA7"/>
    <w:rsid w:val="007C2B33"/>
    <w:rsid w:val="007C2FB9"/>
    <w:rsid w:val="007C5516"/>
    <w:rsid w:val="007C6FF4"/>
    <w:rsid w:val="007C7606"/>
    <w:rsid w:val="007D2423"/>
    <w:rsid w:val="007D2B77"/>
    <w:rsid w:val="007D5F03"/>
    <w:rsid w:val="007D6427"/>
    <w:rsid w:val="007D67CF"/>
    <w:rsid w:val="007E2DED"/>
    <w:rsid w:val="007E3373"/>
    <w:rsid w:val="007F317D"/>
    <w:rsid w:val="007F55F1"/>
    <w:rsid w:val="007F5969"/>
    <w:rsid w:val="00800FE0"/>
    <w:rsid w:val="00803DAA"/>
    <w:rsid w:val="00806E74"/>
    <w:rsid w:val="008079D4"/>
    <w:rsid w:val="00810B1C"/>
    <w:rsid w:val="00813A65"/>
    <w:rsid w:val="00815FF1"/>
    <w:rsid w:val="0082428D"/>
    <w:rsid w:val="00824549"/>
    <w:rsid w:val="0083042B"/>
    <w:rsid w:val="00835B4F"/>
    <w:rsid w:val="00835FB1"/>
    <w:rsid w:val="00841BCB"/>
    <w:rsid w:val="00846111"/>
    <w:rsid w:val="0084665F"/>
    <w:rsid w:val="008517A1"/>
    <w:rsid w:val="00851E31"/>
    <w:rsid w:val="00853D6D"/>
    <w:rsid w:val="0085666C"/>
    <w:rsid w:val="008621B5"/>
    <w:rsid w:val="00863460"/>
    <w:rsid w:val="008657B7"/>
    <w:rsid w:val="00875267"/>
    <w:rsid w:val="008767CE"/>
    <w:rsid w:val="0088376D"/>
    <w:rsid w:val="00883F13"/>
    <w:rsid w:val="00885A27"/>
    <w:rsid w:val="00886A20"/>
    <w:rsid w:val="00891D6A"/>
    <w:rsid w:val="008927CF"/>
    <w:rsid w:val="008A1F84"/>
    <w:rsid w:val="008A3D99"/>
    <w:rsid w:val="008A6D7B"/>
    <w:rsid w:val="008B6E5D"/>
    <w:rsid w:val="008C680E"/>
    <w:rsid w:val="008C7BA7"/>
    <w:rsid w:val="008C7BFE"/>
    <w:rsid w:val="008D2AA8"/>
    <w:rsid w:val="008E1288"/>
    <w:rsid w:val="008E6574"/>
    <w:rsid w:val="008F23F0"/>
    <w:rsid w:val="008F4CC2"/>
    <w:rsid w:val="0091141A"/>
    <w:rsid w:val="0092046A"/>
    <w:rsid w:val="00921298"/>
    <w:rsid w:val="00931236"/>
    <w:rsid w:val="00934B3D"/>
    <w:rsid w:val="009378D7"/>
    <w:rsid w:val="00942B02"/>
    <w:rsid w:val="00951E9F"/>
    <w:rsid w:val="00954B2B"/>
    <w:rsid w:val="00956A0A"/>
    <w:rsid w:val="0096354E"/>
    <w:rsid w:val="009658E5"/>
    <w:rsid w:val="00965ED9"/>
    <w:rsid w:val="00974354"/>
    <w:rsid w:val="00975D92"/>
    <w:rsid w:val="00981547"/>
    <w:rsid w:val="00982461"/>
    <w:rsid w:val="009834A5"/>
    <w:rsid w:val="00985865"/>
    <w:rsid w:val="00987448"/>
    <w:rsid w:val="009906EF"/>
    <w:rsid w:val="009945CA"/>
    <w:rsid w:val="009B501C"/>
    <w:rsid w:val="009B706B"/>
    <w:rsid w:val="009C1BFB"/>
    <w:rsid w:val="009C645B"/>
    <w:rsid w:val="009D0AB8"/>
    <w:rsid w:val="009D3774"/>
    <w:rsid w:val="009D3D5A"/>
    <w:rsid w:val="009D6377"/>
    <w:rsid w:val="009D7F66"/>
    <w:rsid w:val="009F12A0"/>
    <w:rsid w:val="009F3193"/>
    <w:rsid w:val="009F4EBA"/>
    <w:rsid w:val="00A026EE"/>
    <w:rsid w:val="00A1302A"/>
    <w:rsid w:val="00A17C1E"/>
    <w:rsid w:val="00A209A4"/>
    <w:rsid w:val="00A236CD"/>
    <w:rsid w:val="00A23BC0"/>
    <w:rsid w:val="00A2657A"/>
    <w:rsid w:val="00A308AF"/>
    <w:rsid w:val="00A30B3E"/>
    <w:rsid w:val="00A30F80"/>
    <w:rsid w:val="00A32FE6"/>
    <w:rsid w:val="00A33A15"/>
    <w:rsid w:val="00A3439B"/>
    <w:rsid w:val="00A44D6E"/>
    <w:rsid w:val="00A46673"/>
    <w:rsid w:val="00A51069"/>
    <w:rsid w:val="00A51097"/>
    <w:rsid w:val="00A52C82"/>
    <w:rsid w:val="00A53A96"/>
    <w:rsid w:val="00A663F9"/>
    <w:rsid w:val="00A70D30"/>
    <w:rsid w:val="00A727A6"/>
    <w:rsid w:val="00AA1673"/>
    <w:rsid w:val="00AA3D97"/>
    <w:rsid w:val="00AB2F00"/>
    <w:rsid w:val="00AB67D1"/>
    <w:rsid w:val="00AB6EF2"/>
    <w:rsid w:val="00AC2C8C"/>
    <w:rsid w:val="00AD074A"/>
    <w:rsid w:val="00AD147F"/>
    <w:rsid w:val="00AE39FC"/>
    <w:rsid w:val="00AE49B5"/>
    <w:rsid w:val="00AF058C"/>
    <w:rsid w:val="00B06361"/>
    <w:rsid w:val="00B078DA"/>
    <w:rsid w:val="00B11757"/>
    <w:rsid w:val="00B16559"/>
    <w:rsid w:val="00B17FD6"/>
    <w:rsid w:val="00B2280E"/>
    <w:rsid w:val="00B246E9"/>
    <w:rsid w:val="00B33108"/>
    <w:rsid w:val="00B35839"/>
    <w:rsid w:val="00B35E70"/>
    <w:rsid w:val="00B365B8"/>
    <w:rsid w:val="00B451B1"/>
    <w:rsid w:val="00B57971"/>
    <w:rsid w:val="00B6127A"/>
    <w:rsid w:val="00B63AE5"/>
    <w:rsid w:val="00B647E1"/>
    <w:rsid w:val="00B67A39"/>
    <w:rsid w:val="00B725CE"/>
    <w:rsid w:val="00B7287C"/>
    <w:rsid w:val="00B73A89"/>
    <w:rsid w:val="00B74781"/>
    <w:rsid w:val="00B779E6"/>
    <w:rsid w:val="00B810F6"/>
    <w:rsid w:val="00B8236B"/>
    <w:rsid w:val="00B837AA"/>
    <w:rsid w:val="00B85A99"/>
    <w:rsid w:val="00B87AC4"/>
    <w:rsid w:val="00B914D4"/>
    <w:rsid w:val="00B93249"/>
    <w:rsid w:val="00B952C5"/>
    <w:rsid w:val="00B95E70"/>
    <w:rsid w:val="00BA219D"/>
    <w:rsid w:val="00BA6807"/>
    <w:rsid w:val="00BB2DCD"/>
    <w:rsid w:val="00BB3E74"/>
    <w:rsid w:val="00BB46CB"/>
    <w:rsid w:val="00BC1314"/>
    <w:rsid w:val="00BC34B7"/>
    <w:rsid w:val="00BC45E7"/>
    <w:rsid w:val="00BC4A18"/>
    <w:rsid w:val="00BC746C"/>
    <w:rsid w:val="00BC789B"/>
    <w:rsid w:val="00BD0401"/>
    <w:rsid w:val="00BD14DE"/>
    <w:rsid w:val="00BD362A"/>
    <w:rsid w:val="00BD4025"/>
    <w:rsid w:val="00BE5FFD"/>
    <w:rsid w:val="00BF1B5F"/>
    <w:rsid w:val="00BF3B1F"/>
    <w:rsid w:val="00BF3BED"/>
    <w:rsid w:val="00BF738D"/>
    <w:rsid w:val="00C03339"/>
    <w:rsid w:val="00C042A1"/>
    <w:rsid w:val="00C04DB8"/>
    <w:rsid w:val="00C05788"/>
    <w:rsid w:val="00C072C6"/>
    <w:rsid w:val="00C21DD0"/>
    <w:rsid w:val="00C244A8"/>
    <w:rsid w:val="00C33C52"/>
    <w:rsid w:val="00C34D3C"/>
    <w:rsid w:val="00C435BF"/>
    <w:rsid w:val="00C45300"/>
    <w:rsid w:val="00C45CCD"/>
    <w:rsid w:val="00C52118"/>
    <w:rsid w:val="00C55E6B"/>
    <w:rsid w:val="00C56E75"/>
    <w:rsid w:val="00C57229"/>
    <w:rsid w:val="00C634D1"/>
    <w:rsid w:val="00C809B0"/>
    <w:rsid w:val="00C82B1E"/>
    <w:rsid w:val="00C8585C"/>
    <w:rsid w:val="00C86D05"/>
    <w:rsid w:val="00C90880"/>
    <w:rsid w:val="00C91330"/>
    <w:rsid w:val="00C918F6"/>
    <w:rsid w:val="00C97221"/>
    <w:rsid w:val="00C97C32"/>
    <w:rsid w:val="00C97D15"/>
    <w:rsid w:val="00CA7F1C"/>
    <w:rsid w:val="00CB1577"/>
    <w:rsid w:val="00CB186C"/>
    <w:rsid w:val="00CB76F0"/>
    <w:rsid w:val="00CC215A"/>
    <w:rsid w:val="00CC4B09"/>
    <w:rsid w:val="00CC4C47"/>
    <w:rsid w:val="00CC5859"/>
    <w:rsid w:val="00CC6A44"/>
    <w:rsid w:val="00CD145A"/>
    <w:rsid w:val="00CD49D3"/>
    <w:rsid w:val="00CE03A5"/>
    <w:rsid w:val="00CE03F7"/>
    <w:rsid w:val="00CE0BBD"/>
    <w:rsid w:val="00CF2340"/>
    <w:rsid w:val="00CF3AC6"/>
    <w:rsid w:val="00CF3F2D"/>
    <w:rsid w:val="00CF772E"/>
    <w:rsid w:val="00D05810"/>
    <w:rsid w:val="00D05894"/>
    <w:rsid w:val="00D05953"/>
    <w:rsid w:val="00D060DF"/>
    <w:rsid w:val="00D11282"/>
    <w:rsid w:val="00D125AB"/>
    <w:rsid w:val="00D13162"/>
    <w:rsid w:val="00D166CD"/>
    <w:rsid w:val="00D20AAC"/>
    <w:rsid w:val="00D20CC9"/>
    <w:rsid w:val="00D20CE1"/>
    <w:rsid w:val="00D227DD"/>
    <w:rsid w:val="00D22ED6"/>
    <w:rsid w:val="00D37C24"/>
    <w:rsid w:val="00D40A14"/>
    <w:rsid w:val="00D43E1E"/>
    <w:rsid w:val="00D51DB6"/>
    <w:rsid w:val="00D57BBA"/>
    <w:rsid w:val="00D57E51"/>
    <w:rsid w:val="00D629DF"/>
    <w:rsid w:val="00D62E19"/>
    <w:rsid w:val="00D64C24"/>
    <w:rsid w:val="00D676A2"/>
    <w:rsid w:val="00D67B85"/>
    <w:rsid w:val="00D741AF"/>
    <w:rsid w:val="00D74E55"/>
    <w:rsid w:val="00D82E0B"/>
    <w:rsid w:val="00D8384D"/>
    <w:rsid w:val="00D84893"/>
    <w:rsid w:val="00D85262"/>
    <w:rsid w:val="00D86A7F"/>
    <w:rsid w:val="00D94342"/>
    <w:rsid w:val="00D97601"/>
    <w:rsid w:val="00DA2AF0"/>
    <w:rsid w:val="00DA2E03"/>
    <w:rsid w:val="00DA5618"/>
    <w:rsid w:val="00DC44C1"/>
    <w:rsid w:val="00DD0A7F"/>
    <w:rsid w:val="00DD2BD5"/>
    <w:rsid w:val="00DD31E6"/>
    <w:rsid w:val="00DD3F6C"/>
    <w:rsid w:val="00DD52E9"/>
    <w:rsid w:val="00DE57BE"/>
    <w:rsid w:val="00DE6C30"/>
    <w:rsid w:val="00DF0D9D"/>
    <w:rsid w:val="00DF42CB"/>
    <w:rsid w:val="00DF4344"/>
    <w:rsid w:val="00E06064"/>
    <w:rsid w:val="00E13A08"/>
    <w:rsid w:val="00E1401D"/>
    <w:rsid w:val="00E2356B"/>
    <w:rsid w:val="00E23DC8"/>
    <w:rsid w:val="00E26CD3"/>
    <w:rsid w:val="00E34880"/>
    <w:rsid w:val="00E35A9B"/>
    <w:rsid w:val="00E45C58"/>
    <w:rsid w:val="00E54002"/>
    <w:rsid w:val="00E55C16"/>
    <w:rsid w:val="00E61E7D"/>
    <w:rsid w:val="00E64DCF"/>
    <w:rsid w:val="00E6581D"/>
    <w:rsid w:val="00E66665"/>
    <w:rsid w:val="00E67D2A"/>
    <w:rsid w:val="00E71A43"/>
    <w:rsid w:val="00E74842"/>
    <w:rsid w:val="00E768F1"/>
    <w:rsid w:val="00E826F5"/>
    <w:rsid w:val="00E847DC"/>
    <w:rsid w:val="00E9049B"/>
    <w:rsid w:val="00E91FC5"/>
    <w:rsid w:val="00E92C06"/>
    <w:rsid w:val="00EA0C7E"/>
    <w:rsid w:val="00EA3A02"/>
    <w:rsid w:val="00EB028C"/>
    <w:rsid w:val="00EB2FA2"/>
    <w:rsid w:val="00EB3330"/>
    <w:rsid w:val="00EB4972"/>
    <w:rsid w:val="00EC112D"/>
    <w:rsid w:val="00EC2574"/>
    <w:rsid w:val="00EC3220"/>
    <w:rsid w:val="00EC4A32"/>
    <w:rsid w:val="00EC687C"/>
    <w:rsid w:val="00ED4E7D"/>
    <w:rsid w:val="00ED5542"/>
    <w:rsid w:val="00EE240D"/>
    <w:rsid w:val="00EE65F7"/>
    <w:rsid w:val="00EE7365"/>
    <w:rsid w:val="00EF48D9"/>
    <w:rsid w:val="00EF68F7"/>
    <w:rsid w:val="00F009C7"/>
    <w:rsid w:val="00F019C8"/>
    <w:rsid w:val="00F0392A"/>
    <w:rsid w:val="00F04BA5"/>
    <w:rsid w:val="00F12CC8"/>
    <w:rsid w:val="00F178D3"/>
    <w:rsid w:val="00F30C0D"/>
    <w:rsid w:val="00F3342E"/>
    <w:rsid w:val="00F33AAB"/>
    <w:rsid w:val="00F446CF"/>
    <w:rsid w:val="00F44A49"/>
    <w:rsid w:val="00F45C5B"/>
    <w:rsid w:val="00F4722F"/>
    <w:rsid w:val="00F51E54"/>
    <w:rsid w:val="00F54387"/>
    <w:rsid w:val="00F553F4"/>
    <w:rsid w:val="00F55B3A"/>
    <w:rsid w:val="00F566DA"/>
    <w:rsid w:val="00F6029D"/>
    <w:rsid w:val="00F64173"/>
    <w:rsid w:val="00F66BDF"/>
    <w:rsid w:val="00F67008"/>
    <w:rsid w:val="00F67474"/>
    <w:rsid w:val="00F812FE"/>
    <w:rsid w:val="00F97369"/>
    <w:rsid w:val="00FA0CCD"/>
    <w:rsid w:val="00FA24B7"/>
    <w:rsid w:val="00FA3737"/>
    <w:rsid w:val="00FA48D2"/>
    <w:rsid w:val="00FA5738"/>
    <w:rsid w:val="00FA7CE4"/>
    <w:rsid w:val="00FB02C7"/>
    <w:rsid w:val="00FB63E7"/>
    <w:rsid w:val="00FC401E"/>
    <w:rsid w:val="00FD058E"/>
    <w:rsid w:val="00FD302B"/>
    <w:rsid w:val="00FE0DED"/>
    <w:rsid w:val="00FE2B49"/>
    <w:rsid w:val="00FE2D6C"/>
    <w:rsid w:val="00FE4876"/>
    <w:rsid w:val="00FE49BA"/>
    <w:rsid w:val="00FE5358"/>
    <w:rsid w:val="00FE66A1"/>
    <w:rsid w:val="00FF1294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6ABAC-49F9-4E30-8ACC-D1A2DA6F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97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7AF7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297AF7"/>
  </w:style>
  <w:style w:type="character" w:styleId="Hyperlink">
    <w:name w:val="Hyperlink"/>
    <w:rsid w:val="00297AF7"/>
    <w:rPr>
      <w:color w:val="0066CC"/>
      <w:u w:val="single"/>
    </w:rPr>
  </w:style>
  <w:style w:type="character" w:customStyle="1" w:styleId="Bodytext">
    <w:name w:val="Body text_"/>
    <w:link w:val="Bodytext1"/>
    <w:rsid w:val="00297AF7"/>
    <w:rPr>
      <w:spacing w:val="3"/>
      <w:shd w:val="clear" w:color="auto" w:fill="FFFFFF"/>
    </w:rPr>
  </w:style>
  <w:style w:type="character" w:customStyle="1" w:styleId="Bodytext2">
    <w:name w:val="Body text (2)_"/>
    <w:link w:val="Bodytext20"/>
    <w:rsid w:val="00297AF7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297AF7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297AF7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297AF7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297AF7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297AF7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297AF7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297AF7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rsid w:val="00297AF7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297AF7"/>
    <w:rPr>
      <w:spacing w:val="3"/>
      <w:shd w:val="clear" w:color="auto" w:fill="FFFFFF"/>
    </w:rPr>
  </w:style>
  <w:style w:type="character" w:customStyle="1" w:styleId="Headerorfooter">
    <w:name w:val="Header or footer_"/>
    <w:link w:val="Headerorfooter0"/>
    <w:rsid w:val="00297AF7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297AF7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297AF7"/>
    <w:rPr>
      <w:spacing w:val="3"/>
      <w:shd w:val="clear" w:color="auto" w:fill="FFFFFF"/>
    </w:rPr>
  </w:style>
  <w:style w:type="character" w:customStyle="1" w:styleId="Tableofcontents2">
    <w:name w:val="Table of contents (2)_"/>
    <w:link w:val="Tableofcontents20"/>
    <w:rsid w:val="00297AF7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297AF7"/>
    <w:rPr>
      <w:spacing w:val="3"/>
      <w:shd w:val="clear" w:color="auto" w:fill="FFFFFF"/>
    </w:rPr>
  </w:style>
  <w:style w:type="character" w:customStyle="1" w:styleId="Headerorfooter3">
    <w:name w:val="Header or footer (3)_"/>
    <w:link w:val="Headerorfooter31"/>
    <w:rsid w:val="00297AF7"/>
    <w:rPr>
      <w:spacing w:val="3"/>
      <w:shd w:val="clear" w:color="auto" w:fill="FFFFFF"/>
    </w:rPr>
  </w:style>
  <w:style w:type="character" w:customStyle="1" w:styleId="Footnote2">
    <w:name w:val="Footnote (2)_"/>
    <w:link w:val="Footnote20"/>
    <w:rsid w:val="00297AF7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297AF7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297AF7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297AF7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297AF7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297AF7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297AF7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297AF7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297AF7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297AF7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297AF7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297AF7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297AF7"/>
    <w:rPr>
      <w:spacing w:val="3"/>
      <w:shd w:val="clear" w:color="auto" w:fill="FFFFFF"/>
    </w:rPr>
  </w:style>
  <w:style w:type="character" w:customStyle="1" w:styleId="Heading1">
    <w:name w:val="Heading #1_"/>
    <w:link w:val="Heading10"/>
    <w:rsid w:val="00297AF7"/>
    <w:rPr>
      <w:spacing w:val="3"/>
      <w:shd w:val="clear" w:color="auto" w:fill="FFFFFF"/>
    </w:rPr>
  </w:style>
  <w:style w:type="character" w:customStyle="1" w:styleId="Tablecaption2">
    <w:name w:val="Table caption (2)_"/>
    <w:link w:val="Tablecaption20"/>
    <w:rsid w:val="00297AF7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297AF7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">
    <w:name w:val="Heading #6_"/>
    <w:link w:val="Heading60"/>
    <w:rsid w:val="00297AF7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297AF7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297AF7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297AF7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297AF7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297AF7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297AF7"/>
    <w:rPr>
      <w:spacing w:val="3"/>
      <w:shd w:val="clear" w:color="auto" w:fill="FFFFFF"/>
    </w:rPr>
  </w:style>
  <w:style w:type="character" w:customStyle="1" w:styleId="TablecaptionSpacing0pt">
    <w:name w:val="Table caption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297AF7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297AF7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297AF7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297AF7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297AF7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297AF7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297AF7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297AF7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297AF7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297AF7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297AF7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rsid w:val="00297AF7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297AF7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297AF7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297AF7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297AF7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297AF7"/>
    <w:rPr>
      <w:spacing w:val="4"/>
      <w:shd w:val="clear" w:color="auto" w:fill="FFFFFF"/>
    </w:rPr>
  </w:style>
  <w:style w:type="character" w:customStyle="1" w:styleId="Bodytext4Spacing0pt">
    <w:name w:val="Body text (4) + Spacing 0 pt"/>
    <w:rsid w:val="00297AF7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297AF7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297AF7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297AF7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297AF7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297AF7"/>
    <w:rPr>
      <w:spacing w:val="3"/>
      <w:shd w:val="clear" w:color="auto" w:fill="FFFFFF"/>
    </w:rPr>
  </w:style>
  <w:style w:type="character" w:customStyle="1" w:styleId="Heading22">
    <w:name w:val="Heading #2 (2)_"/>
    <w:link w:val="Heading220"/>
    <w:rsid w:val="00297AF7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297AF7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297AF7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297AF7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297AF7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297AF7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297AF7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297AF7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297AF7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297AF7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297AF7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297AF7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297AF7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297AF7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297AF7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297AF7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297AF7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297AF7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297AF7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297AF7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297AF7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297AF7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297AF7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297AF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297AF7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297AF7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297AF7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297AF7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297AF7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297AF7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297AF7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297A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297AF7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297AF7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297AF7"/>
    <w:rPr>
      <w:vertAlign w:val="superscript"/>
    </w:rPr>
  </w:style>
  <w:style w:type="table" w:styleId="TableGrid">
    <w:name w:val="Table Grid"/>
    <w:basedOn w:val="TableNormal"/>
    <w:uiPriority w:val="39"/>
    <w:rsid w:val="00297AF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297AF7"/>
  </w:style>
  <w:style w:type="character" w:customStyle="1" w:styleId="Picturecaption2">
    <w:name w:val="Picture caption (2)_"/>
    <w:link w:val="Picturecaption20"/>
    <w:rsid w:val="00297AF7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297AF7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297AF7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297AF7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297AF7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297AF7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297AF7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297AF7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297AF7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297AF7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297AF7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297AF7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297AF7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297AF7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297AF7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297AF7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297AF7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297AF7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297AF7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297AF7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297AF7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297AF7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297AF7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297AF7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297AF7"/>
  </w:style>
  <w:style w:type="table" w:customStyle="1" w:styleId="TableGrid2">
    <w:name w:val="Table Grid2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297AF7"/>
  </w:style>
  <w:style w:type="character" w:customStyle="1" w:styleId="Bodytext8Italic">
    <w:name w:val="Body text (8) + Italic"/>
    <w:rsid w:val="00297AF7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297AF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297AF7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297AF7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297AF7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297AF7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297AF7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297AF7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297AF7"/>
    <w:rPr>
      <w:b/>
      <w:bCs/>
      <w:spacing w:val="-4"/>
      <w:shd w:val="clear" w:color="auto" w:fill="FFFFFF"/>
    </w:rPr>
  </w:style>
  <w:style w:type="character" w:customStyle="1" w:styleId="Bodytext19">
    <w:name w:val="Body text (19)_"/>
    <w:link w:val="Bodytext190"/>
    <w:rsid w:val="00297AF7"/>
    <w:rPr>
      <w:b/>
      <w:bCs/>
      <w:spacing w:val="3"/>
      <w:shd w:val="clear" w:color="auto" w:fill="FFFFFF"/>
    </w:rPr>
  </w:style>
  <w:style w:type="character" w:customStyle="1" w:styleId="Bodytext200">
    <w:name w:val="Body text (20)_"/>
    <w:link w:val="Bodytext201"/>
    <w:rsid w:val="00297AF7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297AF7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297AF7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297AF7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297AF7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297AF7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297AF7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297AF7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297AF7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297AF7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297AF7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297AF7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297AF7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297AF7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297AF7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297AF7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297AF7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297AF7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297AF7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297AF7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297AF7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297AF7"/>
  </w:style>
  <w:style w:type="character" w:customStyle="1" w:styleId="Bodytext6Spacing0pt">
    <w:name w:val="Body text (6) + Spacing 0 pt"/>
    <w:rsid w:val="00297AF7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297AF7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297AF7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297AF7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297AF7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297AF7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297AF7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297AF7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297AF7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297AF7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297AF7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297AF7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297AF7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297AF7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297AF7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297AF7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297AF7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297AF7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297AF7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297AF7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297AF7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297AF7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297AF7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297AF7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297AF7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297AF7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297AF7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297AF7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297AF7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297AF7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297AF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2B"/>
    <w:rPr>
      <w:rFonts w:ascii="Segoe UI" w:eastAsia="Times New Roman" w:hAnsi="Segoe UI" w:cs="Segoe UI"/>
      <w:sz w:val="18"/>
      <w:szCs w:val="18"/>
    </w:rPr>
  </w:style>
  <w:style w:type="table" w:customStyle="1" w:styleId="TableGrid7">
    <w:name w:val="Table Grid7"/>
    <w:basedOn w:val="TableNormal"/>
    <w:next w:val="TableGrid"/>
    <w:uiPriority w:val="59"/>
    <w:rsid w:val="003A0667"/>
    <w:pPr>
      <w:spacing w:after="0" w:line="240" w:lineRule="auto"/>
      <w:ind w:right="403"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7BC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092CBC"/>
  </w:style>
  <w:style w:type="table" w:customStyle="1" w:styleId="TableGrid11">
    <w:name w:val="Table Grid11"/>
    <w:basedOn w:val="TableNormal"/>
    <w:next w:val="TableGrid"/>
    <w:uiPriority w:val="59"/>
    <w:rsid w:val="003F5319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1383-3174-4E9C-A1DC-4738EE14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13</cp:revision>
  <cp:lastPrinted>2020-06-03T03:37:00Z</cp:lastPrinted>
  <dcterms:created xsi:type="dcterms:W3CDTF">2020-05-29T03:30:00Z</dcterms:created>
  <dcterms:modified xsi:type="dcterms:W3CDTF">2020-09-09T03:31:00Z</dcterms:modified>
</cp:coreProperties>
</file>