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8" w:type="dxa"/>
        <w:jc w:val="center"/>
        <w:tblLook w:val="01E0" w:firstRow="1" w:lastRow="1" w:firstColumn="1" w:lastColumn="1" w:noHBand="0" w:noVBand="0"/>
      </w:tblPr>
      <w:tblGrid>
        <w:gridCol w:w="4047"/>
        <w:gridCol w:w="5651"/>
      </w:tblGrid>
      <w:tr w:rsidR="006848D2" w:rsidRPr="00A3439B" w:rsidTr="00626E57">
        <w:trPr>
          <w:trHeight w:val="1500"/>
          <w:jc w:val="center"/>
        </w:trPr>
        <w:tc>
          <w:tcPr>
            <w:tcW w:w="4047" w:type="dxa"/>
          </w:tcPr>
          <w:p w:rsidR="006848D2" w:rsidRPr="00783AD1" w:rsidRDefault="006848D2" w:rsidP="00626E57">
            <w:pPr>
              <w:jc w:val="center"/>
              <w:rPr>
                <w:color w:val="000000"/>
              </w:rPr>
            </w:pPr>
            <w:r w:rsidRPr="00783AD1">
              <w:rPr>
                <w:color w:val="000000"/>
              </w:rPr>
              <w:t>TRƯỜNG ĐẠI HỌC KHOA HỌC</w:t>
            </w:r>
          </w:p>
          <w:p w:rsidR="006848D2" w:rsidRPr="00783AD1" w:rsidRDefault="00476A45" w:rsidP="00626E57">
            <w:pPr>
              <w:jc w:val="center"/>
              <w:rPr>
                <w:b/>
                <w:color w:val="000000"/>
              </w:rPr>
            </w:pPr>
            <w:r w:rsidRPr="00783AD1">
              <w:rPr>
                <w:b/>
                <w:color w:val="000000"/>
              </w:rPr>
              <w:t>T</w:t>
            </w:r>
            <w:r w:rsidR="00FD1FBE" w:rsidRPr="00783AD1">
              <w:rPr>
                <w:b/>
                <w:color w:val="000000"/>
              </w:rPr>
              <w:t xml:space="preserve">RUNG </w:t>
            </w:r>
            <w:r w:rsidR="00A416F1" w:rsidRPr="00783AD1">
              <w:rPr>
                <w:b/>
                <w:color w:val="000000"/>
              </w:rPr>
              <w:t>TÂM TIN HỌC</w:t>
            </w:r>
          </w:p>
          <w:p w:rsidR="006848D2" w:rsidRPr="00783AD1" w:rsidRDefault="006848D2" w:rsidP="00626E57">
            <w:pPr>
              <w:jc w:val="center"/>
              <w:rPr>
                <w:color w:val="000000"/>
              </w:rPr>
            </w:pPr>
            <w:r w:rsidRPr="00783AD1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008C53" wp14:editId="5F14561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55880</wp:posOffset>
                      </wp:positionV>
                      <wp:extent cx="1296670" cy="0"/>
                      <wp:effectExtent l="0" t="0" r="368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43BAB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4.4pt" to="146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ar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yxmsye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"/>
                  </w:pict>
                </mc:Fallback>
              </mc:AlternateContent>
            </w:r>
          </w:p>
          <w:p w:rsidR="006848D2" w:rsidRPr="00783AD1" w:rsidRDefault="006848D2" w:rsidP="00626E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51" w:type="dxa"/>
          </w:tcPr>
          <w:p w:rsidR="006848D2" w:rsidRPr="00783AD1" w:rsidRDefault="006848D2" w:rsidP="00626E57">
            <w:pPr>
              <w:jc w:val="center"/>
              <w:rPr>
                <w:b/>
                <w:color w:val="000000"/>
              </w:rPr>
            </w:pPr>
            <w:r w:rsidRPr="00783AD1">
              <w:rPr>
                <w:b/>
                <w:color w:val="000000"/>
              </w:rPr>
              <w:t>CỘNG HÒA XÃ HỘI CHỦ NGHĨA VIỆT NAM</w:t>
            </w:r>
          </w:p>
          <w:p w:rsidR="006848D2" w:rsidRPr="00783AD1" w:rsidRDefault="006848D2" w:rsidP="00626E57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783AD1">
              <w:rPr>
                <w:b/>
                <w:bCs/>
                <w:color w:val="000000"/>
                <w:sz w:val="26"/>
              </w:rPr>
              <w:t>Độc lập – Tự do – Hạnh phúc</w:t>
            </w:r>
          </w:p>
          <w:p w:rsidR="006848D2" w:rsidRPr="00783AD1" w:rsidRDefault="006848D2" w:rsidP="00626E57">
            <w:pPr>
              <w:jc w:val="center"/>
              <w:rPr>
                <w:b/>
                <w:color w:val="000000"/>
              </w:rPr>
            </w:pPr>
            <w:r w:rsidRPr="00783AD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37BFFF" wp14:editId="37CD54FB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43815</wp:posOffset>
                      </wp:positionV>
                      <wp:extent cx="16706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27831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3.45pt" to="20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IC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"/>
                  </w:pict>
                </mc:Fallback>
              </mc:AlternateContent>
            </w:r>
          </w:p>
          <w:p w:rsidR="006848D2" w:rsidRPr="00783AD1" w:rsidRDefault="006848D2" w:rsidP="00783AD1">
            <w:pPr>
              <w:jc w:val="center"/>
              <w:rPr>
                <w:i/>
                <w:color w:val="000000"/>
              </w:rPr>
            </w:pPr>
            <w:r w:rsidRPr="00783AD1">
              <w:rPr>
                <w:i/>
                <w:color w:val="000000"/>
              </w:rPr>
              <w:t xml:space="preserve">Thừa Thiên Huế, ngày </w:t>
            </w:r>
            <w:r w:rsidR="006275A9">
              <w:rPr>
                <w:i/>
                <w:color w:val="000000"/>
              </w:rPr>
              <w:t>08</w:t>
            </w:r>
            <w:r w:rsidRPr="00783AD1">
              <w:rPr>
                <w:i/>
                <w:color w:val="000000"/>
              </w:rPr>
              <w:t xml:space="preserve"> tháng </w:t>
            </w:r>
            <w:r w:rsidR="006275A9">
              <w:rPr>
                <w:i/>
                <w:color w:val="000000"/>
              </w:rPr>
              <w:t>9</w:t>
            </w:r>
            <w:bookmarkStart w:id="0" w:name="_GoBack"/>
            <w:bookmarkEnd w:id="0"/>
            <w:r w:rsidR="00783AD1">
              <w:rPr>
                <w:i/>
                <w:color w:val="000000"/>
              </w:rPr>
              <w:t xml:space="preserve"> </w:t>
            </w:r>
            <w:r w:rsidRPr="00783AD1">
              <w:rPr>
                <w:i/>
                <w:color w:val="000000"/>
              </w:rPr>
              <w:t xml:space="preserve">năm </w:t>
            </w:r>
            <w:r w:rsidR="00D76638" w:rsidRPr="00783AD1">
              <w:rPr>
                <w:i/>
                <w:color w:val="000000"/>
              </w:rPr>
              <w:t>2020</w:t>
            </w:r>
          </w:p>
        </w:tc>
      </w:tr>
    </w:tbl>
    <w:p w:rsidR="00ED5542" w:rsidRDefault="00ED5542" w:rsidP="006848D2">
      <w:pPr>
        <w:jc w:val="center"/>
        <w:rPr>
          <w:b/>
          <w:bCs/>
          <w:sz w:val="26"/>
          <w:szCs w:val="26"/>
        </w:rPr>
      </w:pPr>
    </w:p>
    <w:p w:rsidR="006848D2" w:rsidRPr="00783AD1" w:rsidRDefault="006848D2" w:rsidP="006848D2">
      <w:pPr>
        <w:jc w:val="center"/>
        <w:rPr>
          <w:b/>
          <w:sz w:val="26"/>
        </w:rPr>
      </w:pPr>
      <w:r w:rsidRPr="00783AD1">
        <w:rPr>
          <w:b/>
          <w:bCs/>
          <w:sz w:val="26"/>
        </w:rPr>
        <w:t>BÁO CÁO</w:t>
      </w:r>
      <w:r w:rsidR="009E6538" w:rsidRPr="00783AD1">
        <w:rPr>
          <w:b/>
          <w:sz w:val="26"/>
        </w:rPr>
        <w:t xml:space="preserve"> SỐ LIỆU</w:t>
      </w:r>
    </w:p>
    <w:p w:rsidR="006848D2" w:rsidRPr="00783AD1" w:rsidRDefault="00A77E12" w:rsidP="006848D2">
      <w:pPr>
        <w:jc w:val="center"/>
        <w:rPr>
          <w:b/>
        </w:rPr>
      </w:pPr>
      <w:r w:rsidRPr="00783AD1">
        <w:rPr>
          <w:b/>
        </w:rPr>
        <w:t>Về t</w:t>
      </w:r>
      <w:r w:rsidR="009945CA" w:rsidRPr="00783AD1">
        <w:rPr>
          <w:b/>
        </w:rPr>
        <w:t>hông tin</w:t>
      </w:r>
      <w:r w:rsidR="00C51BE3" w:rsidRPr="00783AD1">
        <w:rPr>
          <w:b/>
        </w:rPr>
        <w:t xml:space="preserve"> về</w:t>
      </w:r>
      <w:r w:rsidR="003A4394" w:rsidRPr="00783AD1">
        <w:rPr>
          <w:b/>
        </w:rPr>
        <w:t xml:space="preserve"> </w:t>
      </w:r>
      <w:r w:rsidR="009945CA" w:rsidRPr="00783AD1">
        <w:rPr>
          <w:b/>
        </w:rPr>
        <w:t>chứng chỉ</w:t>
      </w:r>
      <w:r w:rsidR="00C51BE3" w:rsidRPr="00783AD1">
        <w:rPr>
          <w:b/>
        </w:rPr>
        <w:t xml:space="preserve"> </w:t>
      </w:r>
      <w:r w:rsidR="009B38CC" w:rsidRPr="00783AD1">
        <w:rPr>
          <w:b/>
        </w:rPr>
        <w:t>của</w:t>
      </w:r>
      <w:r w:rsidR="00C51BE3" w:rsidRPr="00783AD1">
        <w:rPr>
          <w:b/>
        </w:rPr>
        <w:t xml:space="preserve"> người học</w:t>
      </w:r>
      <w:r w:rsidR="009945CA" w:rsidRPr="00783AD1">
        <w:rPr>
          <w:b/>
        </w:rPr>
        <w:t xml:space="preserve"> </w:t>
      </w:r>
      <w:r w:rsidR="00CD4C53" w:rsidRPr="00783AD1">
        <w:rPr>
          <w:b/>
        </w:rPr>
        <w:t xml:space="preserve">tại trường </w:t>
      </w:r>
      <w:r w:rsidR="006848D2" w:rsidRPr="00783AD1">
        <w:rPr>
          <w:b/>
          <w:bCs/>
          <w:lang w:val="vi-VN"/>
        </w:rPr>
        <w:t xml:space="preserve">năm </w:t>
      </w:r>
      <w:r w:rsidR="006848D2" w:rsidRPr="00783AD1">
        <w:rPr>
          <w:b/>
          <w:bCs/>
        </w:rPr>
        <w:t>20</w:t>
      </w:r>
      <w:r w:rsidRPr="00783AD1">
        <w:rPr>
          <w:b/>
          <w:bCs/>
        </w:rPr>
        <w:t>19</w:t>
      </w:r>
      <w:r w:rsidR="00D76638" w:rsidRPr="00783AD1">
        <w:rPr>
          <w:b/>
        </w:rPr>
        <w:t xml:space="preserve"> </w:t>
      </w:r>
      <w:r w:rsidR="0055283F">
        <w:rPr>
          <w:b/>
        </w:rPr>
        <w:t>và 2020</w:t>
      </w:r>
    </w:p>
    <w:p w:rsidR="006848D2" w:rsidRDefault="006848D2" w:rsidP="006848D2">
      <w:pPr>
        <w:jc w:val="both"/>
        <w:rPr>
          <w:b/>
          <w:sz w:val="26"/>
          <w:szCs w:val="26"/>
        </w:rPr>
      </w:pPr>
    </w:p>
    <w:p w:rsidR="006848D2" w:rsidRDefault="006848D2" w:rsidP="006848D2">
      <w:pPr>
        <w:jc w:val="both"/>
        <w:rPr>
          <w:b/>
          <w:sz w:val="26"/>
          <w:szCs w:val="26"/>
        </w:rPr>
      </w:pPr>
    </w:p>
    <w:tbl>
      <w:tblPr>
        <w:tblStyle w:val="TableGrid"/>
        <w:tblW w:w="9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2643"/>
        <w:gridCol w:w="1483"/>
        <w:gridCol w:w="1825"/>
        <w:gridCol w:w="1323"/>
        <w:gridCol w:w="881"/>
        <w:gridCol w:w="975"/>
      </w:tblGrid>
      <w:tr w:rsidR="00BF2CC7" w:rsidRPr="00783AD1" w:rsidTr="00DD38B4">
        <w:trPr>
          <w:trHeight w:val="1095"/>
        </w:trPr>
        <w:tc>
          <w:tcPr>
            <w:tcW w:w="550" w:type="dxa"/>
            <w:vAlign w:val="center"/>
          </w:tcPr>
          <w:p w:rsidR="00BF2CC7" w:rsidRPr="00783AD1" w:rsidRDefault="00BF2CC7" w:rsidP="00435EEB">
            <w:pPr>
              <w:jc w:val="center"/>
              <w:rPr>
                <w:b/>
              </w:rPr>
            </w:pPr>
            <w:r w:rsidRPr="00783AD1">
              <w:rPr>
                <w:b/>
              </w:rPr>
              <w:t>TT</w:t>
            </w:r>
          </w:p>
        </w:tc>
        <w:tc>
          <w:tcPr>
            <w:tcW w:w="2643" w:type="dxa"/>
            <w:vAlign w:val="center"/>
          </w:tcPr>
          <w:p w:rsidR="00BF2CC7" w:rsidRPr="00783AD1" w:rsidRDefault="00BF2CC7" w:rsidP="00435EEB">
            <w:pPr>
              <w:jc w:val="center"/>
              <w:rPr>
                <w:b/>
              </w:rPr>
            </w:pPr>
            <w:r w:rsidRPr="00783AD1">
              <w:rPr>
                <w:b/>
              </w:rPr>
              <w:t>Họ và tên người học</w:t>
            </w:r>
          </w:p>
        </w:tc>
        <w:tc>
          <w:tcPr>
            <w:tcW w:w="1483" w:type="dxa"/>
            <w:vAlign w:val="center"/>
          </w:tcPr>
          <w:p w:rsidR="00BF2CC7" w:rsidRPr="00783AD1" w:rsidRDefault="00BF2CC7" w:rsidP="00435EEB">
            <w:pPr>
              <w:jc w:val="center"/>
              <w:rPr>
                <w:b/>
              </w:rPr>
            </w:pPr>
            <w:r w:rsidRPr="00783AD1">
              <w:rPr>
                <w:b/>
              </w:rPr>
              <w:t>Ngày sinh</w:t>
            </w:r>
          </w:p>
        </w:tc>
        <w:tc>
          <w:tcPr>
            <w:tcW w:w="1825" w:type="dxa"/>
            <w:vAlign w:val="center"/>
          </w:tcPr>
          <w:p w:rsidR="00BF2CC7" w:rsidRPr="00783AD1" w:rsidRDefault="00BF2CC7" w:rsidP="00435EEB">
            <w:pPr>
              <w:jc w:val="center"/>
              <w:rPr>
                <w:b/>
              </w:rPr>
            </w:pPr>
            <w:r w:rsidRPr="00783AD1">
              <w:rPr>
                <w:b/>
              </w:rPr>
              <w:t>Tên chứng chỉ</w:t>
            </w:r>
          </w:p>
        </w:tc>
        <w:tc>
          <w:tcPr>
            <w:tcW w:w="1323" w:type="dxa"/>
            <w:vAlign w:val="center"/>
          </w:tcPr>
          <w:p w:rsidR="00BF2CC7" w:rsidRPr="00783AD1" w:rsidRDefault="00BF2CC7" w:rsidP="00435EEB">
            <w:pPr>
              <w:jc w:val="center"/>
              <w:rPr>
                <w:b/>
              </w:rPr>
            </w:pPr>
            <w:r w:rsidRPr="00783AD1">
              <w:rPr>
                <w:b/>
              </w:rPr>
              <w:t>Số hiệu chứng chỉ</w:t>
            </w:r>
          </w:p>
        </w:tc>
        <w:tc>
          <w:tcPr>
            <w:tcW w:w="881" w:type="dxa"/>
            <w:vAlign w:val="center"/>
          </w:tcPr>
          <w:p w:rsidR="00BF2CC7" w:rsidRPr="00783AD1" w:rsidRDefault="00BF2CC7" w:rsidP="00435EEB">
            <w:pPr>
              <w:jc w:val="center"/>
              <w:rPr>
                <w:b/>
              </w:rPr>
            </w:pPr>
            <w:r w:rsidRPr="00783AD1">
              <w:rPr>
                <w:b/>
              </w:rPr>
              <w:t xml:space="preserve">Số </w:t>
            </w:r>
            <w:r w:rsidRPr="00783AD1">
              <w:rPr>
                <w:b/>
              </w:rPr>
              <w:br/>
              <w:t>vào sổ</w:t>
            </w:r>
          </w:p>
        </w:tc>
        <w:tc>
          <w:tcPr>
            <w:tcW w:w="975" w:type="dxa"/>
            <w:vAlign w:val="center"/>
          </w:tcPr>
          <w:p w:rsidR="00BF2CC7" w:rsidRPr="00783AD1" w:rsidRDefault="00BF2CC7" w:rsidP="00435EEB">
            <w:pPr>
              <w:jc w:val="center"/>
              <w:rPr>
                <w:b/>
              </w:rPr>
            </w:pPr>
            <w:r w:rsidRPr="00783AD1">
              <w:rPr>
                <w:b/>
              </w:rPr>
              <w:t>Ngày cấp</w:t>
            </w:r>
          </w:p>
        </w:tc>
      </w:tr>
      <w:tr w:rsidR="00BF2CC7" w:rsidRPr="00783AD1" w:rsidTr="00DD38B4">
        <w:trPr>
          <w:trHeight w:val="429"/>
        </w:trPr>
        <w:tc>
          <w:tcPr>
            <w:tcW w:w="550" w:type="dxa"/>
            <w:vAlign w:val="center"/>
          </w:tcPr>
          <w:p w:rsidR="00BF2CC7" w:rsidRPr="00783AD1" w:rsidRDefault="00BF2CC7" w:rsidP="00BF2CC7">
            <w:pPr>
              <w:jc w:val="center"/>
            </w:pPr>
            <w:r w:rsidRPr="00783AD1">
              <w:t>1</w:t>
            </w:r>
          </w:p>
        </w:tc>
        <w:tc>
          <w:tcPr>
            <w:tcW w:w="2643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  <w:tc>
          <w:tcPr>
            <w:tcW w:w="1483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  <w:tc>
          <w:tcPr>
            <w:tcW w:w="1825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  <w:tc>
          <w:tcPr>
            <w:tcW w:w="1323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  <w:tc>
          <w:tcPr>
            <w:tcW w:w="881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  <w:tc>
          <w:tcPr>
            <w:tcW w:w="975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</w:tr>
      <w:tr w:rsidR="00BF2CC7" w:rsidRPr="00783AD1" w:rsidTr="00DD38B4">
        <w:trPr>
          <w:trHeight w:val="455"/>
        </w:trPr>
        <w:tc>
          <w:tcPr>
            <w:tcW w:w="550" w:type="dxa"/>
            <w:vAlign w:val="center"/>
          </w:tcPr>
          <w:p w:rsidR="00BF2CC7" w:rsidRPr="00783AD1" w:rsidRDefault="00783AD1" w:rsidP="00783AD1">
            <w:r>
              <w:t>...</w:t>
            </w:r>
          </w:p>
        </w:tc>
        <w:tc>
          <w:tcPr>
            <w:tcW w:w="2643" w:type="dxa"/>
            <w:vAlign w:val="center"/>
          </w:tcPr>
          <w:p w:rsidR="00BF2CC7" w:rsidRPr="00783AD1" w:rsidRDefault="00783AD1" w:rsidP="00783AD1">
            <w:r>
              <w:t>......................</w:t>
            </w:r>
          </w:p>
        </w:tc>
        <w:tc>
          <w:tcPr>
            <w:tcW w:w="1483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  <w:tc>
          <w:tcPr>
            <w:tcW w:w="1825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  <w:tc>
          <w:tcPr>
            <w:tcW w:w="1323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  <w:tc>
          <w:tcPr>
            <w:tcW w:w="881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  <w:tc>
          <w:tcPr>
            <w:tcW w:w="975" w:type="dxa"/>
            <w:vAlign w:val="center"/>
          </w:tcPr>
          <w:p w:rsidR="00BF2CC7" w:rsidRPr="00783AD1" w:rsidRDefault="00BF2CC7" w:rsidP="00BF2CC7">
            <w:pPr>
              <w:jc w:val="center"/>
            </w:pPr>
          </w:p>
        </w:tc>
      </w:tr>
      <w:tr w:rsidR="00783AD1" w:rsidRPr="00783AD1" w:rsidTr="00DD38B4">
        <w:trPr>
          <w:trHeight w:val="455"/>
        </w:trPr>
        <w:tc>
          <w:tcPr>
            <w:tcW w:w="550" w:type="dxa"/>
            <w:vAlign w:val="center"/>
          </w:tcPr>
          <w:p w:rsidR="00783AD1" w:rsidRPr="00783AD1" w:rsidRDefault="00783AD1" w:rsidP="00D041E0">
            <w:r>
              <w:t>...</w:t>
            </w:r>
          </w:p>
        </w:tc>
        <w:tc>
          <w:tcPr>
            <w:tcW w:w="2643" w:type="dxa"/>
            <w:vAlign w:val="center"/>
          </w:tcPr>
          <w:p w:rsidR="00783AD1" w:rsidRPr="00783AD1" w:rsidRDefault="00783AD1" w:rsidP="00D041E0">
            <w:r>
              <w:t>......................</w:t>
            </w:r>
          </w:p>
        </w:tc>
        <w:tc>
          <w:tcPr>
            <w:tcW w:w="1483" w:type="dxa"/>
            <w:vAlign w:val="center"/>
          </w:tcPr>
          <w:p w:rsidR="00783AD1" w:rsidRPr="00783AD1" w:rsidRDefault="00783AD1" w:rsidP="00BF2CC7">
            <w:pPr>
              <w:jc w:val="center"/>
            </w:pPr>
          </w:p>
        </w:tc>
        <w:tc>
          <w:tcPr>
            <w:tcW w:w="1825" w:type="dxa"/>
            <w:vAlign w:val="center"/>
          </w:tcPr>
          <w:p w:rsidR="00783AD1" w:rsidRPr="00783AD1" w:rsidRDefault="00783AD1" w:rsidP="00BF2CC7">
            <w:pPr>
              <w:jc w:val="center"/>
            </w:pPr>
          </w:p>
        </w:tc>
        <w:tc>
          <w:tcPr>
            <w:tcW w:w="1323" w:type="dxa"/>
            <w:vAlign w:val="center"/>
          </w:tcPr>
          <w:p w:rsidR="00783AD1" w:rsidRPr="00783AD1" w:rsidRDefault="00783AD1" w:rsidP="00BF2CC7">
            <w:pPr>
              <w:jc w:val="center"/>
            </w:pPr>
          </w:p>
        </w:tc>
        <w:tc>
          <w:tcPr>
            <w:tcW w:w="881" w:type="dxa"/>
            <w:vAlign w:val="center"/>
          </w:tcPr>
          <w:p w:rsidR="00783AD1" w:rsidRPr="00783AD1" w:rsidRDefault="00783AD1" w:rsidP="00BF2CC7">
            <w:pPr>
              <w:jc w:val="center"/>
            </w:pPr>
          </w:p>
        </w:tc>
        <w:tc>
          <w:tcPr>
            <w:tcW w:w="975" w:type="dxa"/>
            <w:vAlign w:val="center"/>
          </w:tcPr>
          <w:p w:rsidR="00783AD1" w:rsidRPr="00783AD1" w:rsidRDefault="00783AD1" w:rsidP="00BF2CC7">
            <w:pPr>
              <w:jc w:val="center"/>
            </w:pPr>
          </w:p>
        </w:tc>
      </w:tr>
    </w:tbl>
    <w:p w:rsidR="005D4100" w:rsidRPr="00E6160F" w:rsidRDefault="005D4100" w:rsidP="005D4100">
      <w:pPr>
        <w:spacing w:before="240" w:after="120"/>
        <w:jc w:val="both"/>
        <w:rPr>
          <w:i/>
          <w:spacing w:val="-6"/>
        </w:rPr>
      </w:pPr>
      <w:r w:rsidRPr="00E6160F">
        <w:rPr>
          <w:b/>
          <w:i/>
          <w:spacing w:val="-6"/>
        </w:rPr>
        <w:t>Lưu ý:</w:t>
      </w:r>
      <w:r w:rsidRPr="00E6160F">
        <w:rPr>
          <w:i/>
          <w:spacing w:val="-6"/>
        </w:rPr>
        <w:t xml:space="preserve"> Chỉ đăng tải lên website của đơn vị và gửi </w:t>
      </w:r>
      <w:r w:rsidRPr="00E6160F">
        <w:rPr>
          <w:i/>
          <w:spacing w:val="-6"/>
          <w:u w:val="single"/>
        </w:rPr>
        <w:t>link</w:t>
      </w:r>
      <w:r w:rsidRPr="00E6160F">
        <w:rPr>
          <w:i/>
          <w:spacing w:val="-6"/>
        </w:rPr>
        <w:t xml:space="preserve"> cho Phòng KT và BĐCLGD (không gửi bản giấy)</w:t>
      </w:r>
      <w:r>
        <w:rPr>
          <w:i/>
          <w:spacing w:val="-6"/>
        </w:rPr>
        <w:t>.</w:t>
      </w:r>
    </w:p>
    <w:p w:rsidR="005D4100" w:rsidRDefault="005D4100" w:rsidP="000A04DD">
      <w:pPr>
        <w:jc w:val="center"/>
        <w:rPr>
          <w:b/>
          <w:sz w:val="26"/>
          <w:szCs w:val="26"/>
        </w:rPr>
      </w:pPr>
    </w:p>
    <w:p w:rsidR="002E67C7" w:rsidRDefault="006848D2" w:rsidP="000A04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  <w:r w:rsidR="00DD2BD5">
        <w:rPr>
          <w:b/>
          <w:sz w:val="26"/>
          <w:szCs w:val="26"/>
        </w:rPr>
        <w:t xml:space="preserve">                                 GIÁM ĐỐC </w:t>
      </w:r>
    </w:p>
    <w:p w:rsidR="00783AD1" w:rsidRPr="00C657D9" w:rsidRDefault="00783AD1" w:rsidP="00783AD1">
      <w:pPr>
        <w:spacing w:before="120" w:after="120"/>
        <w:jc w:val="both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</w:t>
      </w:r>
      <w:r w:rsidRPr="00C657D9">
        <w:rPr>
          <w:bCs/>
          <w:i/>
          <w:sz w:val="26"/>
          <w:szCs w:val="26"/>
        </w:rPr>
        <w:t>(Ký và ghi rõ họ tên)</w:t>
      </w:r>
    </w:p>
    <w:p w:rsidR="00ED4E7D" w:rsidRDefault="00ED4E7D" w:rsidP="00ED4E7D">
      <w:pPr>
        <w:jc w:val="both"/>
        <w:rPr>
          <w:b/>
          <w:sz w:val="26"/>
          <w:szCs w:val="26"/>
        </w:rPr>
      </w:pPr>
    </w:p>
    <w:sectPr w:rsidR="00ED4E7D" w:rsidSect="007A4799">
      <w:pgSz w:w="11907" w:h="16840" w:code="9"/>
      <w:pgMar w:top="1134" w:right="851" w:bottom="1134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8B" w:rsidRDefault="00FF4B8B" w:rsidP="00A85CF1">
      <w:r>
        <w:separator/>
      </w:r>
    </w:p>
  </w:endnote>
  <w:endnote w:type="continuationSeparator" w:id="0">
    <w:p w:rsidR="00FF4B8B" w:rsidRDefault="00FF4B8B" w:rsidP="00A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8B" w:rsidRDefault="00FF4B8B" w:rsidP="00A85CF1">
      <w:r>
        <w:separator/>
      </w:r>
    </w:p>
  </w:footnote>
  <w:footnote w:type="continuationSeparator" w:id="0">
    <w:p w:rsidR="00FF4B8B" w:rsidRDefault="00FF4B8B" w:rsidP="00A8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20497"/>
    <w:rsid w:val="000208A9"/>
    <w:rsid w:val="00021632"/>
    <w:rsid w:val="00035A85"/>
    <w:rsid w:val="0004544B"/>
    <w:rsid w:val="00046BFD"/>
    <w:rsid w:val="00052325"/>
    <w:rsid w:val="000549CC"/>
    <w:rsid w:val="00072840"/>
    <w:rsid w:val="00073674"/>
    <w:rsid w:val="00082077"/>
    <w:rsid w:val="0009333F"/>
    <w:rsid w:val="00095A84"/>
    <w:rsid w:val="00096B4A"/>
    <w:rsid w:val="000A04DD"/>
    <w:rsid w:val="000A13C4"/>
    <w:rsid w:val="000A1EC1"/>
    <w:rsid w:val="000A285F"/>
    <w:rsid w:val="000B145E"/>
    <w:rsid w:val="000B302C"/>
    <w:rsid w:val="000B335B"/>
    <w:rsid w:val="000B4693"/>
    <w:rsid w:val="000C05AE"/>
    <w:rsid w:val="000D0B74"/>
    <w:rsid w:val="000D0CFB"/>
    <w:rsid w:val="000D3817"/>
    <w:rsid w:val="000F5913"/>
    <w:rsid w:val="0011226C"/>
    <w:rsid w:val="00113E42"/>
    <w:rsid w:val="00123102"/>
    <w:rsid w:val="00134614"/>
    <w:rsid w:val="00143CC0"/>
    <w:rsid w:val="00145BDA"/>
    <w:rsid w:val="001502F9"/>
    <w:rsid w:val="00157BE7"/>
    <w:rsid w:val="00166603"/>
    <w:rsid w:val="0016732A"/>
    <w:rsid w:val="001731E0"/>
    <w:rsid w:val="001816EC"/>
    <w:rsid w:val="00182504"/>
    <w:rsid w:val="00182524"/>
    <w:rsid w:val="0018553D"/>
    <w:rsid w:val="00194D05"/>
    <w:rsid w:val="00195E3B"/>
    <w:rsid w:val="001A36E4"/>
    <w:rsid w:val="001A3FC7"/>
    <w:rsid w:val="001B5ACC"/>
    <w:rsid w:val="001C6C52"/>
    <w:rsid w:val="001E5934"/>
    <w:rsid w:val="001E5A9E"/>
    <w:rsid w:val="001F7F62"/>
    <w:rsid w:val="00203926"/>
    <w:rsid w:val="0022096B"/>
    <w:rsid w:val="00230D81"/>
    <w:rsid w:val="00246460"/>
    <w:rsid w:val="00246C02"/>
    <w:rsid w:val="0024747B"/>
    <w:rsid w:val="002574E7"/>
    <w:rsid w:val="002623FA"/>
    <w:rsid w:val="00264089"/>
    <w:rsid w:val="00264D3E"/>
    <w:rsid w:val="00271568"/>
    <w:rsid w:val="00281D42"/>
    <w:rsid w:val="002824BE"/>
    <w:rsid w:val="00283D06"/>
    <w:rsid w:val="00284D95"/>
    <w:rsid w:val="00284DB7"/>
    <w:rsid w:val="00285AE4"/>
    <w:rsid w:val="0028661E"/>
    <w:rsid w:val="00291AFF"/>
    <w:rsid w:val="00294493"/>
    <w:rsid w:val="00295031"/>
    <w:rsid w:val="00295720"/>
    <w:rsid w:val="00297AF7"/>
    <w:rsid w:val="002A1C63"/>
    <w:rsid w:val="002A405A"/>
    <w:rsid w:val="002A600C"/>
    <w:rsid w:val="002B30C3"/>
    <w:rsid w:val="002B6BCB"/>
    <w:rsid w:val="002B71C8"/>
    <w:rsid w:val="002B7223"/>
    <w:rsid w:val="002E3D48"/>
    <w:rsid w:val="002E67C7"/>
    <w:rsid w:val="002E7731"/>
    <w:rsid w:val="002E7FF3"/>
    <w:rsid w:val="002F252D"/>
    <w:rsid w:val="002F61CE"/>
    <w:rsid w:val="002F7D40"/>
    <w:rsid w:val="00304352"/>
    <w:rsid w:val="003165AA"/>
    <w:rsid w:val="0031741F"/>
    <w:rsid w:val="003278E6"/>
    <w:rsid w:val="00336E61"/>
    <w:rsid w:val="00337C64"/>
    <w:rsid w:val="003408FA"/>
    <w:rsid w:val="00340E78"/>
    <w:rsid w:val="0034103D"/>
    <w:rsid w:val="00343766"/>
    <w:rsid w:val="00345062"/>
    <w:rsid w:val="00361D4E"/>
    <w:rsid w:val="003758C8"/>
    <w:rsid w:val="003813F9"/>
    <w:rsid w:val="0039279A"/>
    <w:rsid w:val="003A2C10"/>
    <w:rsid w:val="003A41E2"/>
    <w:rsid w:val="003A4394"/>
    <w:rsid w:val="003A57C1"/>
    <w:rsid w:val="003A5BC1"/>
    <w:rsid w:val="003B07EA"/>
    <w:rsid w:val="003B290F"/>
    <w:rsid w:val="003B30B8"/>
    <w:rsid w:val="003B44EF"/>
    <w:rsid w:val="003C1B61"/>
    <w:rsid w:val="003C3B7D"/>
    <w:rsid w:val="003C4C19"/>
    <w:rsid w:val="003C60B9"/>
    <w:rsid w:val="003E62BA"/>
    <w:rsid w:val="003E6506"/>
    <w:rsid w:val="003F0B14"/>
    <w:rsid w:val="003F600D"/>
    <w:rsid w:val="00405254"/>
    <w:rsid w:val="00406787"/>
    <w:rsid w:val="00407372"/>
    <w:rsid w:val="00415AC4"/>
    <w:rsid w:val="0042159A"/>
    <w:rsid w:val="00433B46"/>
    <w:rsid w:val="00444EDE"/>
    <w:rsid w:val="0044730A"/>
    <w:rsid w:val="00460F48"/>
    <w:rsid w:val="004613BB"/>
    <w:rsid w:val="004625E6"/>
    <w:rsid w:val="00463A93"/>
    <w:rsid w:val="004713A0"/>
    <w:rsid w:val="0047380F"/>
    <w:rsid w:val="00476A45"/>
    <w:rsid w:val="00480304"/>
    <w:rsid w:val="00484D30"/>
    <w:rsid w:val="00485283"/>
    <w:rsid w:val="0048672B"/>
    <w:rsid w:val="00487F72"/>
    <w:rsid w:val="004B71B9"/>
    <w:rsid w:val="004C2777"/>
    <w:rsid w:val="004C517A"/>
    <w:rsid w:val="004D212C"/>
    <w:rsid w:val="004D5280"/>
    <w:rsid w:val="004D7084"/>
    <w:rsid w:val="004E6C64"/>
    <w:rsid w:val="004F15CA"/>
    <w:rsid w:val="004F32BC"/>
    <w:rsid w:val="004F7172"/>
    <w:rsid w:val="004F79C5"/>
    <w:rsid w:val="005007E9"/>
    <w:rsid w:val="00511B0D"/>
    <w:rsid w:val="00511FDE"/>
    <w:rsid w:val="005159C8"/>
    <w:rsid w:val="0052338C"/>
    <w:rsid w:val="00524994"/>
    <w:rsid w:val="00526F3E"/>
    <w:rsid w:val="005455D2"/>
    <w:rsid w:val="00545B12"/>
    <w:rsid w:val="005519D4"/>
    <w:rsid w:val="0055283F"/>
    <w:rsid w:val="00555CAC"/>
    <w:rsid w:val="00564CF3"/>
    <w:rsid w:val="005734A9"/>
    <w:rsid w:val="0057793C"/>
    <w:rsid w:val="00577B74"/>
    <w:rsid w:val="00582233"/>
    <w:rsid w:val="0059094F"/>
    <w:rsid w:val="00592AE6"/>
    <w:rsid w:val="005A1644"/>
    <w:rsid w:val="005A4321"/>
    <w:rsid w:val="005A6D09"/>
    <w:rsid w:val="005A7BD3"/>
    <w:rsid w:val="005B2494"/>
    <w:rsid w:val="005C4B65"/>
    <w:rsid w:val="005C5488"/>
    <w:rsid w:val="005D320C"/>
    <w:rsid w:val="005D4100"/>
    <w:rsid w:val="005D7B82"/>
    <w:rsid w:val="005F4A44"/>
    <w:rsid w:val="0060167F"/>
    <w:rsid w:val="00610821"/>
    <w:rsid w:val="00611E49"/>
    <w:rsid w:val="00617134"/>
    <w:rsid w:val="00626E57"/>
    <w:rsid w:val="006275A9"/>
    <w:rsid w:val="0063010B"/>
    <w:rsid w:val="00630C66"/>
    <w:rsid w:val="006472FC"/>
    <w:rsid w:val="00647931"/>
    <w:rsid w:val="00650841"/>
    <w:rsid w:val="006612CE"/>
    <w:rsid w:val="006647C6"/>
    <w:rsid w:val="00672093"/>
    <w:rsid w:val="006735FD"/>
    <w:rsid w:val="00677AEE"/>
    <w:rsid w:val="00677EA7"/>
    <w:rsid w:val="006804BC"/>
    <w:rsid w:val="0068126C"/>
    <w:rsid w:val="006848D2"/>
    <w:rsid w:val="00687491"/>
    <w:rsid w:val="00690C21"/>
    <w:rsid w:val="006A0626"/>
    <w:rsid w:val="006A0CBB"/>
    <w:rsid w:val="006A3C78"/>
    <w:rsid w:val="006B0F9C"/>
    <w:rsid w:val="006B386C"/>
    <w:rsid w:val="006B7058"/>
    <w:rsid w:val="006C164E"/>
    <w:rsid w:val="006C31EE"/>
    <w:rsid w:val="006C396C"/>
    <w:rsid w:val="006C46BE"/>
    <w:rsid w:val="006C77E5"/>
    <w:rsid w:val="006D2808"/>
    <w:rsid w:val="006D28A3"/>
    <w:rsid w:val="006D46B4"/>
    <w:rsid w:val="006D62F6"/>
    <w:rsid w:val="006E04B3"/>
    <w:rsid w:val="006F2CD2"/>
    <w:rsid w:val="006F4499"/>
    <w:rsid w:val="006F461F"/>
    <w:rsid w:val="006F4CD1"/>
    <w:rsid w:val="00705267"/>
    <w:rsid w:val="00711463"/>
    <w:rsid w:val="00712318"/>
    <w:rsid w:val="00713231"/>
    <w:rsid w:val="00714AB7"/>
    <w:rsid w:val="00720DAA"/>
    <w:rsid w:val="0072411C"/>
    <w:rsid w:val="00724CE9"/>
    <w:rsid w:val="00730D44"/>
    <w:rsid w:val="00735F2E"/>
    <w:rsid w:val="007431CC"/>
    <w:rsid w:val="00767C44"/>
    <w:rsid w:val="00783AD1"/>
    <w:rsid w:val="00784983"/>
    <w:rsid w:val="00787B3F"/>
    <w:rsid w:val="0079143A"/>
    <w:rsid w:val="007970A5"/>
    <w:rsid w:val="007A018A"/>
    <w:rsid w:val="007A40C2"/>
    <w:rsid w:val="007A4799"/>
    <w:rsid w:val="007A4947"/>
    <w:rsid w:val="007B5E14"/>
    <w:rsid w:val="007B6A3D"/>
    <w:rsid w:val="007B6CA7"/>
    <w:rsid w:val="007C2B33"/>
    <w:rsid w:val="007C2FB9"/>
    <w:rsid w:val="007C6FF4"/>
    <w:rsid w:val="007C7606"/>
    <w:rsid w:val="007D2423"/>
    <w:rsid w:val="007D2B77"/>
    <w:rsid w:val="007D5F03"/>
    <w:rsid w:val="007D6427"/>
    <w:rsid w:val="007D67CF"/>
    <w:rsid w:val="007E2DED"/>
    <w:rsid w:val="007E3373"/>
    <w:rsid w:val="007F317D"/>
    <w:rsid w:val="007F55F1"/>
    <w:rsid w:val="007F5969"/>
    <w:rsid w:val="00803DAA"/>
    <w:rsid w:val="008079D4"/>
    <w:rsid w:val="00810B1C"/>
    <w:rsid w:val="00815FF1"/>
    <w:rsid w:val="0082428D"/>
    <w:rsid w:val="00824549"/>
    <w:rsid w:val="0083042B"/>
    <w:rsid w:val="00835B4F"/>
    <w:rsid w:val="00841BCB"/>
    <w:rsid w:val="00846111"/>
    <w:rsid w:val="0084665F"/>
    <w:rsid w:val="008517A1"/>
    <w:rsid w:val="00851E31"/>
    <w:rsid w:val="00853D6D"/>
    <w:rsid w:val="0085666C"/>
    <w:rsid w:val="008621B5"/>
    <w:rsid w:val="00875267"/>
    <w:rsid w:val="008767CE"/>
    <w:rsid w:val="0088376D"/>
    <w:rsid w:val="00883F13"/>
    <w:rsid w:val="00886A20"/>
    <w:rsid w:val="00891D6A"/>
    <w:rsid w:val="008927CF"/>
    <w:rsid w:val="008A1F84"/>
    <w:rsid w:val="008A3D99"/>
    <w:rsid w:val="008A6D7B"/>
    <w:rsid w:val="008B6E5D"/>
    <w:rsid w:val="008C680E"/>
    <w:rsid w:val="008C7BA7"/>
    <w:rsid w:val="008D2AA8"/>
    <w:rsid w:val="008E1288"/>
    <w:rsid w:val="008E6574"/>
    <w:rsid w:val="008F0C0B"/>
    <w:rsid w:val="008F23F0"/>
    <w:rsid w:val="008F4CC2"/>
    <w:rsid w:val="0092046A"/>
    <w:rsid w:val="00921298"/>
    <w:rsid w:val="00931236"/>
    <w:rsid w:val="00934B3D"/>
    <w:rsid w:val="009378D7"/>
    <w:rsid w:val="00942B02"/>
    <w:rsid w:val="009508FF"/>
    <w:rsid w:val="00951E9F"/>
    <w:rsid w:val="00954B2B"/>
    <w:rsid w:val="00956A0A"/>
    <w:rsid w:val="009658E5"/>
    <w:rsid w:val="00965ED9"/>
    <w:rsid w:val="00974354"/>
    <w:rsid w:val="00975D92"/>
    <w:rsid w:val="00977F86"/>
    <w:rsid w:val="00981547"/>
    <w:rsid w:val="00982461"/>
    <w:rsid w:val="009834A5"/>
    <w:rsid w:val="00985865"/>
    <w:rsid w:val="00987448"/>
    <w:rsid w:val="009906EF"/>
    <w:rsid w:val="009945CA"/>
    <w:rsid w:val="009B18CF"/>
    <w:rsid w:val="009B38CC"/>
    <w:rsid w:val="009B501C"/>
    <w:rsid w:val="009B706B"/>
    <w:rsid w:val="009C1BFB"/>
    <w:rsid w:val="009C645B"/>
    <w:rsid w:val="009D0AB8"/>
    <w:rsid w:val="009D3774"/>
    <w:rsid w:val="009D3D5A"/>
    <w:rsid w:val="009D6377"/>
    <w:rsid w:val="009D7F66"/>
    <w:rsid w:val="009E6538"/>
    <w:rsid w:val="009F12A0"/>
    <w:rsid w:val="009F3193"/>
    <w:rsid w:val="009F4EBA"/>
    <w:rsid w:val="00A026EE"/>
    <w:rsid w:val="00A17C1E"/>
    <w:rsid w:val="00A209A4"/>
    <w:rsid w:val="00A23BC0"/>
    <w:rsid w:val="00A2657A"/>
    <w:rsid w:val="00A308AF"/>
    <w:rsid w:val="00A30B3E"/>
    <w:rsid w:val="00A30F80"/>
    <w:rsid w:val="00A31160"/>
    <w:rsid w:val="00A32FE6"/>
    <w:rsid w:val="00A3439B"/>
    <w:rsid w:val="00A416F1"/>
    <w:rsid w:val="00A51097"/>
    <w:rsid w:val="00A53A96"/>
    <w:rsid w:val="00A70D30"/>
    <w:rsid w:val="00A727A6"/>
    <w:rsid w:val="00A77E12"/>
    <w:rsid w:val="00A85CF1"/>
    <w:rsid w:val="00A91B5A"/>
    <w:rsid w:val="00AA1673"/>
    <w:rsid w:val="00AA3D97"/>
    <w:rsid w:val="00AA5E6B"/>
    <w:rsid w:val="00AB2F00"/>
    <w:rsid w:val="00AB67D1"/>
    <w:rsid w:val="00AC2C8C"/>
    <w:rsid w:val="00AD147F"/>
    <w:rsid w:val="00AE39FC"/>
    <w:rsid w:val="00AE49B5"/>
    <w:rsid w:val="00AF058C"/>
    <w:rsid w:val="00B11757"/>
    <w:rsid w:val="00B13305"/>
    <w:rsid w:val="00B17FD6"/>
    <w:rsid w:val="00B2280E"/>
    <w:rsid w:val="00B246E9"/>
    <w:rsid w:val="00B33108"/>
    <w:rsid w:val="00B35839"/>
    <w:rsid w:val="00B35E70"/>
    <w:rsid w:val="00B37C7C"/>
    <w:rsid w:val="00B451B1"/>
    <w:rsid w:val="00B57971"/>
    <w:rsid w:val="00B6127A"/>
    <w:rsid w:val="00B63AE5"/>
    <w:rsid w:val="00B647E1"/>
    <w:rsid w:val="00B67A39"/>
    <w:rsid w:val="00B725CE"/>
    <w:rsid w:val="00B73A89"/>
    <w:rsid w:val="00B74781"/>
    <w:rsid w:val="00B810F6"/>
    <w:rsid w:val="00B837AA"/>
    <w:rsid w:val="00B85A99"/>
    <w:rsid w:val="00B87AC4"/>
    <w:rsid w:val="00B914D4"/>
    <w:rsid w:val="00B952C5"/>
    <w:rsid w:val="00B95E70"/>
    <w:rsid w:val="00BA219D"/>
    <w:rsid w:val="00BA6807"/>
    <w:rsid w:val="00BB2DCD"/>
    <w:rsid w:val="00BB3E74"/>
    <w:rsid w:val="00BC1314"/>
    <w:rsid w:val="00BC45E7"/>
    <w:rsid w:val="00BC746C"/>
    <w:rsid w:val="00BC789B"/>
    <w:rsid w:val="00BD14DE"/>
    <w:rsid w:val="00BD362A"/>
    <w:rsid w:val="00BD4025"/>
    <w:rsid w:val="00BE5FFD"/>
    <w:rsid w:val="00BF1B5F"/>
    <w:rsid w:val="00BF2CC7"/>
    <w:rsid w:val="00BF3B1F"/>
    <w:rsid w:val="00BF3BED"/>
    <w:rsid w:val="00BF738D"/>
    <w:rsid w:val="00C03339"/>
    <w:rsid w:val="00C042A1"/>
    <w:rsid w:val="00C04DB8"/>
    <w:rsid w:val="00C05788"/>
    <w:rsid w:val="00C072C6"/>
    <w:rsid w:val="00C21DD0"/>
    <w:rsid w:val="00C244A8"/>
    <w:rsid w:val="00C33C52"/>
    <w:rsid w:val="00C34D3C"/>
    <w:rsid w:val="00C45CCD"/>
    <w:rsid w:val="00C51BE3"/>
    <w:rsid w:val="00C55E6B"/>
    <w:rsid w:val="00C56E75"/>
    <w:rsid w:val="00C57229"/>
    <w:rsid w:val="00C657D9"/>
    <w:rsid w:val="00C809B0"/>
    <w:rsid w:val="00C82B1E"/>
    <w:rsid w:val="00C8585C"/>
    <w:rsid w:val="00C86D05"/>
    <w:rsid w:val="00C90880"/>
    <w:rsid w:val="00C918F6"/>
    <w:rsid w:val="00C97221"/>
    <w:rsid w:val="00C97C32"/>
    <w:rsid w:val="00CA7F1C"/>
    <w:rsid w:val="00CB186C"/>
    <w:rsid w:val="00CC4C47"/>
    <w:rsid w:val="00CC5859"/>
    <w:rsid w:val="00CD145A"/>
    <w:rsid w:val="00CD49D3"/>
    <w:rsid w:val="00CD4C53"/>
    <w:rsid w:val="00CE03A5"/>
    <w:rsid w:val="00CE03F7"/>
    <w:rsid w:val="00CE0BBD"/>
    <w:rsid w:val="00CF2340"/>
    <w:rsid w:val="00CF3AC6"/>
    <w:rsid w:val="00CF3F2D"/>
    <w:rsid w:val="00CF772E"/>
    <w:rsid w:val="00D02621"/>
    <w:rsid w:val="00D05810"/>
    <w:rsid w:val="00D05894"/>
    <w:rsid w:val="00D060DF"/>
    <w:rsid w:val="00D11282"/>
    <w:rsid w:val="00D125AB"/>
    <w:rsid w:val="00D166CD"/>
    <w:rsid w:val="00D20AAC"/>
    <w:rsid w:val="00D20CC9"/>
    <w:rsid w:val="00D20CE1"/>
    <w:rsid w:val="00D24E90"/>
    <w:rsid w:val="00D37C24"/>
    <w:rsid w:val="00D40A14"/>
    <w:rsid w:val="00D43E1E"/>
    <w:rsid w:val="00D51DB6"/>
    <w:rsid w:val="00D57BBA"/>
    <w:rsid w:val="00D57E51"/>
    <w:rsid w:val="00D629DF"/>
    <w:rsid w:val="00D62E19"/>
    <w:rsid w:val="00D64C24"/>
    <w:rsid w:val="00D676A2"/>
    <w:rsid w:val="00D67B85"/>
    <w:rsid w:val="00D741AF"/>
    <w:rsid w:val="00D76638"/>
    <w:rsid w:val="00D82E0B"/>
    <w:rsid w:val="00D8384D"/>
    <w:rsid w:val="00D84893"/>
    <w:rsid w:val="00D85262"/>
    <w:rsid w:val="00D94342"/>
    <w:rsid w:val="00DA2AF0"/>
    <w:rsid w:val="00DA2E03"/>
    <w:rsid w:val="00DA5618"/>
    <w:rsid w:val="00DC44C1"/>
    <w:rsid w:val="00DD2BD5"/>
    <w:rsid w:val="00DD38B4"/>
    <w:rsid w:val="00DD52E9"/>
    <w:rsid w:val="00DE6C30"/>
    <w:rsid w:val="00DF42CB"/>
    <w:rsid w:val="00DF4344"/>
    <w:rsid w:val="00E06064"/>
    <w:rsid w:val="00E13A08"/>
    <w:rsid w:val="00E1401D"/>
    <w:rsid w:val="00E2356B"/>
    <w:rsid w:val="00E23DC8"/>
    <w:rsid w:val="00E35A9B"/>
    <w:rsid w:val="00E4533E"/>
    <w:rsid w:val="00E45C58"/>
    <w:rsid w:val="00E54002"/>
    <w:rsid w:val="00E61E7D"/>
    <w:rsid w:val="00E64DCF"/>
    <w:rsid w:val="00E6581D"/>
    <w:rsid w:val="00E66665"/>
    <w:rsid w:val="00E71A43"/>
    <w:rsid w:val="00E826F5"/>
    <w:rsid w:val="00E847DC"/>
    <w:rsid w:val="00E9049B"/>
    <w:rsid w:val="00E91FC5"/>
    <w:rsid w:val="00E92C06"/>
    <w:rsid w:val="00EA0C7E"/>
    <w:rsid w:val="00EA3A02"/>
    <w:rsid w:val="00EB028C"/>
    <w:rsid w:val="00EB2FA2"/>
    <w:rsid w:val="00EB3330"/>
    <w:rsid w:val="00EB3D33"/>
    <w:rsid w:val="00EB4972"/>
    <w:rsid w:val="00EC112D"/>
    <w:rsid w:val="00EC2574"/>
    <w:rsid w:val="00EC3220"/>
    <w:rsid w:val="00EC4A32"/>
    <w:rsid w:val="00EC687C"/>
    <w:rsid w:val="00ED4E7D"/>
    <w:rsid w:val="00ED5542"/>
    <w:rsid w:val="00EE7365"/>
    <w:rsid w:val="00EF48D9"/>
    <w:rsid w:val="00EF68F7"/>
    <w:rsid w:val="00F009C7"/>
    <w:rsid w:val="00F019C8"/>
    <w:rsid w:val="00F0392A"/>
    <w:rsid w:val="00F04BA5"/>
    <w:rsid w:val="00F12CC8"/>
    <w:rsid w:val="00F30C0D"/>
    <w:rsid w:val="00F31CC9"/>
    <w:rsid w:val="00F33229"/>
    <w:rsid w:val="00F3342E"/>
    <w:rsid w:val="00F33AAB"/>
    <w:rsid w:val="00F44A49"/>
    <w:rsid w:val="00F45C5B"/>
    <w:rsid w:val="00F4722F"/>
    <w:rsid w:val="00F51E54"/>
    <w:rsid w:val="00F54387"/>
    <w:rsid w:val="00F553F4"/>
    <w:rsid w:val="00F55B3A"/>
    <w:rsid w:val="00F566DA"/>
    <w:rsid w:val="00F6029D"/>
    <w:rsid w:val="00F635DE"/>
    <w:rsid w:val="00F66BDF"/>
    <w:rsid w:val="00F67008"/>
    <w:rsid w:val="00F67474"/>
    <w:rsid w:val="00FA0CCD"/>
    <w:rsid w:val="00FA24B7"/>
    <w:rsid w:val="00FA48D2"/>
    <w:rsid w:val="00FA5738"/>
    <w:rsid w:val="00FB02C7"/>
    <w:rsid w:val="00FC401E"/>
    <w:rsid w:val="00FD058E"/>
    <w:rsid w:val="00FD1FBE"/>
    <w:rsid w:val="00FD302B"/>
    <w:rsid w:val="00FE0DED"/>
    <w:rsid w:val="00FE2B49"/>
    <w:rsid w:val="00FE4876"/>
    <w:rsid w:val="00FE49BA"/>
    <w:rsid w:val="00FE5358"/>
    <w:rsid w:val="00FE66A1"/>
    <w:rsid w:val="00FF1294"/>
    <w:rsid w:val="00FF457C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C8CD1C-68FD-4A78-87B1-0694A02F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7AA1-F845-4E7C-B2E4-5D5CA3E7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11</cp:revision>
  <cp:lastPrinted>2020-06-03T03:36:00Z</cp:lastPrinted>
  <dcterms:created xsi:type="dcterms:W3CDTF">2020-06-03T03:30:00Z</dcterms:created>
  <dcterms:modified xsi:type="dcterms:W3CDTF">2020-09-09T03:30:00Z</dcterms:modified>
</cp:coreProperties>
</file>