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4" w:type="dxa"/>
        <w:jc w:val="center"/>
        <w:tblLook w:val="01E0" w:firstRow="1" w:lastRow="1" w:firstColumn="1" w:lastColumn="1" w:noHBand="0" w:noVBand="0"/>
      </w:tblPr>
      <w:tblGrid>
        <w:gridCol w:w="4698"/>
        <w:gridCol w:w="5756"/>
      </w:tblGrid>
      <w:tr w:rsidR="00264D3E" w:rsidRPr="00E74F5D" w:rsidTr="00CF1628">
        <w:trPr>
          <w:trHeight w:val="1477"/>
          <w:jc w:val="center"/>
        </w:trPr>
        <w:tc>
          <w:tcPr>
            <w:tcW w:w="4698" w:type="dxa"/>
          </w:tcPr>
          <w:p w:rsidR="00264D3E" w:rsidRPr="00E74F5D" w:rsidRDefault="00484D30" w:rsidP="00E74F5D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chuong_pl_20"/>
            <w:r w:rsidRPr="00E74F5D">
              <w:rPr>
                <w:color w:val="000000"/>
                <w:sz w:val="26"/>
                <w:szCs w:val="26"/>
              </w:rPr>
              <w:t>T</w:t>
            </w:r>
            <w:r w:rsidR="00264D3E" w:rsidRPr="00E74F5D">
              <w:rPr>
                <w:color w:val="000000"/>
                <w:sz w:val="26"/>
                <w:szCs w:val="26"/>
              </w:rPr>
              <w:t>RƯỜNG ĐẠI HỌC KHOA HỌC</w:t>
            </w:r>
          </w:p>
          <w:p w:rsidR="00264D3E" w:rsidRPr="00E74F5D" w:rsidRDefault="00D96ED0" w:rsidP="00E7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4F5D">
              <w:rPr>
                <w:b/>
                <w:color w:val="000000"/>
                <w:sz w:val="26"/>
                <w:szCs w:val="26"/>
              </w:rPr>
              <w:t xml:space="preserve">PHÒNG TỔ CHỨC </w:t>
            </w:r>
            <w:r w:rsidR="00A403FF" w:rsidRPr="00E74F5D">
              <w:rPr>
                <w:b/>
                <w:color w:val="000000"/>
                <w:sz w:val="26"/>
                <w:szCs w:val="26"/>
              </w:rPr>
              <w:t>VÀ</w:t>
            </w:r>
            <w:r w:rsidR="00264D3E" w:rsidRPr="00E74F5D">
              <w:rPr>
                <w:b/>
                <w:color w:val="000000"/>
                <w:sz w:val="26"/>
                <w:szCs w:val="26"/>
              </w:rPr>
              <w:t xml:space="preserve"> HÀNH CHÍNH</w:t>
            </w:r>
          </w:p>
          <w:p w:rsidR="00264D3E" w:rsidRPr="00E74F5D" w:rsidRDefault="00264D3E" w:rsidP="00E74F5D">
            <w:pPr>
              <w:jc w:val="center"/>
              <w:rPr>
                <w:color w:val="000000"/>
                <w:sz w:val="26"/>
                <w:szCs w:val="26"/>
              </w:rPr>
            </w:pPr>
            <w:r w:rsidRPr="00E74F5D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10DA6" wp14:editId="3E159AA2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43180</wp:posOffset>
                      </wp:positionV>
                      <wp:extent cx="1602105" cy="0"/>
                      <wp:effectExtent l="0" t="0" r="1714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2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492D4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3.4pt" to="172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Bd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"/>
                  </w:pict>
                </mc:Fallback>
              </mc:AlternateContent>
            </w:r>
          </w:p>
          <w:p w:rsidR="00264D3E" w:rsidRPr="00E74F5D" w:rsidRDefault="00264D3E" w:rsidP="00E74F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756" w:type="dxa"/>
          </w:tcPr>
          <w:p w:rsidR="00264D3E" w:rsidRPr="00E74F5D" w:rsidRDefault="00264D3E" w:rsidP="00E74F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4F5D">
              <w:rPr>
                <w:b/>
                <w:color w:val="000000"/>
                <w:sz w:val="26"/>
                <w:szCs w:val="26"/>
              </w:rPr>
              <w:t>CỘNG HOÀ XÃ HỘI CHỦ NGHĨA VIỆT NAM</w:t>
            </w:r>
          </w:p>
          <w:p w:rsidR="00264D3E" w:rsidRPr="00E74F5D" w:rsidRDefault="00264D3E" w:rsidP="00E74F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4F5D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264D3E" w:rsidRPr="00E74F5D" w:rsidRDefault="00264D3E" w:rsidP="00052108">
            <w:pPr>
              <w:spacing w:before="240"/>
              <w:jc w:val="center"/>
              <w:rPr>
                <w:i/>
                <w:color w:val="000000"/>
                <w:sz w:val="26"/>
                <w:szCs w:val="26"/>
              </w:rPr>
            </w:pPr>
            <w:r w:rsidRPr="00E74F5D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9FFF5" wp14:editId="0F3D424F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43815</wp:posOffset>
                      </wp:positionV>
                      <wp:extent cx="18669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42719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3.45pt" to="209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Ao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"/>
                  </w:pict>
                </mc:Fallback>
              </mc:AlternateContent>
            </w:r>
            <w:r w:rsidRPr="00E74F5D">
              <w:rPr>
                <w:i/>
                <w:color w:val="000000"/>
                <w:sz w:val="26"/>
                <w:szCs w:val="26"/>
              </w:rPr>
              <w:t xml:space="preserve">Thừa Thiên Huế, ngày </w:t>
            </w:r>
            <w:r w:rsidR="003C55C2">
              <w:rPr>
                <w:i/>
                <w:color w:val="000000"/>
                <w:sz w:val="26"/>
                <w:szCs w:val="26"/>
              </w:rPr>
              <w:t xml:space="preserve">08 </w:t>
            </w:r>
            <w:r w:rsidRPr="00E74F5D">
              <w:rPr>
                <w:i/>
                <w:color w:val="000000"/>
                <w:sz w:val="26"/>
                <w:szCs w:val="26"/>
              </w:rPr>
              <w:t xml:space="preserve">tháng </w:t>
            </w:r>
            <w:r w:rsidR="003C55C2">
              <w:rPr>
                <w:i/>
                <w:color w:val="000000"/>
                <w:sz w:val="26"/>
                <w:szCs w:val="26"/>
              </w:rPr>
              <w:t>9</w:t>
            </w:r>
            <w:r w:rsidR="00D27FEB" w:rsidRPr="00E74F5D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74F5D">
              <w:rPr>
                <w:i/>
                <w:color w:val="000000"/>
                <w:sz w:val="26"/>
                <w:szCs w:val="26"/>
              </w:rPr>
              <w:t>năm 20</w:t>
            </w:r>
            <w:r w:rsidR="005406B0" w:rsidRPr="00E74F5D">
              <w:rPr>
                <w:i/>
                <w:color w:val="000000"/>
                <w:sz w:val="26"/>
                <w:szCs w:val="26"/>
              </w:rPr>
              <w:t>20</w:t>
            </w:r>
          </w:p>
        </w:tc>
      </w:tr>
    </w:tbl>
    <w:p w:rsidR="00264D3E" w:rsidRPr="00E74F5D" w:rsidRDefault="00264D3E" w:rsidP="00E74F5D">
      <w:pPr>
        <w:jc w:val="center"/>
        <w:rPr>
          <w:b/>
          <w:bCs/>
          <w:sz w:val="26"/>
          <w:szCs w:val="26"/>
          <w:lang w:val="vi-VN"/>
        </w:rPr>
      </w:pPr>
    </w:p>
    <w:bookmarkEnd w:id="0"/>
    <w:p w:rsidR="001776AB" w:rsidRPr="00E74F5D" w:rsidRDefault="009F5483" w:rsidP="00E74F5D">
      <w:pPr>
        <w:jc w:val="center"/>
        <w:rPr>
          <w:b/>
          <w:bCs/>
          <w:sz w:val="26"/>
          <w:szCs w:val="26"/>
        </w:rPr>
      </w:pPr>
      <w:r w:rsidRPr="00E74F5D">
        <w:rPr>
          <w:b/>
          <w:bCs/>
          <w:sz w:val="26"/>
          <w:szCs w:val="26"/>
        </w:rPr>
        <w:t>BÁO CÁO SỐ LIỆU</w:t>
      </w:r>
    </w:p>
    <w:p w:rsidR="009F5483" w:rsidRPr="00E74F5D" w:rsidRDefault="009F5483" w:rsidP="00E74F5D">
      <w:pPr>
        <w:jc w:val="center"/>
        <w:rPr>
          <w:b/>
          <w:sz w:val="26"/>
          <w:szCs w:val="26"/>
        </w:rPr>
      </w:pPr>
      <w:r w:rsidRPr="00E74F5D">
        <w:rPr>
          <w:b/>
          <w:bCs/>
          <w:sz w:val="26"/>
          <w:szCs w:val="26"/>
        </w:rPr>
        <w:t>Về đội ngũ cán bộ</w:t>
      </w:r>
      <w:bookmarkStart w:id="1" w:name="_GoBack"/>
      <w:bookmarkEnd w:id="1"/>
    </w:p>
    <w:p w:rsidR="00F8406F" w:rsidRPr="009F5483" w:rsidRDefault="00F8406F" w:rsidP="009F5483">
      <w:pPr>
        <w:spacing w:after="120"/>
        <w:jc w:val="center"/>
        <w:rPr>
          <w:b/>
          <w:sz w:val="26"/>
          <w:szCs w:val="26"/>
        </w:rPr>
      </w:pPr>
    </w:p>
    <w:p w:rsidR="001776AB" w:rsidRPr="000B11B4" w:rsidRDefault="001776AB" w:rsidP="00D62AED">
      <w:pPr>
        <w:spacing w:after="120"/>
        <w:rPr>
          <w:b/>
        </w:rPr>
      </w:pPr>
      <w:r w:rsidRPr="000B11B4">
        <w:rPr>
          <w:b/>
        </w:rPr>
        <w:t xml:space="preserve">I. </w:t>
      </w:r>
      <w:r w:rsidR="009F5483" w:rsidRPr="000B11B4">
        <w:rPr>
          <w:b/>
        </w:rPr>
        <w:t>Thống kê</w:t>
      </w:r>
      <w:r w:rsidRPr="000B11B4">
        <w:rPr>
          <w:b/>
        </w:rPr>
        <w:t xml:space="preserve"> về đội ngũ cán bộ</w:t>
      </w:r>
      <w:r w:rsidR="009F5483" w:rsidRPr="000B11B4">
        <w:rPr>
          <w:b/>
        </w:rPr>
        <w:t xml:space="preserve"> </w:t>
      </w:r>
    </w:p>
    <w:p w:rsidR="00D626A3" w:rsidRPr="000B11B4" w:rsidRDefault="00D626A3" w:rsidP="00D62AED">
      <w:pPr>
        <w:spacing w:after="120"/>
        <w:rPr>
          <w:b/>
        </w:rPr>
      </w:pPr>
      <w:r w:rsidRPr="000B11B4">
        <w:rPr>
          <w:b/>
        </w:rPr>
        <w:t>1.1 Thống kê số lượng cán bộ</w:t>
      </w:r>
      <w:r w:rsidR="00F8406F" w:rsidRPr="000B11B4">
        <w:rPr>
          <w:b/>
        </w:rPr>
        <w:t xml:space="preserve"> cơ hữu</w:t>
      </w:r>
      <w:r w:rsidR="00E74F5D" w:rsidRPr="000B11B4">
        <w:rPr>
          <w:b/>
        </w:rPr>
        <w:t xml:space="preserve"> tổng thể</w:t>
      </w: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007"/>
        <w:gridCol w:w="1726"/>
        <w:gridCol w:w="1637"/>
        <w:gridCol w:w="1707"/>
      </w:tblGrid>
      <w:tr w:rsidR="001776AB" w:rsidRPr="000B11B4" w:rsidTr="00F8406F">
        <w:trPr>
          <w:trHeight w:val="377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keepNext/>
              <w:spacing w:line="300" w:lineRule="exact"/>
              <w:jc w:val="center"/>
              <w:outlineLvl w:val="8"/>
              <w:rPr>
                <w:b/>
                <w:iCs/>
                <w:u w:color="FFFFFF"/>
              </w:rPr>
            </w:pPr>
            <w:r w:rsidRPr="000B11B4">
              <w:rPr>
                <w:b/>
                <w:iCs/>
                <w:u w:color="FFFFFF"/>
              </w:rPr>
              <w:t>TT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keepNext/>
              <w:spacing w:line="300" w:lineRule="exact"/>
              <w:jc w:val="center"/>
              <w:outlineLvl w:val="8"/>
              <w:rPr>
                <w:b/>
                <w:iCs/>
                <w:u w:color="FFFFFF"/>
              </w:rPr>
            </w:pPr>
            <w:r w:rsidRPr="000B11B4">
              <w:rPr>
                <w:b/>
                <w:iCs/>
                <w:u w:color="FFFFFF"/>
              </w:rPr>
              <w:t>Phân loại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keepNext/>
              <w:spacing w:line="300" w:lineRule="exact"/>
              <w:jc w:val="center"/>
              <w:outlineLvl w:val="8"/>
              <w:rPr>
                <w:b/>
                <w:iCs/>
                <w:u w:color="FFFFFF"/>
              </w:rPr>
            </w:pPr>
            <w:r w:rsidRPr="000B11B4">
              <w:rPr>
                <w:b/>
                <w:iCs/>
                <w:u w:color="FFFFFF"/>
              </w:rPr>
              <w:t>Nam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keepNext/>
              <w:spacing w:line="300" w:lineRule="exact"/>
              <w:jc w:val="center"/>
              <w:outlineLvl w:val="8"/>
              <w:rPr>
                <w:b/>
                <w:iCs/>
                <w:u w:color="FFFFFF"/>
              </w:rPr>
            </w:pPr>
            <w:r w:rsidRPr="000B11B4">
              <w:rPr>
                <w:b/>
                <w:iCs/>
                <w:u w:color="FFFFFF"/>
              </w:rPr>
              <w:t>Nữ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keepNext/>
              <w:spacing w:line="300" w:lineRule="exact"/>
              <w:jc w:val="center"/>
              <w:outlineLvl w:val="8"/>
              <w:rPr>
                <w:b/>
                <w:iCs/>
                <w:u w:color="FFFFFF"/>
              </w:rPr>
            </w:pPr>
            <w:r w:rsidRPr="000B11B4">
              <w:rPr>
                <w:b/>
                <w:iCs/>
                <w:u w:color="FFFFFF"/>
              </w:rPr>
              <w:t>Tổng số</w:t>
            </w:r>
          </w:p>
        </w:tc>
      </w:tr>
      <w:tr w:rsidR="001776AB" w:rsidRPr="000B11B4" w:rsidTr="00F8406F">
        <w:trPr>
          <w:trHeight w:val="756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both"/>
              <w:rPr>
                <w:b/>
                <w:bCs/>
              </w:rPr>
            </w:pPr>
            <w:r w:rsidRPr="000B11B4">
              <w:rPr>
                <w:b/>
                <w:bCs/>
              </w:rPr>
              <w:t>Cán bộ cơ hữu</w:t>
            </w:r>
          </w:p>
          <w:p w:rsidR="001776AB" w:rsidRPr="000B11B4" w:rsidRDefault="001776AB" w:rsidP="00CF1628">
            <w:pPr>
              <w:spacing w:line="300" w:lineRule="exact"/>
              <w:jc w:val="both"/>
              <w:rPr>
                <w:bCs/>
              </w:rPr>
            </w:pPr>
            <w:r w:rsidRPr="000B11B4">
              <w:rPr>
                <w:bCs/>
              </w:rPr>
              <w:t>Trong đó: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1776AB" w:rsidRPr="000B11B4" w:rsidTr="00F8406F">
        <w:trPr>
          <w:trHeight w:val="35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both"/>
              <w:rPr>
                <w:bCs/>
              </w:rPr>
            </w:pPr>
            <w:r w:rsidRPr="000B11B4">
              <w:rPr>
                <w:bCs/>
              </w:rPr>
              <w:t>Cán bộ trong biên chế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1776AB" w:rsidRPr="000B11B4" w:rsidTr="00F8406F">
        <w:trPr>
          <w:trHeight w:val="1133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both"/>
              <w:rPr>
                <w:bCs/>
              </w:rPr>
            </w:pPr>
            <w:r w:rsidRPr="000B11B4">
              <w:rPr>
                <w:bCs/>
              </w:rPr>
              <w:t xml:space="preserve">Cán bộ hợp đồng dài hạn </w:t>
            </w:r>
            <w:r w:rsidR="004B5FD4" w:rsidRPr="000B11B4">
              <w:rPr>
                <w:bCs/>
              </w:rPr>
              <w:t>3</w:t>
            </w:r>
            <w:r w:rsidRPr="000B11B4">
              <w:rPr>
                <w:bCs/>
              </w:rPr>
              <w:t xml:space="preserve"> năm trở lên và hợp đồng không xác định thời hạn</w:t>
            </w:r>
            <w:r w:rsidR="004E6461" w:rsidRPr="000B11B4">
              <w:rPr>
                <w:bCs/>
              </w:rPr>
              <w:t xml:space="preserve"> (hợp đồng dài hạn)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1776AB" w:rsidRPr="000B11B4" w:rsidTr="00F8406F">
        <w:trPr>
          <w:trHeight w:val="1133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II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both"/>
              <w:rPr>
                <w:b/>
                <w:bCs/>
              </w:rPr>
            </w:pPr>
            <w:r w:rsidRPr="000B11B4">
              <w:rPr>
                <w:b/>
                <w:bCs/>
              </w:rPr>
              <w:t>Các cán bộ khác</w:t>
            </w:r>
          </w:p>
          <w:p w:rsidR="001776AB" w:rsidRPr="000B11B4" w:rsidRDefault="001776AB" w:rsidP="00CF1628">
            <w:pPr>
              <w:spacing w:line="300" w:lineRule="exact"/>
              <w:jc w:val="both"/>
              <w:rPr>
                <w:bCs/>
              </w:rPr>
            </w:pPr>
            <w:r w:rsidRPr="000B11B4">
              <w:rPr>
                <w:bCs/>
              </w:rPr>
              <w:t>Hợp đồng ngắn hạn bao gồm cả giảng viên thỉnh giảng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1776AB" w:rsidRPr="000B11B4" w:rsidTr="00F8406F">
        <w:trPr>
          <w:trHeight w:val="377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AB" w:rsidRPr="000B11B4" w:rsidRDefault="001776AB" w:rsidP="00CF1628">
            <w:pPr>
              <w:widowControl w:val="0"/>
              <w:spacing w:line="300" w:lineRule="exact"/>
              <w:jc w:val="center"/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  <w:r w:rsidRPr="000B11B4">
              <w:rPr>
                <w:b/>
                <w:bCs/>
              </w:rPr>
              <w:t>Tổng số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6AB" w:rsidRPr="000B11B4" w:rsidRDefault="001776AB" w:rsidP="00CF1628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</w:tbl>
    <w:p w:rsidR="006A24CA" w:rsidRPr="000B11B4" w:rsidRDefault="006A24CA" w:rsidP="00CF1628">
      <w:pPr>
        <w:spacing w:before="240" w:after="120"/>
        <w:rPr>
          <w:b/>
        </w:rPr>
      </w:pPr>
      <w:r w:rsidRPr="000B11B4">
        <w:rPr>
          <w:b/>
        </w:rPr>
        <w:t>1.2 Thống kê số lượng cán bộ cơ hữu theo đơn vị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"/>
        <w:gridCol w:w="1100"/>
        <w:gridCol w:w="964"/>
        <w:gridCol w:w="701"/>
        <w:gridCol w:w="701"/>
        <w:gridCol w:w="701"/>
        <w:gridCol w:w="701"/>
        <w:gridCol w:w="632"/>
        <w:gridCol w:w="770"/>
        <w:gridCol w:w="783"/>
        <w:gridCol w:w="867"/>
        <w:gridCol w:w="787"/>
        <w:gridCol w:w="643"/>
      </w:tblGrid>
      <w:tr w:rsidR="00A403FF" w:rsidRPr="000B11B4" w:rsidTr="00C817C6">
        <w:trPr>
          <w:trHeight w:val="5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F" w:rsidRPr="000B11B4" w:rsidRDefault="00A403FF" w:rsidP="00C175B1">
            <w:pPr>
              <w:jc w:val="center"/>
              <w:rPr>
                <w:b/>
                <w:bCs/>
              </w:rPr>
            </w:pPr>
            <w:r w:rsidRPr="000B11B4">
              <w:rPr>
                <w:b/>
                <w:bCs/>
              </w:rPr>
              <w:t>TT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F" w:rsidRPr="000B11B4" w:rsidRDefault="00A403FF" w:rsidP="00C175B1">
            <w:pPr>
              <w:jc w:val="center"/>
              <w:rPr>
                <w:b/>
                <w:bCs/>
              </w:rPr>
            </w:pPr>
            <w:r w:rsidRPr="000B11B4">
              <w:rPr>
                <w:b/>
                <w:bCs/>
              </w:rPr>
              <w:t>Đơn vị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F" w:rsidRPr="000B11B4" w:rsidRDefault="00A403FF" w:rsidP="00F8406F">
            <w:pPr>
              <w:jc w:val="center"/>
              <w:rPr>
                <w:b/>
                <w:bCs/>
              </w:rPr>
            </w:pPr>
            <w:r w:rsidRPr="000B11B4">
              <w:rPr>
                <w:b/>
                <w:bCs/>
              </w:rPr>
              <w:t>Tổng số</w:t>
            </w:r>
          </w:p>
          <w:p w:rsidR="00A403FF" w:rsidRPr="000B11B4" w:rsidRDefault="00A403FF" w:rsidP="00F8406F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(4+5+6+7+8+9)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F" w:rsidRPr="000B11B4" w:rsidRDefault="00260670" w:rsidP="00C175B1">
            <w:pPr>
              <w:jc w:val="center"/>
              <w:rPr>
                <w:b/>
                <w:bCs/>
              </w:rPr>
            </w:pPr>
            <w:r w:rsidRPr="000B11B4">
              <w:rPr>
                <w:b/>
                <w:bCs/>
              </w:rPr>
              <w:t>Chức danh/</w:t>
            </w:r>
            <w:r w:rsidR="00A403FF" w:rsidRPr="000B11B4">
              <w:rPr>
                <w:b/>
                <w:bCs/>
              </w:rPr>
              <w:t>Trình độ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03FF" w:rsidRPr="000B11B4" w:rsidRDefault="00A403FF" w:rsidP="00C175B1">
            <w:pPr>
              <w:jc w:val="center"/>
              <w:rPr>
                <w:b/>
                <w:bCs/>
                <w:sz w:val="22"/>
              </w:rPr>
            </w:pPr>
            <w:r w:rsidRPr="000B11B4">
              <w:rPr>
                <w:b/>
                <w:bCs/>
                <w:sz w:val="22"/>
              </w:rPr>
              <w:t>Cán bộ quản lý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03FF" w:rsidRPr="000B11B4" w:rsidRDefault="00A403FF" w:rsidP="00C175B1">
            <w:pPr>
              <w:jc w:val="center"/>
              <w:rPr>
                <w:b/>
                <w:bCs/>
                <w:sz w:val="22"/>
              </w:rPr>
            </w:pPr>
            <w:r w:rsidRPr="000B11B4">
              <w:rPr>
                <w:b/>
                <w:bCs/>
                <w:sz w:val="22"/>
              </w:rPr>
              <w:t>Giảng viên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03FF" w:rsidRPr="000B11B4" w:rsidRDefault="00A403FF" w:rsidP="00F8406F">
            <w:pPr>
              <w:jc w:val="center"/>
              <w:rPr>
                <w:b/>
                <w:bCs/>
                <w:sz w:val="22"/>
              </w:rPr>
            </w:pPr>
            <w:r w:rsidRPr="000B11B4">
              <w:rPr>
                <w:b/>
                <w:bCs/>
                <w:sz w:val="22"/>
              </w:rPr>
              <w:t>Nhân viên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03FF" w:rsidRPr="000B11B4" w:rsidRDefault="00A403FF" w:rsidP="00A403FF">
            <w:pPr>
              <w:jc w:val="center"/>
              <w:rPr>
                <w:b/>
                <w:bCs/>
              </w:rPr>
            </w:pPr>
            <w:r w:rsidRPr="000B11B4">
              <w:rPr>
                <w:b/>
                <w:bCs/>
                <w:sz w:val="22"/>
              </w:rPr>
              <w:t>Số cán bộ hiện có*</w:t>
            </w:r>
          </w:p>
        </w:tc>
      </w:tr>
      <w:tr w:rsidR="00A403FF" w:rsidRPr="000B11B4" w:rsidTr="00C817C6">
        <w:trPr>
          <w:trHeight w:val="11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FF" w:rsidRPr="000B11B4" w:rsidRDefault="00A403FF" w:rsidP="00C175B1">
            <w:pPr>
              <w:rPr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FF" w:rsidRPr="000B11B4" w:rsidRDefault="00A403FF" w:rsidP="00C175B1">
            <w:pPr>
              <w:rPr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FF" w:rsidRPr="000B11B4" w:rsidRDefault="00A403FF" w:rsidP="00C175B1">
            <w:pPr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FF" w:rsidRPr="000B11B4" w:rsidRDefault="00A403FF" w:rsidP="00C175B1">
            <w:pPr>
              <w:jc w:val="center"/>
              <w:rPr>
                <w:b/>
                <w:bCs/>
                <w:sz w:val="22"/>
              </w:rPr>
            </w:pPr>
            <w:r w:rsidRPr="000B11B4">
              <w:rPr>
                <w:b/>
                <w:bCs/>
                <w:sz w:val="22"/>
              </w:rPr>
              <w:t>Giáo</w:t>
            </w:r>
            <w:r w:rsidRPr="000B11B4">
              <w:rPr>
                <w:b/>
                <w:bCs/>
                <w:sz w:val="22"/>
              </w:rPr>
              <w:br/>
              <w:t xml:space="preserve"> sư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FF" w:rsidRPr="000B11B4" w:rsidRDefault="00A403FF" w:rsidP="000B11B4">
            <w:pPr>
              <w:jc w:val="center"/>
              <w:rPr>
                <w:b/>
                <w:bCs/>
                <w:sz w:val="22"/>
              </w:rPr>
            </w:pPr>
            <w:r w:rsidRPr="000B11B4">
              <w:rPr>
                <w:b/>
                <w:bCs/>
                <w:sz w:val="22"/>
              </w:rPr>
              <w:t>Phó</w:t>
            </w:r>
            <w:r w:rsidRPr="000B11B4">
              <w:rPr>
                <w:b/>
                <w:bCs/>
                <w:sz w:val="22"/>
              </w:rPr>
              <w:br/>
            </w:r>
            <w:r w:rsidR="000B11B4" w:rsidRPr="000B11B4">
              <w:rPr>
                <w:b/>
                <w:bCs/>
                <w:sz w:val="22"/>
              </w:rPr>
              <w:t>G</w:t>
            </w:r>
            <w:r w:rsidRPr="000B11B4">
              <w:rPr>
                <w:b/>
                <w:bCs/>
                <w:sz w:val="22"/>
              </w:rPr>
              <w:t>iáo sư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FF" w:rsidRPr="000B11B4" w:rsidRDefault="00A403FF" w:rsidP="00C175B1">
            <w:pPr>
              <w:jc w:val="center"/>
              <w:rPr>
                <w:b/>
                <w:bCs/>
                <w:sz w:val="22"/>
              </w:rPr>
            </w:pPr>
            <w:r w:rsidRPr="000B11B4">
              <w:rPr>
                <w:b/>
                <w:bCs/>
                <w:sz w:val="22"/>
              </w:rPr>
              <w:t>Tiến</w:t>
            </w:r>
            <w:r w:rsidRPr="000B11B4">
              <w:rPr>
                <w:b/>
                <w:bCs/>
                <w:sz w:val="22"/>
              </w:rPr>
              <w:br/>
              <w:t xml:space="preserve"> sĩ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FF" w:rsidRPr="000B11B4" w:rsidRDefault="00A403FF" w:rsidP="00C175B1">
            <w:pPr>
              <w:jc w:val="center"/>
              <w:rPr>
                <w:b/>
                <w:bCs/>
                <w:sz w:val="22"/>
              </w:rPr>
            </w:pPr>
            <w:r w:rsidRPr="000B11B4">
              <w:rPr>
                <w:b/>
                <w:bCs/>
                <w:sz w:val="22"/>
              </w:rPr>
              <w:t>Thạc</w:t>
            </w:r>
            <w:r w:rsidRPr="000B11B4">
              <w:rPr>
                <w:b/>
                <w:bCs/>
                <w:sz w:val="22"/>
              </w:rPr>
              <w:br/>
              <w:t xml:space="preserve"> sĩ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FF" w:rsidRPr="000B11B4" w:rsidRDefault="00A403FF" w:rsidP="00C175B1">
            <w:pPr>
              <w:jc w:val="center"/>
              <w:rPr>
                <w:b/>
                <w:bCs/>
                <w:sz w:val="22"/>
              </w:rPr>
            </w:pPr>
            <w:r w:rsidRPr="000B11B4">
              <w:rPr>
                <w:b/>
                <w:bCs/>
                <w:sz w:val="22"/>
              </w:rPr>
              <w:t xml:space="preserve">Đại </w:t>
            </w:r>
            <w:r w:rsidRPr="000B11B4">
              <w:rPr>
                <w:b/>
                <w:bCs/>
                <w:sz w:val="22"/>
              </w:rPr>
              <w:br/>
              <w:t>học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F" w:rsidRPr="000B11B4" w:rsidRDefault="00A403FF" w:rsidP="00C175B1">
            <w:pPr>
              <w:jc w:val="center"/>
              <w:rPr>
                <w:b/>
                <w:bCs/>
                <w:sz w:val="22"/>
              </w:rPr>
            </w:pPr>
            <w:r w:rsidRPr="000B11B4">
              <w:rPr>
                <w:b/>
                <w:bCs/>
                <w:sz w:val="22"/>
              </w:rPr>
              <w:t>Khác</w:t>
            </w: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  <w:rPr>
                <w:b/>
                <w:bCs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  <w:rPr>
                <w:b/>
                <w:bCs/>
              </w:rPr>
            </w:pPr>
          </w:p>
        </w:tc>
      </w:tr>
      <w:tr w:rsidR="00A403FF" w:rsidRPr="000B11B4" w:rsidTr="00C817C6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0B11B4" w:rsidRDefault="00A403FF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0B11B4" w:rsidRDefault="00C817C6" w:rsidP="00C817C6">
            <w:pPr>
              <w:jc w:val="center"/>
              <w:rPr>
                <w:bCs/>
                <w:i/>
              </w:rPr>
            </w:pPr>
            <w:r w:rsidRPr="000B11B4">
              <w:rPr>
                <w:bCs/>
                <w:i/>
              </w:rPr>
              <w:t>13</w:t>
            </w:r>
          </w:p>
        </w:tc>
      </w:tr>
      <w:tr w:rsidR="00A403FF" w:rsidRPr="000B11B4" w:rsidTr="00C817C6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F" w:rsidRPr="000B11B4" w:rsidRDefault="00A403FF" w:rsidP="00C175B1">
            <w:pPr>
              <w:jc w:val="center"/>
            </w:pPr>
            <w:r w:rsidRPr="000B11B4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r w:rsidRPr="000B11B4">
              <w:t>Phòng....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</w:tr>
      <w:tr w:rsidR="00A403FF" w:rsidRPr="000B11B4" w:rsidTr="00C817C6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F" w:rsidRPr="000B11B4" w:rsidRDefault="00A403FF" w:rsidP="00C175B1">
            <w:pPr>
              <w:jc w:val="center"/>
            </w:pPr>
            <w:r w:rsidRPr="000B11B4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r w:rsidRPr="000B11B4">
              <w:t>.......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</w:tr>
      <w:tr w:rsidR="00A403FF" w:rsidRPr="000B11B4" w:rsidTr="00C817C6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FF" w:rsidRPr="000B11B4" w:rsidRDefault="00A403FF" w:rsidP="00C175B1">
            <w:pPr>
              <w:jc w:val="center"/>
            </w:pPr>
            <w:r w:rsidRPr="000B11B4"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r w:rsidRPr="000B11B4">
              <w:t>Khoa......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</w:tr>
      <w:tr w:rsidR="00A403FF" w:rsidRPr="000B11B4" w:rsidTr="00C817C6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F8406F">
            <w:pPr>
              <w:jc w:val="center"/>
            </w:pPr>
            <w:r w:rsidRPr="000B11B4"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/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</w:tr>
      <w:tr w:rsidR="00A403FF" w:rsidRPr="000B11B4" w:rsidTr="00C817C6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F8406F">
            <w:r w:rsidRPr="000B11B4">
              <w:t>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D232D7">
            <w:r w:rsidRPr="000B11B4">
              <w:t>.......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  <w:rPr>
                <w:b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FF" w:rsidRPr="000B11B4" w:rsidRDefault="00A403FF" w:rsidP="00C175B1">
            <w:pPr>
              <w:jc w:val="center"/>
            </w:pPr>
          </w:p>
        </w:tc>
      </w:tr>
      <w:tr w:rsidR="00A403FF" w:rsidRPr="000B11B4" w:rsidTr="00C817C6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03FF" w:rsidRPr="000B11B4" w:rsidRDefault="00A403FF" w:rsidP="00F8406F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03FF" w:rsidRPr="000B11B4" w:rsidRDefault="00A403FF" w:rsidP="00F8406F">
            <w:pPr>
              <w:jc w:val="center"/>
              <w:rPr>
                <w:b/>
              </w:rPr>
            </w:pPr>
            <w:r w:rsidRPr="000B11B4">
              <w:rPr>
                <w:b/>
              </w:rPr>
              <w:t>Tổng số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03FF" w:rsidRPr="000B11B4" w:rsidRDefault="00A403FF" w:rsidP="00F8406F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03FF" w:rsidRPr="000B11B4" w:rsidRDefault="00A403FF" w:rsidP="00F8406F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03FF" w:rsidRPr="000B11B4" w:rsidRDefault="00A403FF" w:rsidP="00F8406F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03FF" w:rsidRPr="000B11B4" w:rsidRDefault="00A403FF" w:rsidP="00F8406F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03FF" w:rsidRPr="000B11B4" w:rsidRDefault="00A403FF" w:rsidP="00F8406F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03FF" w:rsidRPr="000B11B4" w:rsidRDefault="00A403FF" w:rsidP="00F8406F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03FF" w:rsidRPr="000B11B4" w:rsidRDefault="00A403FF" w:rsidP="00F8406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3FF" w:rsidRPr="000B11B4" w:rsidRDefault="00A403FF" w:rsidP="00F8406F">
            <w:pPr>
              <w:jc w:val="center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3FF" w:rsidRPr="000B11B4" w:rsidRDefault="00A403FF" w:rsidP="00F8406F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3FF" w:rsidRPr="000B11B4" w:rsidRDefault="00A403FF" w:rsidP="00F8406F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3FF" w:rsidRPr="000B11B4" w:rsidRDefault="00A403FF" w:rsidP="00F8406F">
            <w:pPr>
              <w:jc w:val="center"/>
            </w:pPr>
          </w:p>
        </w:tc>
      </w:tr>
    </w:tbl>
    <w:p w:rsidR="007C10DC" w:rsidRPr="000B11B4" w:rsidRDefault="00A403FF" w:rsidP="00E74F5D">
      <w:pPr>
        <w:spacing w:before="120" w:after="160" w:line="259" w:lineRule="auto"/>
        <w:rPr>
          <w:b/>
        </w:rPr>
      </w:pPr>
      <w:r w:rsidRPr="00A732C1">
        <w:rPr>
          <w:b/>
        </w:rPr>
        <w:t xml:space="preserve">*: </w:t>
      </w:r>
      <w:r w:rsidRPr="00A732C1">
        <w:rPr>
          <w:i/>
        </w:rPr>
        <w:t xml:space="preserve">Là số cán bộ hiện có </w:t>
      </w:r>
      <w:r w:rsidR="00260670" w:rsidRPr="00A732C1">
        <w:rPr>
          <w:i/>
        </w:rPr>
        <w:t>tại đơn vị (không tính số</w:t>
      </w:r>
      <w:r w:rsidRPr="00A732C1">
        <w:rPr>
          <w:i/>
        </w:rPr>
        <w:t xml:space="preserve"> cán bộ đang đi học, nghỉ thai sản....</w:t>
      </w:r>
      <w:r w:rsidRPr="00A732C1">
        <w:rPr>
          <w:b/>
        </w:rPr>
        <w:t>)</w:t>
      </w:r>
      <w:r w:rsidR="007C10DC" w:rsidRPr="000B11B4">
        <w:rPr>
          <w:b/>
        </w:rPr>
        <w:br w:type="page"/>
      </w:r>
    </w:p>
    <w:p w:rsidR="007B0E86" w:rsidRPr="000B11B4" w:rsidRDefault="007B0E86" w:rsidP="00D62AED">
      <w:pPr>
        <w:spacing w:after="120"/>
        <w:rPr>
          <w:b/>
        </w:rPr>
        <w:sectPr w:rsidR="007B0E86" w:rsidRPr="000B11B4" w:rsidSect="00094B98">
          <w:footerReference w:type="default" r:id="rId8"/>
          <w:type w:val="continuous"/>
          <w:pgSz w:w="11907" w:h="16840" w:code="9"/>
          <w:pgMar w:top="1134" w:right="851" w:bottom="1134" w:left="1418" w:header="0" w:footer="0" w:gutter="0"/>
          <w:cols w:space="720"/>
          <w:docGrid w:linePitch="360"/>
        </w:sectPr>
      </w:pPr>
    </w:p>
    <w:p w:rsidR="001776AB" w:rsidRPr="000B11B4" w:rsidRDefault="007B0E86" w:rsidP="00CF1628">
      <w:pPr>
        <w:spacing w:before="120" w:after="120"/>
        <w:rPr>
          <w:b/>
        </w:rPr>
      </w:pPr>
      <w:r w:rsidRPr="000B11B4">
        <w:rPr>
          <w:b/>
        </w:rPr>
        <w:lastRenderedPageBreak/>
        <w:t xml:space="preserve">II. </w:t>
      </w:r>
      <w:r w:rsidR="001776AB" w:rsidRPr="000B11B4">
        <w:rPr>
          <w:b/>
        </w:rPr>
        <w:t xml:space="preserve"> </w:t>
      </w:r>
      <w:r w:rsidR="009F5483" w:rsidRPr="000B11B4">
        <w:rPr>
          <w:b/>
        </w:rPr>
        <w:t xml:space="preserve">Thống kê </w:t>
      </w:r>
      <w:r w:rsidR="001776AB" w:rsidRPr="000B11B4">
        <w:rPr>
          <w:b/>
        </w:rPr>
        <w:t>về đội ngũ giảng viên cơ hữu</w:t>
      </w:r>
    </w:p>
    <w:p w:rsidR="007C10DC" w:rsidRPr="000B11B4" w:rsidRDefault="003A1F38" w:rsidP="00CF1628">
      <w:pPr>
        <w:spacing w:before="120" w:after="120" w:line="264" w:lineRule="auto"/>
        <w:jc w:val="both"/>
        <w:rPr>
          <w:b/>
        </w:rPr>
      </w:pPr>
      <w:r w:rsidRPr="000B11B4">
        <w:rPr>
          <w:b/>
        </w:rPr>
        <w:t>1</w:t>
      </w:r>
      <w:r w:rsidR="007C10DC" w:rsidRPr="000B11B4">
        <w:rPr>
          <w:b/>
        </w:rPr>
        <w:t>. Thống kê đội ngũ giảng viên theo trình độ</w:t>
      </w:r>
      <w:r w:rsidR="00260670" w:rsidRPr="000B11B4">
        <w:rPr>
          <w:b/>
        </w:rPr>
        <w:t>, độ tuổi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04"/>
        <w:gridCol w:w="862"/>
        <w:gridCol w:w="724"/>
        <w:gridCol w:w="622"/>
        <w:gridCol w:w="698"/>
        <w:gridCol w:w="990"/>
        <w:gridCol w:w="990"/>
        <w:gridCol w:w="879"/>
        <w:gridCol w:w="771"/>
        <w:gridCol w:w="2196"/>
        <w:gridCol w:w="2094"/>
        <w:gridCol w:w="1732"/>
      </w:tblGrid>
      <w:tr w:rsidR="00163361" w:rsidRPr="000B11B4" w:rsidTr="00CF1628">
        <w:trPr>
          <w:trHeight w:val="175"/>
          <w:tblHeader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0B11B4" w:rsidRDefault="00893AB0" w:rsidP="00591CAB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TT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0B11B4" w:rsidRDefault="00163361" w:rsidP="00CF1628">
            <w:pPr>
              <w:widowControl w:val="0"/>
              <w:jc w:val="center"/>
              <w:rPr>
                <w:b/>
              </w:rPr>
            </w:pPr>
            <w:r w:rsidRPr="000B11B4">
              <w:rPr>
                <w:b/>
              </w:rPr>
              <w:t xml:space="preserve">Trình độ, học vị, </w:t>
            </w:r>
          </w:p>
          <w:p w:rsidR="00163361" w:rsidRPr="000B11B4" w:rsidRDefault="00163361" w:rsidP="00CF1628">
            <w:pPr>
              <w:widowControl w:val="0"/>
              <w:jc w:val="center"/>
              <w:rPr>
                <w:b/>
              </w:rPr>
            </w:pPr>
            <w:r w:rsidRPr="000B11B4">
              <w:rPr>
                <w:b/>
              </w:rPr>
              <w:t>chức danh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Số lượng giảng viên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Giới tính</w:t>
            </w:r>
          </w:p>
        </w:tc>
        <w:tc>
          <w:tcPr>
            <w:tcW w:w="1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Độ tuổi</w:t>
            </w: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Giảng viên cơ hữu</w:t>
            </w:r>
          </w:p>
        </w:tc>
      </w:tr>
      <w:tr w:rsidR="00CF1628" w:rsidRPr="000B11B4" w:rsidTr="00CF1628">
        <w:trPr>
          <w:trHeight w:val="175"/>
          <w:tblHeader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widowControl w:val="0"/>
              <w:jc w:val="center"/>
              <w:rPr>
                <w:b/>
                <w:color w:val="000000"/>
                <w:lang w:val="pt-BR"/>
              </w:rPr>
            </w:pPr>
            <w:r w:rsidRPr="000B11B4">
              <w:rPr>
                <w:b/>
                <w:color w:val="000000"/>
                <w:lang w:val="pt-BR"/>
              </w:rPr>
              <w:t>Nam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widowControl w:val="0"/>
              <w:jc w:val="center"/>
              <w:rPr>
                <w:b/>
                <w:color w:val="000000"/>
                <w:lang w:val="pt-BR"/>
              </w:rPr>
            </w:pPr>
            <w:r w:rsidRPr="000B11B4">
              <w:rPr>
                <w:b/>
                <w:color w:val="000000"/>
                <w:lang w:val="pt-BR"/>
              </w:rPr>
              <w:t>Nữ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widowControl w:val="0"/>
              <w:jc w:val="center"/>
              <w:rPr>
                <w:b/>
                <w:color w:val="000000"/>
                <w:lang w:val="pt-BR"/>
              </w:rPr>
            </w:pPr>
            <w:r w:rsidRPr="000B11B4">
              <w:rPr>
                <w:b/>
                <w:color w:val="000000"/>
                <w:lang w:val="pt-BR"/>
              </w:rPr>
              <w:t>&lt; 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widowControl w:val="0"/>
              <w:jc w:val="center"/>
              <w:rPr>
                <w:b/>
                <w:color w:val="000000"/>
                <w:lang w:val="pt-BR"/>
              </w:rPr>
            </w:pPr>
            <w:r w:rsidRPr="000B11B4">
              <w:rPr>
                <w:b/>
                <w:color w:val="000000"/>
                <w:lang w:val="pt-BR"/>
              </w:rPr>
              <w:t>30-40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widowControl w:val="0"/>
              <w:jc w:val="center"/>
              <w:rPr>
                <w:b/>
                <w:color w:val="000000"/>
                <w:lang w:val="pt-BR"/>
              </w:rPr>
            </w:pPr>
            <w:r w:rsidRPr="000B11B4">
              <w:rPr>
                <w:b/>
                <w:color w:val="000000"/>
                <w:lang w:val="pt-BR"/>
              </w:rPr>
              <w:t>41-50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widowControl w:val="0"/>
              <w:jc w:val="center"/>
              <w:rPr>
                <w:b/>
                <w:color w:val="000000"/>
                <w:lang w:val="pt-BR"/>
              </w:rPr>
            </w:pPr>
            <w:r w:rsidRPr="000B11B4">
              <w:rPr>
                <w:b/>
                <w:color w:val="000000"/>
                <w:lang w:val="pt-BR"/>
              </w:rPr>
              <w:t>51-60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widowControl w:val="0"/>
              <w:jc w:val="center"/>
              <w:rPr>
                <w:b/>
                <w:color w:val="000000"/>
                <w:lang w:val="pt-BR"/>
              </w:rPr>
            </w:pPr>
            <w:r w:rsidRPr="000B11B4">
              <w:rPr>
                <w:b/>
                <w:color w:val="000000"/>
                <w:lang w:val="pt-BR"/>
              </w:rPr>
              <w:t>&gt; 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Giảng viên trong biên chế trực tiếp giảng dạy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Giảng viên hợp đồng dài hạn trực tiếp giảng dạy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1" w:rsidRPr="000B11B4" w:rsidRDefault="00055B01" w:rsidP="00055B01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0B11B4">
              <w:rPr>
                <w:b/>
              </w:rPr>
              <w:t>Giảng viên kiêm nhiệm là cán bộ quản lý</w:t>
            </w:r>
          </w:p>
        </w:tc>
      </w:tr>
      <w:tr w:rsidR="00CF1628" w:rsidRPr="000B11B4" w:rsidTr="00CF1628">
        <w:trPr>
          <w:trHeight w:val="32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  <w:r w:rsidRPr="000B11B4"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055B01">
            <w:pPr>
              <w:widowControl w:val="0"/>
              <w:spacing w:line="300" w:lineRule="exact"/>
              <w:jc w:val="both"/>
            </w:pPr>
            <w:r w:rsidRPr="000B11B4">
              <w:t>Giáo sư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  <w:rPr>
                <w:highlight w:val="yellow"/>
              </w:rPr>
            </w:pPr>
          </w:p>
        </w:tc>
      </w:tr>
      <w:tr w:rsidR="00CF1628" w:rsidRPr="000B11B4" w:rsidTr="00CF1628">
        <w:trPr>
          <w:trHeight w:val="32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  <w:r w:rsidRPr="000B11B4"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both"/>
            </w:pPr>
            <w:r w:rsidRPr="000B11B4">
              <w:t>Phó giáo sư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591CAB">
            <w:pPr>
              <w:widowControl w:val="0"/>
              <w:spacing w:line="300" w:lineRule="exact"/>
              <w:jc w:val="center"/>
            </w:pPr>
          </w:p>
        </w:tc>
      </w:tr>
      <w:tr w:rsidR="00CF1628" w:rsidRPr="000B11B4" w:rsidTr="00CF1628">
        <w:trPr>
          <w:trHeight w:val="3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  <w:r w:rsidRPr="000B11B4"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both"/>
            </w:pPr>
            <w:r w:rsidRPr="000B11B4">
              <w:t>Tiến sĩ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</w:tr>
      <w:tr w:rsidR="00CF1628" w:rsidRPr="000B11B4" w:rsidTr="00CF1628">
        <w:trPr>
          <w:trHeight w:val="32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  <w:r w:rsidRPr="000B11B4"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both"/>
            </w:pPr>
            <w:r w:rsidRPr="000B11B4">
              <w:t>Thạc sĩ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</w:tr>
      <w:tr w:rsidR="00CF1628" w:rsidRPr="000B11B4" w:rsidTr="00CF1628">
        <w:trPr>
          <w:trHeight w:val="32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  <w:r w:rsidRPr="000B11B4"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both"/>
            </w:pPr>
            <w:r w:rsidRPr="000B11B4">
              <w:t>Đại học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1" w:rsidRPr="000B11B4" w:rsidRDefault="00163361" w:rsidP="00163361">
            <w:pPr>
              <w:widowControl w:val="0"/>
              <w:spacing w:line="300" w:lineRule="exact"/>
              <w:jc w:val="center"/>
            </w:pPr>
          </w:p>
        </w:tc>
      </w:tr>
      <w:tr w:rsidR="00CF1628" w:rsidRPr="000B11B4" w:rsidTr="000B11B4">
        <w:trPr>
          <w:trHeight w:val="3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0B11B4" w:rsidRDefault="000B11B4" w:rsidP="00F8406F">
            <w:pPr>
              <w:widowControl w:val="0"/>
              <w:jc w:val="center"/>
            </w:pPr>
            <w: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0B11B4" w:rsidP="000B11B4">
            <w:pPr>
              <w:widowControl w:val="0"/>
              <w:spacing w:line="300" w:lineRule="exact"/>
              <w:jc w:val="both"/>
            </w:pPr>
            <w:r>
              <w:t>Khác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163361" w:rsidP="000B11B4">
            <w:pPr>
              <w:widowControl w:val="0"/>
              <w:spacing w:line="300" w:lineRule="exact"/>
              <w:jc w:val="both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163361" w:rsidP="000B11B4">
            <w:pPr>
              <w:widowControl w:val="0"/>
              <w:spacing w:line="300" w:lineRule="exact"/>
              <w:jc w:val="both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163361" w:rsidP="000B11B4">
            <w:pPr>
              <w:widowControl w:val="0"/>
              <w:spacing w:line="300" w:lineRule="exact"/>
              <w:jc w:val="both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163361" w:rsidP="000B11B4">
            <w:pPr>
              <w:widowControl w:val="0"/>
              <w:spacing w:line="300" w:lineRule="exact"/>
              <w:jc w:val="both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163361" w:rsidP="000B11B4">
            <w:pPr>
              <w:widowControl w:val="0"/>
              <w:spacing w:line="300" w:lineRule="exact"/>
              <w:jc w:val="both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163361" w:rsidP="000B11B4">
            <w:pPr>
              <w:widowControl w:val="0"/>
              <w:spacing w:line="300" w:lineRule="exact"/>
              <w:jc w:val="both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163361" w:rsidP="000B11B4">
            <w:pPr>
              <w:widowControl w:val="0"/>
              <w:spacing w:line="300" w:lineRule="exact"/>
              <w:jc w:val="both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163361" w:rsidP="000B11B4">
            <w:pPr>
              <w:widowControl w:val="0"/>
              <w:spacing w:line="300" w:lineRule="exact"/>
              <w:jc w:val="both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163361" w:rsidP="000B11B4">
            <w:pPr>
              <w:widowControl w:val="0"/>
              <w:spacing w:line="300" w:lineRule="exact"/>
              <w:jc w:val="both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163361" w:rsidP="000B11B4">
            <w:pPr>
              <w:widowControl w:val="0"/>
              <w:spacing w:line="300" w:lineRule="exact"/>
              <w:jc w:val="both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61" w:rsidRPr="000B11B4" w:rsidRDefault="00163361" w:rsidP="000B11B4">
            <w:pPr>
              <w:widowControl w:val="0"/>
              <w:spacing w:line="300" w:lineRule="exact"/>
              <w:jc w:val="both"/>
            </w:pPr>
          </w:p>
        </w:tc>
      </w:tr>
      <w:tr w:rsidR="000B11B4" w:rsidRPr="000B11B4" w:rsidTr="00F8406F">
        <w:trPr>
          <w:trHeight w:val="3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B4" w:rsidRPr="000B11B4" w:rsidRDefault="000B11B4" w:rsidP="00F8406F">
            <w:pPr>
              <w:widowControl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  <w:rPr>
                <w:b/>
              </w:rPr>
            </w:pPr>
            <w:r w:rsidRPr="000B11B4">
              <w:rPr>
                <w:b/>
              </w:rPr>
              <w:t>Tổng số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1B4" w:rsidRPr="000B11B4" w:rsidRDefault="000B11B4" w:rsidP="00F8406F">
            <w:pPr>
              <w:widowControl w:val="0"/>
              <w:jc w:val="center"/>
            </w:pPr>
          </w:p>
        </w:tc>
      </w:tr>
    </w:tbl>
    <w:p w:rsidR="005E6D32" w:rsidRPr="000B11B4" w:rsidRDefault="005E6D32" w:rsidP="00094B98">
      <w:pPr>
        <w:spacing w:before="240" w:after="120"/>
        <w:rPr>
          <w:b/>
          <w:lang w:val="vi-VN"/>
        </w:rPr>
      </w:pPr>
      <w:r w:rsidRPr="000B11B4">
        <w:rPr>
          <w:b/>
        </w:rPr>
        <w:t>2</w:t>
      </w:r>
      <w:r w:rsidRPr="000B11B4">
        <w:rPr>
          <w:b/>
          <w:lang w:val="vi-VN"/>
        </w:rPr>
        <w:t>. Thống kê đội ngũ giảng viên theo ngành</w:t>
      </w: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431"/>
        <w:gridCol w:w="1133"/>
        <w:gridCol w:w="1054"/>
        <w:gridCol w:w="1519"/>
        <w:gridCol w:w="839"/>
        <w:gridCol w:w="1054"/>
        <w:gridCol w:w="1054"/>
        <w:gridCol w:w="1603"/>
        <w:gridCol w:w="1104"/>
        <w:gridCol w:w="1104"/>
        <w:gridCol w:w="1086"/>
      </w:tblGrid>
      <w:tr w:rsidR="00094B98" w:rsidRPr="000B11B4" w:rsidTr="000B11B4">
        <w:trPr>
          <w:trHeight w:val="20"/>
        </w:trPr>
        <w:tc>
          <w:tcPr>
            <w:tcW w:w="186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B98" w:rsidRPr="000B11B4" w:rsidRDefault="00094B98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TT</w:t>
            </w:r>
          </w:p>
        </w:tc>
        <w:tc>
          <w:tcPr>
            <w:tcW w:w="837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B98" w:rsidRPr="000B11B4" w:rsidRDefault="00094B98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Nội dung</w:t>
            </w:r>
          </w:p>
        </w:tc>
        <w:tc>
          <w:tcPr>
            <w:tcW w:w="390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B98" w:rsidRPr="000B11B4" w:rsidRDefault="00094B98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Tổng Số</w:t>
            </w:r>
          </w:p>
          <w:p w:rsidR="00094B98" w:rsidRPr="000B11B4" w:rsidRDefault="00094B98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(4+5+6+7+8+9)</w:t>
            </w:r>
          </w:p>
        </w:tc>
        <w:tc>
          <w:tcPr>
            <w:tcW w:w="2451" w:type="pct"/>
            <w:gridSpan w:val="6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B98" w:rsidRPr="000B11B4" w:rsidRDefault="00094B98" w:rsidP="00094B98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Chức danh</w:t>
            </w:r>
            <w:r w:rsidRPr="000B11B4">
              <w:rPr>
                <w:b/>
              </w:rPr>
              <w:t>/</w:t>
            </w:r>
            <w:r w:rsidRPr="000B11B4">
              <w:rPr>
                <w:b/>
                <w:lang w:val="vi-VN"/>
              </w:rPr>
              <w:t>Trình độ đào tạo</w:t>
            </w:r>
          </w:p>
        </w:tc>
        <w:tc>
          <w:tcPr>
            <w:tcW w:w="1137" w:type="pct"/>
            <w:gridSpan w:val="3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B98" w:rsidRPr="000B11B4" w:rsidRDefault="00094B98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 xml:space="preserve">Hạng chức danh </w:t>
            </w:r>
            <w:r w:rsidRPr="000B11B4">
              <w:rPr>
                <w:b/>
              </w:rPr>
              <w:t xml:space="preserve">nghề </w:t>
            </w:r>
            <w:r w:rsidRPr="000B11B4">
              <w:rPr>
                <w:b/>
                <w:lang w:val="vi-VN"/>
              </w:rPr>
              <w:t>nghiệp</w:t>
            </w:r>
          </w:p>
        </w:tc>
      </w:tr>
      <w:tr w:rsidR="000B11B4" w:rsidRPr="000B11B4" w:rsidTr="000B11B4">
        <w:trPr>
          <w:trHeight w:val="350"/>
        </w:trPr>
        <w:tc>
          <w:tcPr>
            <w:tcW w:w="18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837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9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Giáo sư</w:t>
            </w:r>
          </w:p>
        </w:tc>
        <w:tc>
          <w:tcPr>
            <w:tcW w:w="52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Phó Giáo sư</w:t>
            </w:r>
          </w:p>
        </w:tc>
        <w:tc>
          <w:tcPr>
            <w:tcW w:w="28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Tiến sĩ</w:t>
            </w: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Thạc sĩ</w:t>
            </w: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Đại học</w:t>
            </w:r>
          </w:p>
        </w:tc>
        <w:tc>
          <w:tcPr>
            <w:tcW w:w="5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Trình độ khác</w:t>
            </w: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Hạng III</w:t>
            </w: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Hạng II</w:t>
            </w:r>
          </w:p>
        </w:tc>
        <w:tc>
          <w:tcPr>
            <w:tcW w:w="37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Hạng I</w:t>
            </w:r>
          </w:p>
        </w:tc>
      </w:tr>
      <w:tr w:rsidR="000B11B4" w:rsidRPr="000B11B4" w:rsidTr="000B11B4">
        <w:trPr>
          <w:trHeight w:val="20"/>
        </w:trPr>
        <w:tc>
          <w:tcPr>
            <w:tcW w:w="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1</w:t>
            </w:r>
          </w:p>
        </w:tc>
        <w:tc>
          <w:tcPr>
            <w:tcW w:w="8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  <w:lang w:val="vi-VN"/>
              </w:rPr>
            </w:pPr>
            <w:r w:rsidRPr="000B11B4">
              <w:rPr>
                <w:i/>
                <w:lang w:val="vi-VN"/>
              </w:rPr>
              <w:t>2</w:t>
            </w:r>
          </w:p>
        </w:tc>
        <w:tc>
          <w:tcPr>
            <w:tcW w:w="3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3</w:t>
            </w: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4</w:t>
            </w:r>
          </w:p>
        </w:tc>
        <w:tc>
          <w:tcPr>
            <w:tcW w:w="52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5</w:t>
            </w:r>
          </w:p>
        </w:tc>
        <w:tc>
          <w:tcPr>
            <w:tcW w:w="28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6</w:t>
            </w: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7</w:t>
            </w: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8</w:t>
            </w:r>
          </w:p>
        </w:tc>
        <w:tc>
          <w:tcPr>
            <w:tcW w:w="5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9</w:t>
            </w: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10</w:t>
            </w: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11</w:t>
            </w:r>
          </w:p>
        </w:tc>
        <w:tc>
          <w:tcPr>
            <w:tcW w:w="37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i/>
              </w:rPr>
            </w:pPr>
            <w:r w:rsidRPr="000B11B4">
              <w:rPr>
                <w:i/>
              </w:rPr>
              <w:t>12</w:t>
            </w:r>
          </w:p>
        </w:tc>
      </w:tr>
      <w:tr w:rsidR="000B11B4" w:rsidRPr="000B11B4" w:rsidTr="000B11B4">
        <w:trPr>
          <w:trHeight w:val="20"/>
        </w:trPr>
        <w:tc>
          <w:tcPr>
            <w:tcW w:w="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</w:rPr>
              <w:t>A</w:t>
            </w:r>
          </w:p>
        </w:tc>
        <w:tc>
          <w:tcPr>
            <w:tcW w:w="8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5E6D32">
            <w:pPr>
              <w:jc w:val="both"/>
              <w:rPr>
                <w:b/>
              </w:rPr>
            </w:pPr>
            <w:r w:rsidRPr="000B11B4">
              <w:rPr>
                <w:b/>
                <w:lang w:val="vi-VN"/>
              </w:rPr>
              <w:t>Gi</w:t>
            </w:r>
            <w:r w:rsidRPr="000B11B4">
              <w:rPr>
                <w:b/>
              </w:rPr>
              <w:t>ả</w:t>
            </w:r>
            <w:r w:rsidRPr="000B11B4">
              <w:rPr>
                <w:b/>
                <w:lang w:val="vi-VN"/>
              </w:rPr>
              <w:t>ng viên cơ</w:t>
            </w:r>
            <w:r w:rsidRPr="000B11B4">
              <w:rPr>
                <w:b/>
              </w:rPr>
              <w:t xml:space="preserve"> </w:t>
            </w:r>
          </w:p>
          <w:p w:rsidR="005E6D32" w:rsidRPr="000B11B4" w:rsidRDefault="005E6D32" w:rsidP="005E6D32">
            <w:pPr>
              <w:jc w:val="both"/>
            </w:pPr>
            <w:r w:rsidRPr="000B11B4">
              <w:rPr>
                <w:b/>
                <w:lang w:val="vi-VN"/>
              </w:rPr>
              <w:t>hữu theo</w:t>
            </w:r>
            <w:r w:rsidRPr="000B11B4">
              <w:rPr>
                <w:b/>
              </w:rPr>
              <w:t xml:space="preserve"> n</w:t>
            </w:r>
            <w:r w:rsidRPr="000B11B4">
              <w:rPr>
                <w:b/>
                <w:lang w:val="vi-VN"/>
              </w:rPr>
              <w:t>gành</w:t>
            </w:r>
          </w:p>
        </w:tc>
        <w:tc>
          <w:tcPr>
            <w:tcW w:w="3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2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28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7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</w:tr>
      <w:tr w:rsidR="000B11B4" w:rsidRPr="000B11B4" w:rsidTr="000B11B4">
        <w:trPr>
          <w:trHeight w:val="20"/>
        </w:trPr>
        <w:tc>
          <w:tcPr>
            <w:tcW w:w="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</w:rPr>
              <w:t>I</w:t>
            </w:r>
          </w:p>
        </w:tc>
        <w:tc>
          <w:tcPr>
            <w:tcW w:w="8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b/>
              </w:rPr>
            </w:pPr>
            <w:r w:rsidRPr="000B11B4">
              <w:rPr>
                <w:b/>
                <w:iCs/>
              </w:rPr>
              <w:t>Khối ngành IV</w:t>
            </w:r>
          </w:p>
        </w:tc>
        <w:tc>
          <w:tcPr>
            <w:tcW w:w="3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2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28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7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</w:tr>
      <w:tr w:rsidR="000B11B4" w:rsidRPr="000B11B4" w:rsidTr="000B11B4">
        <w:trPr>
          <w:trHeight w:val="20"/>
        </w:trPr>
        <w:tc>
          <w:tcPr>
            <w:tcW w:w="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8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lang w:val="vi-VN"/>
              </w:rPr>
            </w:pPr>
            <w:r w:rsidRPr="000B11B4">
              <w:rPr>
                <w:lang w:val="vi-VN"/>
              </w:rPr>
              <w:t>Ngành...</w:t>
            </w:r>
          </w:p>
        </w:tc>
        <w:tc>
          <w:tcPr>
            <w:tcW w:w="3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2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28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7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</w:tr>
      <w:tr w:rsidR="000B11B4" w:rsidRPr="000B11B4" w:rsidTr="000B11B4">
        <w:trPr>
          <w:trHeight w:val="20"/>
        </w:trPr>
        <w:tc>
          <w:tcPr>
            <w:tcW w:w="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</w:rPr>
              <w:t>II</w:t>
            </w:r>
          </w:p>
        </w:tc>
        <w:tc>
          <w:tcPr>
            <w:tcW w:w="8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b/>
              </w:rPr>
            </w:pPr>
            <w:r w:rsidRPr="000B11B4">
              <w:rPr>
                <w:b/>
                <w:iCs/>
              </w:rPr>
              <w:t>Khối ngành V</w:t>
            </w:r>
          </w:p>
        </w:tc>
        <w:tc>
          <w:tcPr>
            <w:tcW w:w="3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2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28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7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</w:tr>
      <w:tr w:rsidR="000B11B4" w:rsidRPr="000B11B4" w:rsidTr="000B11B4">
        <w:trPr>
          <w:trHeight w:val="20"/>
        </w:trPr>
        <w:tc>
          <w:tcPr>
            <w:tcW w:w="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8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lang w:val="vi-VN"/>
              </w:rPr>
            </w:pPr>
            <w:r w:rsidRPr="000B11B4">
              <w:rPr>
                <w:lang w:val="vi-VN"/>
              </w:rPr>
              <w:t>Ngành...</w:t>
            </w:r>
          </w:p>
        </w:tc>
        <w:tc>
          <w:tcPr>
            <w:tcW w:w="3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2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28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7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</w:tr>
      <w:tr w:rsidR="000B11B4" w:rsidRPr="000B11B4" w:rsidTr="000B11B4">
        <w:trPr>
          <w:trHeight w:val="20"/>
        </w:trPr>
        <w:tc>
          <w:tcPr>
            <w:tcW w:w="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</w:rPr>
              <w:t>III</w:t>
            </w:r>
          </w:p>
        </w:tc>
        <w:tc>
          <w:tcPr>
            <w:tcW w:w="8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b/>
              </w:rPr>
            </w:pPr>
            <w:r w:rsidRPr="000B11B4">
              <w:rPr>
                <w:b/>
              </w:rPr>
              <w:t>Khối ngành VII</w:t>
            </w:r>
          </w:p>
        </w:tc>
        <w:tc>
          <w:tcPr>
            <w:tcW w:w="3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52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28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5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7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</w:tr>
      <w:tr w:rsidR="000B11B4" w:rsidRPr="000B11B4" w:rsidTr="000B11B4">
        <w:trPr>
          <w:trHeight w:val="20"/>
        </w:trPr>
        <w:tc>
          <w:tcPr>
            <w:tcW w:w="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8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lang w:val="vi-VN"/>
              </w:rPr>
            </w:pPr>
            <w:r w:rsidRPr="000B11B4">
              <w:rPr>
                <w:lang w:val="vi-VN"/>
              </w:rPr>
              <w:t>Ngành...</w:t>
            </w:r>
          </w:p>
        </w:tc>
        <w:tc>
          <w:tcPr>
            <w:tcW w:w="3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52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28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5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37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</w:tr>
      <w:tr w:rsidR="000B11B4" w:rsidRPr="000B11B4" w:rsidTr="000B11B4">
        <w:trPr>
          <w:trHeight w:val="20"/>
        </w:trPr>
        <w:tc>
          <w:tcPr>
            <w:tcW w:w="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</w:rPr>
              <w:t>B</w:t>
            </w:r>
          </w:p>
        </w:tc>
        <w:tc>
          <w:tcPr>
            <w:tcW w:w="8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b/>
                <w:lang w:val="vi-VN"/>
              </w:rPr>
            </w:pPr>
            <w:r w:rsidRPr="000B11B4">
              <w:rPr>
                <w:b/>
                <w:lang w:val="vi-VN"/>
              </w:rPr>
              <w:t>Giảng viên cơ</w:t>
            </w:r>
          </w:p>
          <w:p w:rsidR="005E6D32" w:rsidRPr="000B11B4" w:rsidRDefault="005E6D32" w:rsidP="00923590">
            <w:r w:rsidRPr="000B11B4">
              <w:rPr>
                <w:b/>
                <w:lang w:val="vi-VN"/>
              </w:rPr>
              <w:t>hữu môn</w:t>
            </w:r>
            <w:r w:rsidRPr="000B11B4">
              <w:rPr>
                <w:b/>
              </w:rPr>
              <w:t xml:space="preserve"> </w:t>
            </w:r>
            <w:r w:rsidRPr="000B11B4">
              <w:rPr>
                <w:b/>
                <w:lang w:val="vi-VN"/>
              </w:rPr>
              <w:t>chung</w:t>
            </w:r>
          </w:p>
        </w:tc>
        <w:tc>
          <w:tcPr>
            <w:tcW w:w="3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2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28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7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</w:tr>
      <w:tr w:rsidR="000B11B4" w:rsidRPr="000B11B4" w:rsidTr="000B11B4">
        <w:trPr>
          <w:trHeight w:val="20"/>
        </w:trPr>
        <w:tc>
          <w:tcPr>
            <w:tcW w:w="18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</w:p>
        </w:tc>
        <w:tc>
          <w:tcPr>
            <w:tcW w:w="8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4A7931">
            <w:pPr>
              <w:jc w:val="center"/>
              <w:rPr>
                <w:b/>
                <w:lang w:val="vi-VN"/>
              </w:rPr>
            </w:pPr>
            <w:r w:rsidRPr="000B11B4">
              <w:rPr>
                <w:b/>
                <w:lang w:val="vi-VN"/>
              </w:rPr>
              <w:t>T</w:t>
            </w:r>
            <w:r w:rsidR="004A7931" w:rsidRPr="000B11B4">
              <w:rPr>
                <w:b/>
              </w:rPr>
              <w:t>Ổ</w:t>
            </w:r>
            <w:r w:rsidRPr="000B11B4">
              <w:rPr>
                <w:b/>
                <w:lang w:val="vi-VN"/>
              </w:rPr>
              <w:t>NG CỘNG</w:t>
            </w:r>
          </w:p>
        </w:tc>
        <w:tc>
          <w:tcPr>
            <w:tcW w:w="3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2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28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5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37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</w:tr>
    </w:tbl>
    <w:p w:rsidR="005E6D32" w:rsidRPr="000B11B4" w:rsidRDefault="005E6D32" w:rsidP="005E6D32">
      <w:pPr>
        <w:spacing w:before="120" w:after="120"/>
        <w:jc w:val="both"/>
        <w:rPr>
          <w:b/>
          <w:lang w:val="vi-VN"/>
        </w:rPr>
      </w:pPr>
      <w:r w:rsidRPr="000B11B4">
        <w:rPr>
          <w:b/>
          <w:lang w:val="vi-VN"/>
        </w:rPr>
        <w:lastRenderedPageBreak/>
        <w:t>3. Danh sách chi tiết đội ngũ giảng viên cơ hữu theo kh</w:t>
      </w:r>
      <w:r w:rsidRPr="000B11B4">
        <w:rPr>
          <w:b/>
        </w:rPr>
        <w:t>ố</w:t>
      </w:r>
      <w:r w:rsidRPr="000B11B4">
        <w:rPr>
          <w:b/>
          <w:lang w:val="vi-VN"/>
        </w:rPr>
        <w:t>i ngành</w:t>
      </w:r>
    </w:p>
    <w:tbl>
      <w:tblPr>
        <w:tblW w:w="498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081"/>
        <w:gridCol w:w="1761"/>
        <w:gridCol w:w="1867"/>
        <w:gridCol w:w="1870"/>
        <w:gridCol w:w="2420"/>
        <w:gridCol w:w="3081"/>
      </w:tblGrid>
      <w:tr w:rsidR="005E6D32" w:rsidRPr="000B11B4" w:rsidTr="008D7EC8">
        <w:trPr>
          <w:trHeight w:val="20"/>
        </w:trPr>
        <w:tc>
          <w:tcPr>
            <w:tcW w:w="1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</w:rPr>
              <w:t>TT</w:t>
            </w: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  <w:lang w:val="vi-VN"/>
              </w:rPr>
            </w:pPr>
            <w:r w:rsidRPr="000B11B4">
              <w:rPr>
                <w:b/>
                <w:lang w:val="vi-VN"/>
              </w:rPr>
              <w:t>Họ và tên</w:t>
            </w:r>
          </w:p>
        </w:tc>
        <w:tc>
          <w:tcPr>
            <w:tcW w:w="60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Năm sinh</w:t>
            </w:r>
          </w:p>
        </w:tc>
        <w:tc>
          <w:tcPr>
            <w:tcW w:w="63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Giới tính</w:t>
            </w:r>
          </w:p>
        </w:tc>
        <w:tc>
          <w:tcPr>
            <w:tcW w:w="63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Chức danh</w:t>
            </w:r>
          </w:p>
        </w:tc>
        <w:tc>
          <w:tcPr>
            <w:tcW w:w="82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5E6D32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Trình độ đào tạo</w:t>
            </w: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  <w:lang w:val="vi-VN"/>
              </w:rPr>
              <w:t>Chuyên ngành giảng dạy</w:t>
            </w:r>
          </w:p>
        </w:tc>
      </w:tr>
      <w:tr w:rsidR="005E6D32" w:rsidRPr="000B11B4" w:rsidTr="008D7EC8">
        <w:trPr>
          <w:trHeight w:val="20"/>
        </w:trPr>
        <w:tc>
          <w:tcPr>
            <w:tcW w:w="1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</w:rPr>
              <w:t>I</w:t>
            </w: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b/>
              </w:rPr>
            </w:pPr>
            <w:r w:rsidRPr="000B11B4">
              <w:rPr>
                <w:b/>
              </w:rPr>
              <w:t>Khối ngành IV</w:t>
            </w:r>
          </w:p>
        </w:tc>
        <w:tc>
          <w:tcPr>
            <w:tcW w:w="60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63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63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82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</w:tr>
      <w:tr w:rsidR="005E6D32" w:rsidRPr="000B11B4" w:rsidTr="008D7EC8">
        <w:trPr>
          <w:trHeight w:val="20"/>
        </w:trPr>
        <w:tc>
          <w:tcPr>
            <w:tcW w:w="1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  <w:r w:rsidRPr="000B11B4">
              <w:t>1</w:t>
            </w: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lang w:val="vi-VN"/>
              </w:rPr>
            </w:pPr>
            <w:r w:rsidRPr="000B11B4">
              <w:t>Nguyễn Văn A</w:t>
            </w:r>
          </w:p>
        </w:tc>
        <w:tc>
          <w:tcPr>
            <w:tcW w:w="60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63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63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82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</w:tr>
      <w:tr w:rsidR="005E6D32" w:rsidRPr="000B11B4" w:rsidTr="008D7EC8">
        <w:trPr>
          <w:trHeight w:val="20"/>
        </w:trPr>
        <w:tc>
          <w:tcPr>
            <w:tcW w:w="1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0B11B4" w:rsidP="00923590">
            <w:pPr>
              <w:jc w:val="center"/>
            </w:pPr>
            <w:r>
              <w:t>...</w:t>
            </w: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5E6D32">
            <w:pPr>
              <w:jc w:val="both"/>
              <w:rPr>
                <w:lang w:val="vi-VN"/>
              </w:rPr>
            </w:pPr>
            <w:r w:rsidRPr="000B11B4">
              <w:rPr>
                <w:i/>
                <w:lang w:val="vi-VN"/>
              </w:rPr>
              <w:t>......................................</w:t>
            </w:r>
          </w:p>
        </w:tc>
        <w:tc>
          <w:tcPr>
            <w:tcW w:w="60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63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63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82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</w:tr>
      <w:tr w:rsidR="005E6D32" w:rsidRPr="000B11B4" w:rsidTr="008D7EC8">
        <w:trPr>
          <w:trHeight w:val="20"/>
        </w:trPr>
        <w:tc>
          <w:tcPr>
            <w:tcW w:w="1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</w:rPr>
              <w:t>II</w:t>
            </w: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b/>
              </w:rPr>
            </w:pPr>
            <w:r w:rsidRPr="000B11B4">
              <w:rPr>
                <w:b/>
              </w:rPr>
              <w:t>Khối ngành V</w:t>
            </w:r>
          </w:p>
        </w:tc>
        <w:tc>
          <w:tcPr>
            <w:tcW w:w="60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63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63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82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</w:tr>
      <w:tr w:rsidR="005E6D32" w:rsidRPr="000B11B4" w:rsidTr="008D7EC8">
        <w:trPr>
          <w:trHeight w:val="20"/>
        </w:trPr>
        <w:tc>
          <w:tcPr>
            <w:tcW w:w="1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  <w:r w:rsidRPr="000B11B4">
              <w:t>1</w:t>
            </w: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i/>
              </w:rPr>
            </w:pPr>
            <w:r w:rsidRPr="000B11B4">
              <w:t>Trần Văn B</w:t>
            </w:r>
          </w:p>
        </w:tc>
        <w:tc>
          <w:tcPr>
            <w:tcW w:w="60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63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63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82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</w:p>
        </w:tc>
      </w:tr>
      <w:tr w:rsidR="005E6D32" w:rsidRPr="000B11B4" w:rsidTr="008D7EC8">
        <w:trPr>
          <w:trHeight w:val="20"/>
        </w:trPr>
        <w:tc>
          <w:tcPr>
            <w:tcW w:w="1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0B11B4" w:rsidP="00923590">
            <w:pPr>
              <w:jc w:val="center"/>
            </w:pPr>
            <w:r>
              <w:t>...</w:t>
            </w: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5E6D32">
            <w:pPr>
              <w:rPr>
                <w:i/>
              </w:rPr>
            </w:pPr>
            <w:r w:rsidRPr="000B11B4">
              <w:rPr>
                <w:i/>
                <w:lang w:val="vi-VN"/>
              </w:rPr>
              <w:t>......................................</w:t>
            </w:r>
          </w:p>
        </w:tc>
        <w:tc>
          <w:tcPr>
            <w:tcW w:w="60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63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63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82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</w:tr>
      <w:tr w:rsidR="005E6D32" w:rsidRPr="000B11B4" w:rsidTr="008D7EC8">
        <w:trPr>
          <w:trHeight w:val="20"/>
        </w:trPr>
        <w:tc>
          <w:tcPr>
            <w:tcW w:w="1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b/>
              </w:rPr>
            </w:pPr>
            <w:r w:rsidRPr="000B11B4">
              <w:rPr>
                <w:b/>
              </w:rPr>
              <w:t>II</w:t>
            </w: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rPr>
                <w:b/>
              </w:rPr>
            </w:pPr>
            <w:r w:rsidRPr="000B11B4">
              <w:rPr>
                <w:b/>
              </w:rPr>
              <w:t>Khối ngành VII</w:t>
            </w:r>
          </w:p>
        </w:tc>
        <w:tc>
          <w:tcPr>
            <w:tcW w:w="60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63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63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82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</w:tr>
      <w:tr w:rsidR="005E6D32" w:rsidRPr="000B11B4" w:rsidTr="008D7EC8">
        <w:trPr>
          <w:trHeight w:val="20"/>
        </w:trPr>
        <w:tc>
          <w:tcPr>
            <w:tcW w:w="1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</w:pPr>
            <w:r w:rsidRPr="000B11B4">
              <w:t>1</w:t>
            </w: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r w:rsidRPr="000B11B4">
              <w:t>Nguyễn Thị C</w:t>
            </w:r>
          </w:p>
        </w:tc>
        <w:tc>
          <w:tcPr>
            <w:tcW w:w="60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63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63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82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</w:tr>
      <w:tr w:rsidR="005E6D32" w:rsidRPr="000B11B4" w:rsidTr="008D7EC8">
        <w:trPr>
          <w:trHeight w:val="20"/>
        </w:trPr>
        <w:tc>
          <w:tcPr>
            <w:tcW w:w="18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0B11B4" w:rsidP="00923590">
            <w:pPr>
              <w:jc w:val="center"/>
            </w:pPr>
            <w:r>
              <w:t>...</w:t>
            </w: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5E6D32">
            <w:pPr>
              <w:rPr>
                <w:i/>
              </w:rPr>
            </w:pPr>
            <w:r w:rsidRPr="000B11B4">
              <w:rPr>
                <w:i/>
                <w:lang w:val="vi-VN"/>
              </w:rPr>
              <w:t>......................................</w:t>
            </w:r>
          </w:p>
        </w:tc>
        <w:tc>
          <w:tcPr>
            <w:tcW w:w="60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63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63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82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  <w:tc>
          <w:tcPr>
            <w:tcW w:w="10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D32" w:rsidRPr="000B11B4" w:rsidRDefault="005E6D32" w:rsidP="00923590">
            <w:pPr>
              <w:jc w:val="center"/>
              <w:rPr>
                <w:lang w:val="vi-VN"/>
              </w:rPr>
            </w:pPr>
          </w:p>
        </w:tc>
      </w:tr>
    </w:tbl>
    <w:p w:rsidR="00AF372F" w:rsidRPr="000B11B4" w:rsidRDefault="005E6D32" w:rsidP="007C3D6F">
      <w:pPr>
        <w:spacing w:before="120" w:after="120" w:line="264" w:lineRule="auto"/>
        <w:jc w:val="both"/>
        <w:rPr>
          <w:b/>
        </w:rPr>
      </w:pPr>
      <w:r w:rsidRPr="000B11B4">
        <w:rPr>
          <w:b/>
        </w:rPr>
        <w:t>4</w:t>
      </w:r>
      <w:r w:rsidR="00AF372F" w:rsidRPr="000B11B4">
        <w:rPr>
          <w:b/>
        </w:rPr>
        <w:t xml:space="preserve">. </w:t>
      </w:r>
      <w:r w:rsidR="00260670" w:rsidRPr="000B11B4">
        <w:rPr>
          <w:b/>
        </w:rPr>
        <w:t>Thống kê số lượng</w:t>
      </w:r>
      <w:r w:rsidR="00AF372F" w:rsidRPr="000B11B4">
        <w:rPr>
          <w:b/>
        </w:rPr>
        <w:t xml:space="preserve"> giảng viên, cán bộ quản lý, nhân viên</w:t>
      </w:r>
      <w:r w:rsidR="00AF372F" w:rsidRPr="000B11B4">
        <w:rPr>
          <w:b/>
          <w:lang w:val="vi-VN"/>
        </w:rPr>
        <w:t xml:space="preserve"> </w:t>
      </w:r>
      <w:r w:rsidR="00AF372F" w:rsidRPr="000B11B4">
        <w:rPr>
          <w:b/>
        </w:rPr>
        <w:t xml:space="preserve">được </w:t>
      </w:r>
      <w:r w:rsidR="00AF372F" w:rsidRPr="000B11B4">
        <w:rPr>
          <w:b/>
          <w:lang w:val="vi-VN"/>
        </w:rPr>
        <w:t>đào tạo</w:t>
      </w:r>
      <w:r w:rsidR="00AF372F" w:rsidRPr="000B11B4">
        <w:rPr>
          <w:b/>
        </w:rPr>
        <w:t xml:space="preserve"> </w:t>
      </w:r>
      <w:r w:rsidR="00AF372F" w:rsidRPr="000B11B4">
        <w:rPr>
          <w:b/>
          <w:lang w:val="vi-VN"/>
        </w:rPr>
        <w:t>bồi dưỡng</w:t>
      </w:r>
      <w:r w:rsidR="00AF372F" w:rsidRPr="000B11B4">
        <w:rPr>
          <w:b/>
        </w:rPr>
        <w:t xml:space="preserve"> trong năm học </w:t>
      </w:r>
      <w:r w:rsidR="003A1497" w:rsidRPr="000B11B4">
        <w:rPr>
          <w:b/>
        </w:rPr>
        <w:t>20</w:t>
      </w:r>
      <w:r w:rsidR="000B11B4">
        <w:rPr>
          <w:b/>
        </w:rPr>
        <w:t>19</w:t>
      </w:r>
      <w:r w:rsidR="003A1497" w:rsidRPr="000B11B4">
        <w:rPr>
          <w:b/>
        </w:rPr>
        <w:t>-20</w:t>
      </w:r>
      <w:r w:rsidR="000B11B4">
        <w:rPr>
          <w:b/>
        </w:rPr>
        <w:t>20</w:t>
      </w:r>
      <w:r w:rsidR="00AF372F" w:rsidRPr="000B11B4">
        <w:rPr>
          <w:b/>
        </w:rPr>
        <w:t xml:space="preserve"> và 2 năm tiếp theo 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512"/>
        <w:gridCol w:w="3141"/>
        <w:gridCol w:w="1737"/>
        <w:gridCol w:w="3850"/>
        <w:gridCol w:w="1788"/>
        <w:gridCol w:w="1704"/>
        <w:gridCol w:w="1886"/>
      </w:tblGrid>
      <w:tr w:rsidR="00573310" w:rsidRPr="000B11B4" w:rsidTr="008D7EC8">
        <w:trPr>
          <w:trHeight w:val="290"/>
        </w:trPr>
        <w:tc>
          <w:tcPr>
            <w:tcW w:w="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C175B1">
            <w:pPr>
              <w:jc w:val="center"/>
              <w:rPr>
                <w:b/>
              </w:rPr>
            </w:pPr>
            <w:r w:rsidRPr="000B11B4">
              <w:rPr>
                <w:b/>
              </w:rPr>
              <w:t>TT</w:t>
            </w:r>
          </w:p>
        </w:tc>
        <w:tc>
          <w:tcPr>
            <w:tcW w:w="3141" w:type="dxa"/>
          </w:tcPr>
          <w:p w:rsidR="00573310" w:rsidRPr="000B11B4" w:rsidRDefault="00573310" w:rsidP="00C175B1">
            <w:pPr>
              <w:jc w:val="center"/>
              <w:rPr>
                <w:b/>
              </w:rPr>
            </w:pPr>
            <w:r w:rsidRPr="000B11B4">
              <w:rPr>
                <w:b/>
              </w:rPr>
              <w:t xml:space="preserve">Đối tượng </w:t>
            </w:r>
          </w:p>
        </w:tc>
        <w:tc>
          <w:tcPr>
            <w:tcW w:w="17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C175B1">
            <w:pPr>
              <w:jc w:val="center"/>
              <w:rPr>
                <w:b/>
              </w:rPr>
            </w:pPr>
            <w:r w:rsidRPr="000B11B4">
              <w:rPr>
                <w:b/>
              </w:rPr>
              <w:t>Hình thức</w:t>
            </w:r>
          </w:p>
        </w:tc>
        <w:tc>
          <w:tcPr>
            <w:tcW w:w="3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C175B1">
            <w:pPr>
              <w:jc w:val="center"/>
              <w:rPr>
                <w:b/>
              </w:rPr>
            </w:pPr>
            <w:r w:rsidRPr="000B11B4">
              <w:rPr>
                <w:b/>
              </w:rPr>
              <w:t>Nội dung</w:t>
            </w:r>
          </w:p>
        </w:tc>
        <w:tc>
          <w:tcPr>
            <w:tcW w:w="1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C175B1">
            <w:pPr>
              <w:jc w:val="center"/>
              <w:rPr>
                <w:b/>
              </w:rPr>
            </w:pPr>
            <w:r w:rsidRPr="000B11B4">
              <w:rPr>
                <w:b/>
              </w:rPr>
              <w:t>Trình độ</w:t>
            </w:r>
          </w:p>
        </w:tc>
        <w:tc>
          <w:tcPr>
            <w:tcW w:w="17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C175B1">
            <w:pPr>
              <w:jc w:val="center"/>
              <w:rPr>
                <w:b/>
              </w:rPr>
            </w:pPr>
            <w:r w:rsidRPr="000B11B4">
              <w:rPr>
                <w:b/>
              </w:rPr>
              <w:t>Thời gian</w:t>
            </w:r>
          </w:p>
        </w:tc>
        <w:tc>
          <w:tcPr>
            <w:tcW w:w="18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C175B1">
            <w:pPr>
              <w:jc w:val="center"/>
              <w:rPr>
                <w:b/>
              </w:rPr>
            </w:pPr>
            <w:r w:rsidRPr="000B11B4">
              <w:rPr>
                <w:b/>
              </w:rPr>
              <w:t>Số lượng</w:t>
            </w:r>
          </w:p>
        </w:tc>
      </w:tr>
      <w:tr w:rsidR="00573310" w:rsidRPr="000B11B4" w:rsidTr="008D7EC8">
        <w:trPr>
          <w:trHeight w:val="280"/>
        </w:trPr>
        <w:tc>
          <w:tcPr>
            <w:tcW w:w="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C175B1">
            <w:pPr>
              <w:jc w:val="center"/>
              <w:rPr>
                <w:b/>
              </w:rPr>
            </w:pPr>
            <w:r w:rsidRPr="000B11B4">
              <w:rPr>
                <w:b/>
              </w:rPr>
              <w:t>I</w:t>
            </w:r>
          </w:p>
        </w:tc>
        <w:tc>
          <w:tcPr>
            <w:tcW w:w="14106" w:type="dxa"/>
            <w:gridSpan w:val="6"/>
          </w:tcPr>
          <w:p w:rsidR="00573310" w:rsidRPr="000B11B4" w:rsidRDefault="00573310" w:rsidP="00F50DEE">
            <w:pPr>
              <w:rPr>
                <w:b/>
              </w:rPr>
            </w:pPr>
            <w:r w:rsidRPr="000B11B4">
              <w:rPr>
                <w:b/>
              </w:rPr>
              <w:t xml:space="preserve">Năm học </w:t>
            </w:r>
            <w:r w:rsidR="00F50DEE" w:rsidRPr="000B11B4">
              <w:rPr>
                <w:b/>
              </w:rPr>
              <w:t>2019-2020</w:t>
            </w:r>
          </w:p>
        </w:tc>
      </w:tr>
      <w:tr w:rsidR="00D07FAC" w:rsidRPr="000B11B4" w:rsidTr="008D7EC8">
        <w:trPr>
          <w:trHeight w:val="266"/>
        </w:trPr>
        <w:tc>
          <w:tcPr>
            <w:tcW w:w="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FAC" w:rsidRPr="000B11B4" w:rsidRDefault="00D07FAC" w:rsidP="00C175B1">
            <w:pPr>
              <w:jc w:val="center"/>
              <w:rPr>
                <w:i/>
              </w:rPr>
            </w:pPr>
            <w:r w:rsidRPr="000B11B4">
              <w:rPr>
                <w:i/>
              </w:rPr>
              <w:t>1</w:t>
            </w:r>
          </w:p>
        </w:tc>
        <w:tc>
          <w:tcPr>
            <w:tcW w:w="3141" w:type="dxa"/>
            <w:vAlign w:val="center"/>
          </w:tcPr>
          <w:p w:rsidR="00D07FAC" w:rsidRPr="000B11B4" w:rsidRDefault="00D07FAC" w:rsidP="008C54AB">
            <w:pPr>
              <w:rPr>
                <w:i/>
              </w:rPr>
            </w:pPr>
            <w:r w:rsidRPr="000B11B4">
              <w:rPr>
                <w:i/>
              </w:rPr>
              <w:t>Giảng viên</w:t>
            </w:r>
          </w:p>
        </w:tc>
        <w:tc>
          <w:tcPr>
            <w:tcW w:w="17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FAC" w:rsidRPr="000B11B4" w:rsidRDefault="00D07FAC" w:rsidP="000B11B4">
            <w:pPr>
              <w:rPr>
                <w:i/>
              </w:rPr>
            </w:pPr>
            <w:r w:rsidRPr="000B11B4">
              <w:rPr>
                <w:i/>
              </w:rPr>
              <w:t xml:space="preserve">Chính </w:t>
            </w:r>
            <w:r w:rsidR="000B11B4" w:rsidRPr="000B11B4">
              <w:rPr>
                <w:i/>
              </w:rPr>
              <w:t>q</w:t>
            </w:r>
            <w:r w:rsidRPr="000B11B4">
              <w:rPr>
                <w:i/>
              </w:rPr>
              <w:t>uy</w:t>
            </w:r>
          </w:p>
        </w:tc>
        <w:tc>
          <w:tcPr>
            <w:tcW w:w="3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C175B1">
            <w:pPr>
              <w:rPr>
                <w:i/>
              </w:rPr>
            </w:pPr>
            <w:r w:rsidRPr="000B11B4">
              <w:rPr>
                <w:i/>
              </w:rPr>
              <w:t>Nghiên cứu sinh</w:t>
            </w:r>
          </w:p>
        </w:tc>
        <w:tc>
          <w:tcPr>
            <w:tcW w:w="1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0B11B4">
            <w:pPr>
              <w:jc w:val="center"/>
              <w:rPr>
                <w:i/>
              </w:rPr>
            </w:pPr>
            <w:r w:rsidRPr="000B11B4">
              <w:rPr>
                <w:i/>
              </w:rPr>
              <w:t>Tiến sĩ</w:t>
            </w:r>
          </w:p>
        </w:tc>
        <w:tc>
          <w:tcPr>
            <w:tcW w:w="1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260670" w:rsidP="000B11B4">
            <w:pPr>
              <w:jc w:val="center"/>
              <w:rPr>
                <w:i/>
              </w:rPr>
            </w:pPr>
            <w:r w:rsidRPr="000B11B4">
              <w:rPr>
                <w:i/>
              </w:rPr>
              <w:t>3 năm</w:t>
            </w:r>
          </w:p>
        </w:tc>
        <w:tc>
          <w:tcPr>
            <w:tcW w:w="1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260670" w:rsidP="000B11B4">
            <w:pPr>
              <w:jc w:val="center"/>
              <w:rPr>
                <w:i/>
              </w:rPr>
            </w:pPr>
            <w:r w:rsidRPr="000B11B4">
              <w:rPr>
                <w:i/>
              </w:rPr>
              <w:t>15</w:t>
            </w:r>
          </w:p>
        </w:tc>
      </w:tr>
      <w:tr w:rsidR="000B11B4" w:rsidRPr="000B11B4" w:rsidTr="008D7EC8">
        <w:trPr>
          <w:trHeight w:val="266"/>
        </w:trPr>
        <w:tc>
          <w:tcPr>
            <w:tcW w:w="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11B4" w:rsidRPr="000B11B4" w:rsidRDefault="000B11B4" w:rsidP="004F5701">
            <w:pPr>
              <w:jc w:val="center"/>
              <w:rPr>
                <w:i/>
              </w:rPr>
            </w:pPr>
            <w:r w:rsidRPr="000B11B4">
              <w:rPr>
                <w:i/>
              </w:rPr>
              <w:t>2</w:t>
            </w:r>
          </w:p>
        </w:tc>
        <w:tc>
          <w:tcPr>
            <w:tcW w:w="3141" w:type="dxa"/>
            <w:vAlign w:val="center"/>
          </w:tcPr>
          <w:p w:rsidR="000B11B4" w:rsidRPr="000B11B4" w:rsidRDefault="000B11B4" w:rsidP="004F5701">
            <w:pPr>
              <w:rPr>
                <w:i/>
              </w:rPr>
            </w:pPr>
            <w:r w:rsidRPr="000B11B4">
              <w:rPr>
                <w:i/>
              </w:rPr>
              <w:t>Nhân viên</w:t>
            </w:r>
          </w:p>
        </w:tc>
        <w:tc>
          <w:tcPr>
            <w:tcW w:w="17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11B4" w:rsidRPr="000B11B4" w:rsidRDefault="000B11B4" w:rsidP="004F5701">
            <w:pPr>
              <w:rPr>
                <w:i/>
              </w:rPr>
            </w:pPr>
            <w:r w:rsidRPr="000B11B4">
              <w:rPr>
                <w:i/>
              </w:rPr>
              <w:t>Bồi dưỡng</w:t>
            </w:r>
          </w:p>
        </w:tc>
        <w:tc>
          <w:tcPr>
            <w:tcW w:w="3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11B4" w:rsidRPr="000B11B4" w:rsidRDefault="000B11B4" w:rsidP="004F5701">
            <w:pPr>
              <w:rPr>
                <w:i/>
              </w:rPr>
            </w:pPr>
            <w:r w:rsidRPr="000B11B4">
              <w:rPr>
                <w:i/>
              </w:rPr>
              <w:t>Bồi dưỡng văn thư lưu trữ</w:t>
            </w:r>
          </w:p>
        </w:tc>
        <w:tc>
          <w:tcPr>
            <w:tcW w:w="1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11B4" w:rsidRPr="000B11B4" w:rsidRDefault="000B11B4" w:rsidP="004F5701">
            <w:pPr>
              <w:jc w:val="center"/>
              <w:rPr>
                <w:i/>
              </w:rPr>
            </w:pPr>
            <w:r w:rsidRPr="000B11B4">
              <w:rPr>
                <w:i/>
              </w:rPr>
              <w:t>Chứng chỉ</w:t>
            </w:r>
          </w:p>
        </w:tc>
        <w:tc>
          <w:tcPr>
            <w:tcW w:w="1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11B4" w:rsidRPr="000B11B4" w:rsidRDefault="000B11B4" w:rsidP="004F5701">
            <w:pPr>
              <w:jc w:val="center"/>
              <w:rPr>
                <w:i/>
              </w:rPr>
            </w:pPr>
            <w:r w:rsidRPr="000B11B4">
              <w:rPr>
                <w:i/>
              </w:rPr>
              <w:t>7 ngày</w:t>
            </w:r>
          </w:p>
        </w:tc>
        <w:tc>
          <w:tcPr>
            <w:tcW w:w="1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11B4" w:rsidRPr="000B11B4" w:rsidRDefault="000B11B4" w:rsidP="004F5701">
            <w:pPr>
              <w:jc w:val="center"/>
              <w:rPr>
                <w:i/>
              </w:rPr>
            </w:pPr>
            <w:r w:rsidRPr="000B11B4">
              <w:rPr>
                <w:i/>
              </w:rPr>
              <w:t>10</w:t>
            </w:r>
          </w:p>
        </w:tc>
      </w:tr>
      <w:tr w:rsidR="00D07FAC" w:rsidRPr="000B11B4" w:rsidTr="008D7EC8">
        <w:trPr>
          <w:trHeight w:val="266"/>
        </w:trPr>
        <w:tc>
          <w:tcPr>
            <w:tcW w:w="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FAC" w:rsidRPr="000B11B4" w:rsidRDefault="000B11B4" w:rsidP="00C175B1">
            <w:pPr>
              <w:jc w:val="center"/>
            </w:pPr>
            <w:r>
              <w:t>...</w:t>
            </w:r>
          </w:p>
        </w:tc>
        <w:tc>
          <w:tcPr>
            <w:tcW w:w="3141" w:type="dxa"/>
            <w:vAlign w:val="center"/>
          </w:tcPr>
          <w:p w:rsidR="00D07FAC" w:rsidRPr="000B11B4" w:rsidRDefault="000B11B4" w:rsidP="008C54AB">
            <w:r>
              <w:t>.......................</w:t>
            </w:r>
          </w:p>
        </w:tc>
        <w:tc>
          <w:tcPr>
            <w:tcW w:w="17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FAC" w:rsidRPr="000B11B4" w:rsidRDefault="00D07FAC" w:rsidP="00CF1628"/>
        </w:tc>
        <w:tc>
          <w:tcPr>
            <w:tcW w:w="3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C175B1"/>
        </w:tc>
        <w:tc>
          <w:tcPr>
            <w:tcW w:w="1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0B11B4">
            <w:pPr>
              <w:jc w:val="center"/>
            </w:pPr>
          </w:p>
        </w:tc>
        <w:tc>
          <w:tcPr>
            <w:tcW w:w="1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0B11B4">
            <w:pPr>
              <w:jc w:val="center"/>
            </w:pPr>
          </w:p>
        </w:tc>
        <w:tc>
          <w:tcPr>
            <w:tcW w:w="1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0B11B4">
            <w:pPr>
              <w:jc w:val="center"/>
            </w:pPr>
          </w:p>
        </w:tc>
      </w:tr>
      <w:tr w:rsidR="00573310" w:rsidRPr="000B11B4" w:rsidTr="008D7EC8">
        <w:trPr>
          <w:trHeight w:val="266"/>
        </w:trPr>
        <w:tc>
          <w:tcPr>
            <w:tcW w:w="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C175B1">
            <w:pPr>
              <w:jc w:val="center"/>
              <w:rPr>
                <w:b/>
              </w:rPr>
            </w:pPr>
            <w:r w:rsidRPr="000B11B4">
              <w:rPr>
                <w:b/>
              </w:rPr>
              <w:t>II</w:t>
            </w:r>
          </w:p>
        </w:tc>
        <w:tc>
          <w:tcPr>
            <w:tcW w:w="14106" w:type="dxa"/>
            <w:gridSpan w:val="6"/>
          </w:tcPr>
          <w:p w:rsidR="00573310" w:rsidRPr="000B11B4" w:rsidRDefault="00573310" w:rsidP="000B11B4">
            <w:pPr>
              <w:rPr>
                <w:b/>
              </w:rPr>
            </w:pPr>
            <w:r w:rsidRPr="000B11B4">
              <w:rPr>
                <w:b/>
              </w:rPr>
              <w:t xml:space="preserve">Năm học </w:t>
            </w:r>
            <w:r w:rsidR="00F50DEE" w:rsidRPr="000B11B4">
              <w:rPr>
                <w:b/>
              </w:rPr>
              <w:t>2020-2021</w:t>
            </w:r>
          </w:p>
        </w:tc>
      </w:tr>
      <w:tr w:rsidR="00573310" w:rsidRPr="000B11B4" w:rsidTr="008D7EC8">
        <w:trPr>
          <w:trHeight w:val="251"/>
        </w:trPr>
        <w:tc>
          <w:tcPr>
            <w:tcW w:w="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C175B1">
            <w:pPr>
              <w:jc w:val="center"/>
            </w:pPr>
            <w:r w:rsidRPr="000B11B4">
              <w:t>1</w:t>
            </w:r>
          </w:p>
        </w:tc>
        <w:tc>
          <w:tcPr>
            <w:tcW w:w="3141" w:type="dxa"/>
            <w:vAlign w:val="center"/>
          </w:tcPr>
          <w:p w:rsidR="00573310" w:rsidRPr="000B11B4" w:rsidRDefault="00573310" w:rsidP="008C54AB">
            <w:r w:rsidRPr="000B11B4">
              <w:t>….........................................</w:t>
            </w:r>
          </w:p>
        </w:tc>
        <w:tc>
          <w:tcPr>
            <w:tcW w:w="17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D232D7"/>
        </w:tc>
        <w:tc>
          <w:tcPr>
            <w:tcW w:w="3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310" w:rsidRPr="000B11B4" w:rsidRDefault="00573310" w:rsidP="00C175B1"/>
        </w:tc>
        <w:tc>
          <w:tcPr>
            <w:tcW w:w="1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310" w:rsidRPr="000B11B4" w:rsidRDefault="00573310" w:rsidP="00C175B1"/>
        </w:tc>
        <w:tc>
          <w:tcPr>
            <w:tcW w:w="1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310" w:rsidRPr="000B11B4" w:rsidRDefault="00573310" w:rsidP="00C175B1"/>
        </w:tc>
        <w:tc>
          <w:tcPr>
            <w:tcW w:w="1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310" w:rsidRPr="000B11B4" w:rsidRDefault="00573310" w:rsidP="00C175B1"/>
        </w:tc>
      </w:tr>
      <w:tr w:rsidR="00573310" w:rsidRPr="000B11B4" w:rsidTr="008D7EC8">
        <w:trPr>
          <w:trHeight w:val="251"/>
        </w:trPr>
        <w:tc>
          <w:tcPr>
            <w:tcW w:w="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0B11B4" w:rsidP="00C175B1">
            <w:pPr>
              <w:jc w:val="center"/>
            </w:pPr>
            <w:r>
              <w:t>...</w:t>
            </w:r>
          </w:p>
        </w:tc>
        <w:tc>
          <w:tcPr>
            <w:tcW w:w="3141" w:type="dxa"/>
            <w:vAlign w:val="center"/>
          </w:tcPr>
          <w:p w:rsidR="00573310" w:rsidRPr="000B11B4" w:rsidRDefault="00573310" w:rsidP="008C54AB">
            <w:r w:rsidRPr="000B11B4">
              <w:t>….........................................</w:t>
            </w:r>
          </w:p>
        </w:tc>
        <w:tc>
          <w:tcPr>
            <w:tcW w:w="17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D232D7"/>
        </w:tc>
        <w:tc>
          <w:tcPr>
            <w:tcW w:w="3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310" w:rsidRPr="000B11B4" w:rsidRDefault="00573310" w:rsidP="00C175B1"/>
        </w:tc>
        <w:tc>
          <w:tcPr>
            <w:tcW w:w="1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310" w:rsidRPr="000B11B4" w:rsidRDefault="00573310" w:rsidP="00C175B1"/>
        </w:tc>
        <w:tc>
          <w:tcPr>
            <w:tcW w:w="1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310" w:rsidRPr="000B11B4" w:rsidRDefault="00573310" w:rsidP="00C175B1"/>
        </w:tc>
        <w:tc>
          <w:tcPr>
            <w:tcW w:w="1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3310" w:rsidRPr="000B11B4" w:rsidRDefault="00573310" w:rsidP="00C175B1"/>
        </w:tc>
      </w:tr>
      <w:tr w:rsidR="00573310" w:rsidRPr="000B11B4" w:rsidTr="008D7EC8">
        <w:trPr>
          <w:trHeight w:val="251"/>
        </w:trPr>
        <w:tc>
          <w:tcPr>
            <w:tcW w:w="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3310" w:rsidRPr="000B11B4" w:rsidRDefault="00573310" w:rsidP="00C175B1">
            <w:pPr>
              <w:jc w:val="center"/>
              <w:rPr>
                <w:b/>
              </w:rPr>
            </w:pPr>
            <w:r w:rsidRPr="000B11B4">
              <w:rPr>
                <w:b/>
              </w:rPr>
              <w:t>III</w:t>
            </w:r>
          </w:p>
        </w:tc>
        <w:tc>
          <w:tcPr>
            <w:tcW w:w="14106" w:type="dxa"/>
            <w:gridSpan w:val="6"/>
          </w:tcPr>
          <w:p w:rsidR="00573310" w:rsidRPr="000B11B4" w:rsidRDefault="00573310" w:rsidP="000B11B4">
            <w:pPr>
              <w:rPr>
                <w:b/>
                <w:lang w:val="vi-VN"/>
              </w:rPr>
            </w:pPr>
            <w:r w:rsidRPr="000B11B4">
              <w:rPr>
                <w:b/>
              </w:rPr>
              <w:t xml:space="preserve">Năm học </w:t>
            </w:r>
            <w:r w:rsidR="00052108" w:rsidRPr="000B11B4">
              <w:rPr>
                <w:b/>
                <w:lang w:val="vi-VN"/>
              </w:rPr>
              <w:t>2021-2022</w:t>
            </w:r>
          </w:p>
        </w:tc>
      </w:tr>
      <w:tr w:rsidR="00D07FAC" w:rsidRPr="000B11B4" w:rsidTr="008D7EC8">
        <w:trPr>
          <w:trHeight w:val="251"/>
        </w:trPr>
        <w:tc>
          <w:tcPr>
            <w:tcW w:w="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FAC" w:rsidRPr="000B11B4" w:rsidRDefault="00D07FAC" w:rsidP="00C175B1">
            <w:pPr>
              <w:jc w:val="center"/>
            </w:pPr>
            <w:r w:rsidRPr="000B11B4">
              <w:t>1</w:t>
            </w:r>
          </w:p>
        </w:tc>
        <w:tc>
          <w:tcPr>
            <w:tcW w:w="3141" w:type="dxa"/>
            <w:vAlign w:val="center"/>
          </w:tcPr>
          <w:p w:rsidR="00D07FAC" w:rsidRPr="000B11B4" w:rsidRDefault="00D07FAC" w:rsidP="008C54AB">
            <w:r w:rsidRPr="000B11B4">
              <w:t>….........................................</w:t>
            </w:r>
          </w:p>
        </w:tc>
        <w:tc>
          <w:tcPr>
            <w:tcW w:w="17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FAC" w:rsidRPr="000B11B4" w:rsidRDefault="00D07FAC" w:rsidP="00D232D7"/>
        </w:tc>
        <w:tc>
          <w:tcPr>
            <w:tcW w:w="3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C175B1"/>
        </w:tc>
        <w:tc>
          <w:tcPr>
            <w:tcW w:w="1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C175B1"/>
        </w:tc>
        <w:tc>
          <w:tcPr>
            <w:tcW w:w="1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C175B1"/>
        </w:tc>
        <w:tc>
          <w:tcPr>
            <w:tcW w:w="1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C175B1"/>
        </w:tc>
      </w:tr>
      <w:tr w:rsidR="00D07FAC" w:rsidRPr="000B11B4" w:rsidTr="008D7EC8">
        <w:trPr>
          <w:trHeight w:val="251"/>
        </w:trPr>
        <w:tc>
          <w:tcPr>
            <w:tcW w:w="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FAC" w:rsidRPr="000B11B4" w:rsidRDefault="000B11B4" w:rsidP="00C175B1">
            <w:pPr>
              <w:jc w:val="center"/>
            </w:pPr>
            <w:r>
              <w:t>....</w:t>
            </w:r>
          </w:p>
        </w:tc>
        <w:tc>
          <w:tcPr>
            <w:tcW w:w="3141" w:type="dxa"/>
            <w:vAlign w:val="center"/>
          </w:tcPr>
          <w:p w:rsidR="00D07FAC" w:rsidRPr="000B11B4" w:rsidRDefault="00D07FAC" w:rsidP="008C54AB">
            <w:r w:rsidRPr="000B11B4">
              <w:t>….........................................</w:t>
            </w:r>
          </w:p>
        </w:tc>
        <w:tc>
          <w:tcPr>
            <w:tcW w:w="17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FAC" w:rsidRPr="000B11B4" w:rsidRDefault="00D07FAC" w:rsidP="00D232D7"/>
        </w:tc>
        <w:tc>
          <w:tcPr>
            <w:tcW w:w="3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C175B1"/>
        </w:tc>
        <w:tc>
          <w:tcPr>
            <w:tcW w:w="1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C175B1"/>
        </w:tc>
        <w:tc>
          <w:tcPr>
            <w:tcW w:w="1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C175B1"/>
        </w:tc>
        <w:tc>
          <w:tcPr>
            <w:tcW w:w="1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7FAC" w:rsidRPr="000B11B4" w:rsidRDefault="00D07FAC" w:rsidP="00C175B1"/>
        </w:tc>
      </w:tr>
    </w:tbl>
    <w:p w:rsidR="002D1244" w:rsidRDefault="002D1244" w:rsidP="002D1244">
      <w:pPr>
        <w:jc w:val="both"/>
        <w:rPr>
          <w:b/>
          <w:bCs/>
          <w:sz w:val="26"/>
          <w:szCs w:val="2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EC8" w:rsidTr="008D7EC8">
        <w:trPr>
          <w:jc w:val="right"/>
        </w:trPr>
        <w:tc>
          <w:tcPr>
            <w:tcW w:w="4785" w:type="dxa"/>
          </w:tcPr>
          <w:p w:rsidR="008D7EC8" w:rsidRDefault="008D7EC8" w:rsidP="00A3776E">
            <w:pPr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8D7EC8" w:rsidRDefault="008D7EC8" w:rsidP="00A377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TRƯỞNG PHÒNG</w:t>
            </w:r>
          </w:p>
          <w:p w:rsidR="008D7EC8" w:rsidRPr="006F7128" w:rsidRDefault="008D7EC8" w:rsidP="00A3776E">
            <w:pPr>
              <w:jc w:val="center"/>
              <w:rPr>
                <w:bCs/>
                <w:i/>
                <w:sz w:val="26"/>
                <w:szCs w:val="26"/>
              </w:rPr>
            </w:pPr>
            <w:r w:rsidRPr="006F7128">
              <w:rPr>
                <w:bCs/>
                <w:i/>
                <w:sz w:val="26"/>
                <w:szCs w:val="26"/>
              </w:rPr>
              <w:t>(Ký và ghi rõ họ tên)</w:t>
            </w:r>
          </w:p>
        </w:tc>
      </w:tr>
    </w:tbl>
    <w:p w:rsidR="008D7EC8" w:rsidRDefault="008D7EC8" w:rsidP="008D7EC8">
      <w:pPr>
        <w:jc w:val="right"/>
        <w:rPr>
          <w:b/>
          <w:bCs/>
          <w:sz w:val="26"/>
          <w:szCs w:val="26"/>
        </w:rPr>
      </w:pPr>
    </w:p>
    <w:sectPr w:rsidR="008D7EC8" w:rsidSect="002D1244">
      <w:pgSz w:w="16840" w:h="11907" w:orient="landscape" w:code="9"/>
      <w:pgMar w:top="719" w:right="1134" w:bottom="36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2E" w:rsidRDefault="004B4C2E" w:rsidP="00721814">
      <w:r>
        <w:separator/>
      </w:r>
    </w:p>
  </w:endnote>
  <w:endnote w:type="continuationSeparator" w:id="0">
    <w:p w:rsidR="004B4C2E" w:rsidRDefault="004B4C2E" w:rsidP="0072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32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B98" w:rsidRDefault="00094B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B98" w:rsidRDefault="00094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2E" w:rsidRDefault="004B4C2E" w:rsidP="00721814">
      <w:r>
        <w:separator/>
      </w:r>
    </w:p>
  </w:footnote>
  <w:footnote w:type="continuationSeparator" w:id="0">
    <w:p w:rsidR="004B4C2E" w:rsidRDefault="004B4C2E" w:rsidP="0072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7015"/>
    <w:rsid w:val="00010D84"/>
    <w:rsid w:val="0001151F"/>
    <w:rsid w:val="00011C46"/>
    <w:rsid w:val="00020497"/>
    <w:rsid w:val="000208A9"/>
    <w:rsid w:val="00021632"/>
    <w:rsid w:val="00033872"/>
    <w:rsid w:val="00035796"/>
    <w:rsid w:val="00035A85"/>
    <w:rsid w:val="0004544B"/>
    <w:rsid w:val="00046BFD"/>
    <w:rsid w:val="00052108"/>
    <w:rsid w:val="00052325"/>
    <w:rsid w:val="000549CC"/>
    <w:rsid w:val="00055B01"/>
    <w:rsid w:val="00072840"/>
    <w:rsid w:val="00073674"/>
    <w:rsid w:val="00082077"/>
    <w:rsid w:val="0009333F"/>
    <w:rsid w:val="00094B98"/>
    <w:rsid w:val="00095A84"/>
    <w:rsid w:val="00096B4A"/>
    <w:rsid w:val="000A04DD"/>
    <w:rsid w:val="000A13C4"/>
    <w:rsid w:val="000A1EC1"/>
    <w:rsid w:val="000A285F"/>
    <w:rsid w:val="000B11B4"/>
    <w:rsid w:val="000B145E"/>
    <w:rsid w:val="000B302C"/>
    <w:rsid w:val="000B335B"/>
    <w:rsid w:val="000B4693"/>
    <w:rsid w:val="000C05AE"/>
    <w:rsid w:val="000D0890"/>
    <w:rsid w:val="000D0B74"/>
    <w:rsid w:val="000D3817"/>
    <w:rsid w:val="000F5913"/>
    <w:rsid w:val="00102334"/>
    <w:rsid w:val="0011226C"/>
    <w:rsid w:val="00113E42"/>
    <w:rsid w:val="001207B1"/>
    <w:rsid w:val="00123102"/>
    <w:rsid w:val="00134614"/>
    <w:rsid w:val="00143CC0"/>
    <w:rsid w:val="00145BDA"/>
    <w:rsid w:val="001502F9"/>
    <w:rsid w:val="001557D2"/>
    <w:rsid w:val="00157BE7"/>
    <w:rsid w:val="00162B74"/>
    <w:rsid w:val="00163361"/>
    <w:rsid w:val="00165BB4"/>
    <w:rsid w:val="00166603"/>
    <w:rsid w:val="0016732A"/>
    <w:rsid w:val="001731E0"/>
    <w:rsid w:val="001776AB"/>
    <w:rsid w:val="001816EC"/>
    <w:rsid w:val="00182504"/>
    <w:rsid w:val="00182524"/>
    <w:rsid w:val="0018553D"/>
    <w:rsid w:val="00191F97"/>
    <w:rsid w:val="00194D05"/>
    <w:rsid w:val="00195E3B"/>
    <w:rsid w:val="001A36E4"/>
    <w:rsid w:val="001A3FC7"/>
    <w:rsid w:val="001B5ACC"/>
    <w:rsid w:val="001C6C52"/>
    <w:rsid w:val="001E5934"/>
    <w:rsid w:val="001E5A9E"/>
    <w:rsid w:val="001F7F62"/>
    <w:rsid w:val="0020024E"/>
    <w:rsid w:val="00203926"/>
    <w:rsid w:val="00215C9C"/>
    <w:rsid w:val="0021784C"/>
    <w:rsid w:val="0022096B"/>
    <w:rsid w:val="00230D81"/>
    <w:rsid w:val="00246460"/>
    <w:rsid w:val="00246C02"/>
    <w:rsid w:val="0024747B"/>
    <w:rsid w:val="002574E7"/>
    <w:rsid w:val="00260670"/>
    <w:rsid w:val="002623FA"/>
    <w:rsid w:val="00264089"/>
    <w:rsid w:val="00264D3E"/>
    <w:rsid w:val="00271568"/>
    <w:rsid w:val="00281D42"/>
    <w:rsid w:val="002824BE"/>
    <w:rsid w:val="00283D06"/>
    <w:rsid w:val="00284D95"/>
    <w:rsid w:val="00284DB7"/>
    <w:rsid w:val="00285AE4"/>
    <w:rsid w:val="0028661E"/>
    <w:rsid w:val="00291AFF"/>
    <w:rsid w:val="00294493"/>
    <w:rsid w:val="00295720"/>
    <w:rsid w:val="00297AF7"/>
    <w:rsid w:val="002A1C63"/>
    <w:rsid w:val="002A2D9B"/>
    <w:rsid w:val="002A405A"/>
    <w:rsid w:val="002A600C"/>
    <w:rsid w:val="002B23F4"/>
    <w:rsid w:val="002B30C3"/>
    <w:rsid w:val="002B51F1"/>
    <w:rsid w:val="002B6BCB"/>
    <w:rsid w:val="002B71C8"/>
    <w:rsid w:val="002B7223"/>
    <w:rsid w:val="002D1244"/>
    <w:rsid w:val="002E3D48"/>
    <w:rsid w:val="002E67C7"/>
    <w:rsid w:val="002E7731"/>
    <w:rsid w:val="002E7FF3"/>
    <w:rsid w:val="002F252D"/>
    <w:rsid w:val="002F61CE"/>
    <w:rsid w:val="002F7A42"/>
    <w:rsid w:val="002F7D40"/>
    <w:rsid w:val="00304352"/>
    <w:rsid w:val="003165AA"/>
    <w:rsid w:val="003278E6"/>
    <w:rsid w:val="00336E61"/>
    <w:rsid w:val="00337C64"/>
    <w:rsid w:val="003408FA"/>
    <w:rsid w:val="0034103D"/>
    <w:rsid w:val="00343766"/>
    <w:rsid w:val="00345062"/>
    <w:rsid w:val="00361D4E"/>
    <w:rsid w:val="003758C8"/>
    <w:rsid w:val="003813F9"/>
    <w:rsid w:val="0039279A"/>
    <w:rsid w:val="003A1497"/>
    <w:rsid w:val="003A1F38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20AD"/>
    <w:rsid w:val="003C3B7D"/>
    <w:rsid w:val="003C4C19"/>
    <w:rsid w:val="003C55C2"/>
    <w:rsid w:val="003C60B9"/>
    <w:rsid w:val="003E6103"/>
    <w:rsid w:val="003E62BA"/>
    <w:rsid w:val="003E6506"/>
    <w:rsid w:val="003F0B14"/>
    <w:rsid w:val="003F600D"/>
    <w:rsid w:val="00405254"/>
    <w:rsid w:val="00406787"/>
    <w:rsid w:val="0040703E"/>
    <w:rsid w:val="00407372"/>
    <w:rsid w:val="00415AC4"/>
    <w:rsid w:val="0042159A"/>
    <w:rsid w:val="00432EFD"/>
    <w:rsid w:val="00433B46"/>
    <w:rsid w:val="00444EDE"/>
    <w:rsid w:val="0044730A"/>
    <w:rsid w:val="00460F48"/>
    <w:rsid w:val="004613BB"/>
    <w:rsid w:val="004625E6"/>
    <w:rsid w:val="0046640B"/>
    <w:rsid w:val="004713A0"/>
    <w:rsid w:val="0047380F"/>
    <w:rsid w:val="00476A45"/>
    <w:rsid w:val="00480304"/>
    <w:rsid w:val="00480FEE"/>
    <w:rsid w:val="00484D30"/>
    <w:rsid w:val="00485283"/>
    <w:rsid w:val="0048672B"/>
    <w:rsid w:val="004A7931"/>
    <w:rsid w:val="004B4C2E"/>
    <w:rsid w:val="004B5FD4"/>
    <w:rsid w:val="004B71B9"/>
    <w:rsid w:val="004C0F91"/>
    <w:rsid w:val="004C2777"/>
    <w:rsid w:val="004C517A"/>
    <w:rsid w:val="004D212C"/>
    <w:rsid w:val="004D3C8D"/>
    <w:rsid w:val="004D5280"/>
    <w:rsid w:val="004E41EA"/>
    <w:rsid w:val="004E6461"/>
    <w:rsid w:val="004E6C64"/>
    <w:rsid w:val="004F15CA"/>
    <w:rsid w:val="004F32BC"/>
    <w:rsid w:val="004F7172"/>
    <w:rsid w:val="004F79C5"/>
    <w:rsid w:val="005007E9"/>
    <w:rsid w:val="00511B0D"/>
    <w:rsid w:val="0051690B"/>
    <w:rsid w:val="0052338C"/>
    <w:rsid w:val="00524994"/>
    <w:rsid w:val="00526F3E"/>
    <w:rsid w:val="0053442D"/>
    <w:rsid w:val="005406B0"/>
    <w:rsid w:val="005455D2"/>
    <w:rsid w:val="005519D4"/>
    <w:rsid w:val="00555CAC"/>
    <w:rsid w:val="00564CF3"/>
    <w:rsid w:val="00573310"/>
    <w:rsid w:val="005734A9"/>
    <w:rsid w:val="0057793C"/>
    <w:rsid w:val="00577B74"/>
    <w:rsid w:val="00582233"/>
    <w:rsid w:val="0059094F"/>
    <w:rsid w:val="00591CAB"/>
    <w:rsid w:val="00592196"/>
    <w:rsid w:val="00592AE6"/>
    <w:rsid w:val="005A1644"/>
    <w:rsid w:val="005A4321"/>
    <w:rsid w:val="005A6D09"/>
    <w:rsid w:val="005A7BD3"/>
    <w:rsid w:val="005B2494"/>
    <w:rsid w:val="005C4B65"/>
    <w:rsid w:val="005C5488"/>
    <w:rsid w:val="005C703B"/>
    <w:rsid w:val="005D320C"/>
    <w:rsid w:val="005D7B82"/>
    <w:rsid w:val="005E6D32"/>
    <w:rsid w:val="005F4968"/>
    <w:rsid w:val="005F4A44"/>
    <w:rsid w:val="0060167F"/>
    <w:rsid w:val="00610821"/>
    <w:rsid w:val="00611E49"/>
    <w:rsid w:val="00617134"/>
    <w:rsid w:val="00626E57"/>
    <w:rsid w:val="006278D8"/>
    <w:rsid w:val="0063010B"/>
    <w:rsid w:val="00630B5A"/>
    <w:rsid w:val="00630C66"/>
    <w:rsid w:val="00644DF0"/>
    <w:rsid w:val="006472FC"/>
    <w:rsid w:val="00647931"/>
    <w:rsid w:val="00650841"/>
    <w:rsid w:val="00660344"/>
    <w:rsid w:val="006612CE"/>
    <w:rsid w:val="006647C6"/>
    <w:rsid w:val="006706F1"/>
    <w:rsid w:val="00672093"/>
    <w:rsid w:val="006735FD"/>
    <w:rsid w:val="00677AEE"/>
    <w:rsid w:val="00677EA7"/>
    <w:rsid w:val="006804BC"/>
    <w:rsid w:val="0068126C"/>
    <w:rsid w:val="006848D2"/>
    <w:rsid w:val="00687491"/>
    <w:rsid w:val="00690C21"/>
    <w:rsid w:val="006A0626"/>
    <w:rsid w:val="006A0CBB"/>
    <w:rsid w:val="006A24CA"/>
    <w:rsid w:val="006A3C78"/>
    <w:rsid w:val="006A7C54"/>
    <w:rsid w:val="006B0F9C"/>
    <w:rsid w:val="006B386C"/>
    <w:rsid w:val="006B7058"/>
    <w:rsid w:val="006C164E"/>
    <w:rsid w:val="006C396C"/>
    <w:rsid w:val="006C46BE"/>
    <w:rsid w:val="006C77E5"/>
    <w:rsid w:val="006D0F7E"/>
    <w:rsid w:val="006D2808"/>
    <w:rsid w:val="006D28A3"/>
    <w:rsid w:val="006D46B4"/>
    <w:rsid w:val="006D62F6"/>
    <w:rsid w:val="006E04B3"/>
    <w:rsid w:val="006F2CD2"/>
    <w:rsid w:val="006F461F"/>
    <w:rsid w:val="006F4CD1"/>
    <w:rsid w:val="00705267"/>
    <w:rsid w:val="00706C14"/>
    <w:rsid w:val="00711463"/>
    <w:rsid w:val="00712318"/>
    <w:rsid w:val="00713231"/>
    <w:rsid w:val="00714AB7"/>
    <w:rsid w:val="00720DAA"/>
    <w:rsid w:val="00721814"/>
    <w:rsid w:val="0072411C"/>
    <w:rsid w:val="00724CE9"/>
    <w:rsid w:val="00730D44"/>
    <w:rsid w:val="00735F2E"/>
    <w:rsid w:val="00741001"/>
    <w:rsid w:val="007431CC"/>
    <w:rsid w:val="007442FD"/>
    <w:rsid w:val="00745750"/>
    <w:rsid w:val="00747D77"/>
    <w:rsid w:val="00754CD8"/>
    <w:rsid w:val="00755280"/>
    <w:rsid w:val="00767C44"/>
    <w:rsid w:val="0077467F"/>
    <w:rsid w:val="00784983"/>
    <w:rsid w:val="00785273"/>
    <w:rsid w:val="00787B3F"/>
    <w:rsid w:val="0079143A"/>
    <w:rsid w:val="00796273"/>
    <w:rsid w:val="007970A5"/>
    <w:rsid w:val="007A018A"/>
    <w:rsid w:val="007A40C2"/>
    <w:rsid w:val="007A4947"/>
    <w:rsid w:val="007B0E86"/>
    <w:rsid w:val="007B1886"/>
    <w:rsid w:val="007B6A3D"/>
    <w:rsid w:val="007B6CA7"/>
    <w:rsid w:val="007C10DC"/>
    <w:rsid w:val="007C2B33"/>
    <w:rsid w:val="007C2FB9"/>
    <w:rsid w:val="007C3D6F"/>
    <w:rsid w:val="007C6FF4"/>
    <w:rsid w:val="007C7606"/>
    <w:rsid w:val="007D000F"/>
    <w:rsid w:val="007D2423"/>
    <w:rsid w:val="007D2B77"/>
    <w:rsid w:val="007D5F03"/>
    <w:rsid w:val="007D6427"/>
    <w:rsid w:val="007D67CF"/>
    <w:rsid w:val="007E2DED"/>
    <w:rsid w:val="007E3373"/>
    <w:rsid w:val="007F317D"/>
    <w:rsid w:val="007F55F1"/>
    <w:rsid w:val="007F5969"/>
    <w:rsid w:val="007F75F3"/>
    <w:rsid w:val="00803DAA"/>
    <w:rsid w:val="008079D4"/>
    <w:rsid w:val="00810B1C"/>
    <w:rsid w:val="00815FF1"/>
    <w:rsid w:val="00817A73"/>
    <w:rsid w:val="0082176B"/>
    <w:rsid w:val="0082428D"/>
    <w:rsid w:val="00824549"/>
    <w:rsid w:val="0083042B"/>
    <w:rsid w:val="00834BBA"/>
    <w:rsid w:val="00835B4F"/>
    <w:rsid w:val="00841BCB"/>
    <w:rsid w:val="00846111"/>
    <w:rsid w:val="0084665F"/>
    <w:rsid w:val="008508FB"/>
    <w:rsid w:val="008517A1"/>
    <w:rsid w:val="00851E31"/>
    <w:rsid w:val="00853D6D"/>
    <w:rsid w:val="0085666C"/>
    <w:rsid w:val="008621B5"/>
    <w:rsid w:val="00875267"/>
    <w:rsid w:val="008767CE"/>
    <w:rsid w:val="0088376D"/>
    <w:rsid w:val="00883F13"/>
    <w:rsid w:val="00886A20"/>
    <w:rsid w:val="00891D6A"/>
    <w:rsid w:val="008927CF"/>
    <w:rsid w:val="00893AB0"/>
    <w:rsid w:val="008A1F84"/>
    <w:rsid w:val="008A3D99"/>
    <w:rsid w:val="008A6D7B"/>
    <w:rsid w:val="008B6E5D"/>
    <w:rsid w:val="008C680E"/>
    <w:rsid w:val="008C7BA7"/>
    <w:rsid w:val="008D2AA8"/>
    <w:rsid w:val="008D7EC8"/>
    <w:rsid w:val="008E1288"/>
    <w:rsid w:val="008E6574"/>
    <w:rsid w:val="008F23F0"/>
    <w:rsid w:val="008F4CC2"/>
    <w:rsid w:val="0092046A"/>
    <w:rsid w:val="00921298"/>
    <w:rsid w:val="00931236"/>
    <w:rsid w:val="00934B3D"/>
    <w:rsid w:val="009378D7"/>
    <w:rsid w:val="00942B02"/>
    <w:rsid w:val="00951E9F"/>
    <w:rsid w:val="00954B2B"/>
    <w:rsid w:val="00956A0A"/>
    <w:rsid w:val="009646D4"/>
    <w:rsid w:val="009658E5"/>
    <w:rsid w:val="00965ED9"/>
    <w:rsid w:val="00974354"/>
    <w:rsid w:val="00975D92"/>
    <w:rsid w:val="00981547"/>
    <w:rsid w:val="00982461"/>
    <w:rsid w:val="009834A5"/>
    <w:rsid w:val="00985865"/>
    <w:rsid w:val="00987448"/>
    <w:rsid w:val="009906EF"/>
    <w:rsid w:val="009945CA"/>
    <w:rsid w:val="00995643"/>
    <w:rsid w:val="009A5B03"/>
    <w:rsid w:val="009B501C"/>
    <w:rsid w:val="009B706B"/>
    <w:rsid w:val="009C1BFB"/>
    <w:rsid w:val="009C645B"/>
    <w:rsid w:val="009D0AB8"/>
    <w:rsid w:val="009D3774"/>
    <w:rsid w:val="009D3D5A"/>
    <w:rsid w:val="009D6377"/>
    <w:rsid w:val="009D7F66"/>
    <w:rsid w:val="009F12A0"/>
    <w:rsid w:val="009F3193"/>
    <w:rsid w:val="009F4EBA"/>
    <w:rsid w:val="009F5483"/>
    <w:rsid w:val="00A026EE"/>
    <w:rsid w:val="00A06095"/>
    <w:rsid w:val="00A17C1E"/>
    <w:rsid w:val="00A209A4"/>
    <w:rsid w:val="00A23BC0"/>
    <w:rsid w:val="00A2657A"/>
    <w:rsid w:val="00A308AF"/>
    <w:rsid w:val="00A30B3E"/>
    <w:rsid w:val="00A30F80"/>
    <w:rsid w:val="00A32FE6"/>
    <w:rsid w:val="00A3439B"/>
    <w:rsid w:val="00A403FF"/>
    <w:rsid w:val="00A45F52"/>
    <w:rsid w:val="00A51097"/>
    <w:rsid w:val="00A53A96"/>
    <w:rsid w:val="00A70D30"/>
    <w:rsid w:val="00A71D3B"/>
    <w:rsid w:val="00A727A6"/>
    <w:rsid w:val="00A732C1"/>
    <w:rsid w:val="00A93355"/>
    <w:rsid w:val="00AA1673"/>
    <w:rsid w:val="00AA3D97"/>
    <w:rsid w:val="00AB2F00"/>
    <w:rsid w:val="00AB67D1"/>
    <w:rsid w:val="00AB6A9E"/>
    <w:rsid w:val="00AC2C8C"/>
    <w:rsid w:val="00AD147F"/>
    <w:rsid w:val="00AE39FC"/>
    <w:rsid w:val="00AE49B5"/>
    <w:rsid w:val="00AF058C"/>
    <w:rsid w:val="00AF2D93"/>
    <w:rsid w:val="00AF372F"/>
    <w:rsid w:val="00AF6FBE"/>
    <w:rsid w:val="00B11757"/>
    <w:rsid w:val="00B17FD6"/>
    <w:rsid w:val="00B2280E"/>
    <w:rsid w:val="00B246E9"/>
    <w:rsid w:val="00B25FE9"/>
    <w:rsid w:val="00B33108"/>
    <w:rsid w:val="00B35839"/>
    <w:rsid w:val="00B35E70"/>
    <w:rsid w:val="00B451B1"/>
    <w:rsid w:val="00B57971"/>
    <w:rsid w:val="00B6127A"/>
    <w:rsid w:val="00B63AE5"/>
    <w:rsid w:val="00B647E1"/>
    <w:rsid w:val="00B67A39"/>
    <w:rsid w:val="00B7017B"/>
    <w:rsid w:val="00B725CE"/>
    <w:rsid w:val="00B73A89"/>
    <w:rsid w:val="00B74781"/>
    <w:rsid w:val="00B810F6"/>
    <w:rsid w:val="00B837AA"/>
    <w:rsid w:val="00B84A37"/>
    <w:rsid w:val="00B85A99"/>
    <w:rsid w:val="00B87AC4"/>
    <w:rsid w:val="00B914D4"/>
    <w:rsid w:val="00B952C5"/>
    <w:rsid w:val="00B95E70"/>
    <w:rsid w:val="00BA219D"/>
    <w:rsid w:val="00BA6807"/>
    <w:rsid w:val="00BB2DCD"/>
    <w:rsid w:val="00BB3E74"/>
    <w:rsid w:val="00BB6E7F"/>
    <w:rsid w:val="00BC1314"/>
    <w:rsid w:val="00BC45E7"/>
    <w:rsid w:val="00BC746C"/>
    <w:rsid w:val="00BC789B"/>
    <w:rsid w:val="00BD14DE"/>
    <w:rsid w:val="00BD362A"/>
    <w:rsid w:val="00BD4025"/>
    <w:rsid w:val="00BE5FFD"/>
    <w:rsid w:val="00BF1B5F"/>
    <w:rsid w:val="00BF1CF6"/>
    <w:rsid w:val="00BF3B1F"/>
    <w:rsid w:val="00BF3BED"/>
    <w:rsid w:val="00BF738D"/>
    <w:rsid w:val="00C03339"/>
    <w:rsid w:val="00C042A1"/>
    <w:rsid w:val="00C04DB8"/>
    <w:rsid w:val="00C05788"/>
    <w:rsid w:val="00C072C6"/>
    <w:rsid w:val="00C16097"/>
    <w:rsid w:val="00C202FC"/>
    <w:rsid w:val="00C21DD0"/>
    <w:rsid w:val="00C244A8"/>
    <w:rsid w:val="00C33C52"/>
    <w:rsid w:val="00C34D3C"/>
    <w:rsid w:val="00C45C5E"/>
    <w:rsid w:val="00C45CCD"/>
    <w:rsid w:val="00C47D3A"/>
    <w:rsid w:val="00C50AA9"/>
    <w:rsid w:val="00C55273"/>
    <w:rsid w:val="00C55E6B"/>
    <w:rsid w:val="00C56E75"/>
    <w:rsid w:val="00C57229"/>
    <w:rsid w:val="00C62773"/>
    <w:rsid w:val="00C75A1B"/>
    <w:rsid w:val="00C809B0"/>
    <w:rsid w:val="00C817C6"/>
    <w:rsid w:val="00C82B1E"/>
    <w:rsid w:val="00C84FCC"/>
    <w:rsid w:val="00C8585C"/>
    <w:rsid w:val="00C86D05"/>
    <w:rsid w:val="00C90880"/>
    <w:rsid w:val="00C918F6"/>
    <w:rsid w:val="00C97221"/>
    <w:rsid w:val="00C97C32"/>
    <w:rsid w:val="00CA7F1C"/>
    <w:rsid w:val="00CB186C"/>
    <w:rsid w:val="00CC31D2"/>
    <w:rsid w:val="00CC4C47"/>
    <w:rsid w:val="00CC5859"/>
    <w:rsid w:val="00CD145A"/>
    <w:rsid w:val="00CD49D3"/>
    <w:rsid w:val="00CE03A5"/>
    <w:rsid w:val="00CE03F7"/>
    <w:rsid w:val="00CE0BBD"/>
    <w:rsid w:val="00CF1628"/>
    <w:rsid w:val="00CF2340"/>
    <w:rsid w:val="00CF3AC6"/>
    <w:rsid w:val="00CF3F2D"/>
    <w:rsid w:val="00CF772E"/>
    <w:rsid w:val="00D05810"/>
    <w:rsid w:val="00D05894"/>
    <w:rsid w:val="00D060DF"/>
    <w:rsid w:val="00D07FAC"/>
    <w:rsid w:val="00D11282"/>
    <w:rsid w:val="00D125AB"/>
    <w:rsid w:val="00D166CD"/>
    <w:rsid w:val="00D20AAC"/>
    <w:rsid w:val="00D20CC9"/>
    <w:rsid w:val="00D20CE1"/>
    <w:rsid w:val="00D27FEB"/>
    <w:rsid w:val="00D37C24"/>
    <w:rsid w:val="00D40A14"/>
    <w:rsid w:val="00D43E1E"/>
    <w:rsid w:val="00D51DB6"/>
    <w:rsid w:val="00D57BBA"/>
    <w:rsid w:val="00D57E51"/>
    <w:rsid w:val="00D626A3"/>
    <w:rsid w:val="00D629DF"/>
    <w:rsid w:val="00D62AED"/>
    <w:rsid w:val="00D62E19"/>
    <w:rsid w:val="00D64C24"/>
    <w:rsid w:val="00D676A2"/>
    <w:rsid w:val="00D67B85"/>
    <w:rsid w:val="00D741AF"/>
    <w:rsid w:val="00D82E0B"/>
    <w:rsid w:val="00D8384D"/>
    <w:rsid w:val="00D84893"/>
    <w:rsid w:val="00D85262"/>
    <w:rsid w:val="00D900FF"/>
    <w:rsid w:val="00D94342"/>
    <w:rsid w:val="00D96ED0"/>
    <w:rsid w:val="00DA0838"/>
    <w:rsid w:val="00DA2AF0"/>
    <w:rsid w:val="00DA2E03"/>
    <w:rsid w:val="00DA5618"/>
    <w:rsid w:val="00DC0599"/>
    <w:rsid w:val="00DC44C1"/>
    <w:rsid w:val="00DC6CA8"/>
    <w:rsid w:val="00DD2BD5"/>
    <w:rsid w:val="00DD52E9"/>
    <w:rsid w:val="00DE2E08"/>
    <w:rsid w:val="00DE6C30"/>
    <w:rsid w:val="00DF42CB"/>
    <w:rsid w:val="00DF4344"/>
    <w:rsid w:val="00E06064"/>
    <w:rsid w:val="00E13A08"/>
    <w:rsid w:val="00E1401D"/>
    <w:rsid w:val="00E2356B"/>
    <w:rsid w:val="00E23DC8"/>
    <w:rsid w:val="00E35A9B"/>
    <w:rsid w:val="00E36FFC"/>
    <w:rsid w:val="00E45C58"/>
    <w:rsid w:val="00E54002"/>
    <w:rsid w:val="00E61E7D"/>
    <w:rsid w:val="00E64DCF"/>
    <w:rsid w:val="00E6581D"/>
    <w:rsid w:val="00E66665"/>
    <w:rsid w:val="00E70F28"/>
    <w:rsid w:val="00E71A43"/>
    <w:rsid w:val="00E74F5D"/>
    <w:rsid w:val="00E826F5"/>
    <w:rsid w:val="00E847DC"/>
    <w:rsid w:val="00E9049B"/>
    <w:rsid w:val="00E91FC5"/>
    <w:rsid w:val="00E92C06"/>
    <w:rsid w:val="00E979A8"/>
    <w:rsid w:val="00EA0C7E"/>
    <w:rsid w:val="00EA3A02"/>
    <w:rsid w:val="00EB028C"/>
    <w:rsid w:val="00EB2FA2"/>
    <w:rsid w:val="00EB3330"/>
    <w:rsid w:val="00EB4972"/>
    <w:rsid w:val="00EC112D"/>
    <w:rsid w:val="00EC2574"/>
    <w:rsid w:val="00EC3220"/>
    <w:rsid w:val="00EC4A32"/>
    <w:rsid w:val="00EC687C"/>
    <w:rsid w:val="00ED4E7D"/>
    <w:rsid w:val="00ED5542"/>
    <w:rsid w:val="00EE7365"/>
    <w:rsid w:val="00EF48D9"/>
    <w:rsid w:val="00EF68F7"/>
    <w:rsid w:val="00F009C7"/>
    <w:rsid w:val="00F019C8"/>
    <w:rsid w:val="00F0392A"/>
    <w:rsid w:val="00F04BA5"/>
    <w:rsid w:val="00F06A6C"/>
    <w:rsid w:val="00F10311"/>
    <w:rsid w:val="00F12CC8"/>
    <w:rsid w:val="00F277B8"/>
    <w:rsid w:val="00F30C0D"/>
    <w:rsid w:val="00F3342E"/>
    <w:rsid w:val="00F33AAB"/>
    <w:rsid w:val="00F44A49"/>
    <w:rsid w:val="00F45C5B"/>
    <w:rsid w:val="00F4722F"/>
    <w:rsid w:val="00F50DEE"/>
    <w:rsid w:val="00F51E54"/>
    <w:rsid w:val="00F52690"/>
    <w:rsid w:val="00F54387"/>
    <w:rsid w:val="00F553F4"/>
    <w:rsid w:val="00F55B3A"/>
    <w:rsid w:val="00F566DA"/>
    <w:rsid w:val="00F6029D"/>
    <w:rsid w:val="00F66BDF"/>
    <w:rsid w:val="00F67008"/>
    <w:rsid w:val="00F67474"/>
    <w:rsid w:val="00F8406F"/>
    <w:rsid w:val="00F93E04"/>
    <w:rsid w:val="00FA0CCD"/>
    <w:rsid w:val="00FA24B7"/>
    <w:rsid w:val="00FA48D2"/>
    <w:rsid w:val="00FA4CEC"/>
    <w:rsid w:val="00FA5738"/>
    <w:rsid w:val="00FB02C7"/>
    <w:rsid w:val="00FC2304"/>
    <w:rsid w:val="00FC401E"/>
    <w:rsid w:val="00FD058E"/>
    <w:rsid w:val="00FD302B"/>
    <w:rsid w:val="00FE0DED"/>
    <w:rsid w:val="00FE2B49"/>
    <w:rsid w:val="00FE4876"/>
    <w:rsid w:val="00FE49BA"/>
    <w:rsid w:val="00FE5358"/>
    <w:rsid w:val="00FE66A1"/>
    <w:rsid w:val="00FE758E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4A64A-A9CC-453C-A13F-BCA321BD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366E-BD08-4C95-A100-F16B4341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17</cp:revision>
  <cp:lastPrinted>2019-09-06T03:17:00Z</cp:lastPrinted>
  <dcterms:created xsi:type="dcterms:W3CDTF">2020-05-27T01:59:00Z</dcterms:created>
  <dcterms:modified xsi:type="dcterms:W3CDTF">2020-09-09T03:30:00Z</dcterms:modified>
</cp:coreProperties>
</file>