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8" w:type="dxa"/>
        <w:tblLook w:val="01E0" w:firstRow="1" w:lastRow="1" w:firstColumn="1" w:lastColumn="1" w:noHBand="0" w:noVBand="0"/>
      </w:tblPr>
      <w:tblGrid>
        <w:gridCol w:w="3964"/>
        <w:gridCol w:w="5824"/>
      </w:tblGrid>
      <w:tr w:rsidR="00A46673" w:rsidRPr="00AD3AF2" w:rsidTr="000305E6">
        <w:trPr>
          <w:trHeight w:val="1264"/>
        </w:trPr>
        <w:tc>
          <w:tcPr>
            <w:tcW w:w="3964" w:type="dxa"/>
          </w:tcPr>
          <w:p w:rsidR="00A46673" w:rsidRPr="00AD3AF2" w:rsidRDefault="00A46673" w:rsidP="0091141A">
            <w:pPr>
              <w:jc w:val="center"/>
              <w:rPr>
                <w:color w:val="000000"/>
                <w:sz w:val="26"/>
                <w:szCs w:val="26"/>
              </w:rPr>
            </w:pPr>
            <w:r w:rsidRPr="00AD3AF2">
              <w:rPr>
                <w:color w:val="000000"/>
                <w:sz w:val="26"/>
                <w:szCs w:val="26"/>
              </w:rPr>
              <w:t>TRƯỜNG ĐẠI HỌC KHOA HỌC</w:t>
            </w:r>
          </w:p>
          <w:p w:rsidR="00A46673" w:rsidRPr="00AD3AF2" w:rsidRDefault="00A46673" w:rsidP="0091141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D3AF2">
              <w:rPr>
                <w:b/>
                <w:color w:val="000000"/>
                <w:sz w:val="26"/>
                <w:szCs w:val="26"/>
              </w:rPr>
              <w:t xml:space="preserve">PHÒNG </w:t>
            </w:r>
            <w:r w:rsidR="00061002" w:rsidRPr="00AD3AF2">
              <w:rPr>
                <w:b/>
                <w:color w:val="000000"/>
                <w:sz w:val="26"/>
                <w:szCs w:val="26"/>
              </w:rPr>
              <w:t>KH</w:t>
            </w:r>
            <w:r w:rsidR="006B37B1" w:rsidRPr="00AD3AF2">
              <w:rPr>
                <w:b/>
                <w:color w:val="000000"/>
                <w:sz w:val="26"/>
                <w:szCs w:val="26"/>
              </w:rPr>
              <w:t>TC</w:t>
            </w:r>
            <w:r w:rsidR="0098125F" w:rsidRPr="00AD3AF2">
              <w:rPr>
                <w:b/>
                <w:color w:val="000000"/>
                <w:sz w:val="26"/>
                <w:szCs w:val="26"/>
              </w:rPr>
              <w:t xml:space="preserve"> VÀ </w:t>
            </w:r>
            <w:r w:rsidR="006B37B1" w:rsidRPr="00AD3AF2">
              <w:rPr>
                <w:b/>
                <w:color w:val="000000"/>
                <w:sz w:val="26"/>
                <w:szCs w:val="26"/>
              </w:rPr>
              <w:t>CSVC</w:t>
            </w:r>
          </w:p>
          <w:p w:rsidR="00A46673" w:rsidRPr="00AD3AF2" w:rsidRDefault="00A46673" w:rsidP="0091141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D3AF2">
              <w:rPr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19087A" wp14:editId="7367376A">
                      <wp:simplePos x="0" y="0"/>
                      <wp:positionH relativeFrom="column">
                        <wp:posOffset>565947</wp:posOffset>
                      </wp:positionH>
                      <wp:positionV relativeFrom="paragraph">
                        <wp:posOffset>36830</wp:posOffset>
                      </wp:positionV>
                      <wp:extent cx="1296670" cy="0"/>
                      <wp:effectExtent l="0" t="0" r="1778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6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42A9F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2.9pt" to="146.6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DyHAIAADY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5824" w:type="dxa"/>
          </w:tcPr>
          <w:p w:rsidR="00A46673" w:rsidRPr="00AD3AF2" w:rsidRDefault="00A46673" w:rsidP="0091141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D3AF2">
              <w:rPr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A46673" w:rsidRPr="00AD3AF2" w:rsidRDefault="00A46673" w:rsidP="0091141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3AF2">
              <w:rPr>
                <w:b/>
                <w:bCs/>
                <w:color w:val="000000"/>
                <w:sz w:val="26"/>
                <w:szCs w:val="26"/>
              </w:rPr>
              <w:t>Độc lập – Tự do – Hạnh phúc</w:t>
            </w:r>
          </w:p>
          <w:p w:rsidR="00A46673" w:rsidRPr="00AD3AF2" w:rsidRDefault="00A46673" w:rsidP="0091141A">
            <w:pPr>
              <w:jc w:val="center"/>
              <w:rPr>
                <w:b/>
                <w:color w:val="000000"/>
                <w:sz w:val="14"/>
                <w:szCs w:val="26"/>
              </w:rPr>
            </w:pPr>
            <w:r w:rsidRPr="00AD3AF2">
              <w:rPr>
                <w:noProof/>
                <w:color w:val="000000"/>
                <w:sz w:val="1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85C46B" wp14:editId="0CCD1238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39370</wp:posOffset>
                      </wp:positionV>
                      <wp:extent cx="1611630" cy="0"/>
                      <wp:effectExtent l="0" t="0" r="2667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16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5FBA9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5pt,3.1pt" to="199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Cfd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2XZ7Ak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"/>
                  </w:pict>
                </mc:Fallback>
              </mc:AlternateContent>
            </w:r>
          </w:p>
          <w:p w:rsidR="00A46673" w:rsidRPr="00AD3AF2" w:rsidRDefault="00A46673" w:rsidP="00BD3631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AD3AF2">
              <w:rPr>
                <w:i/>
                <w:color w:val="000000"/>
                <w:sz w:val="26"/>
                <w:szCs w:val="26"/>
              </w:rPr>
              <w:t xml:space="preserve">Thừa Thiên Huế, ngày </w:t>
            </w:r>
            <w:r w:rsidR="00A94570">
              <w:rPr>
                <w:i/>
                <w:color w:val="000000"/>
                <w:sz w:val="26"/>
                <w:szCs w:val="26"/>
              </w:rPr>
              <w:t xml:space="preserve">08 </w:t>
            </w:r>
            <w:r w:rsidR="00BD3631">
              <w:rPr>
                <w:i/>
                <w:color w:val="000000"/>
                <w:sz w:val="26"/>
                <w:szCs w:val="26"/>
              </w:rPr>
              <w:t>tháng</w:t>
            </w:r>
            <w:r w:rsidRPr="00AD3AF2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BD3631">
              <w:rPr>
                <w:i/>
                <w:color w:val="000000"/>
                <w:sz w:val="26"/>
                <w:szCs w:val="26"/>
              </w:rPr>
              <w:t xml:space="preserve">9 </w:t>
            </w:r>
            <w:r w:rsidRPr="00AD3AF2">
              <w:rPr>
                <w:i/>
                <w:color w:val="000000"/>
                <w:sz w:val="26"/>
                <w:szCs w:val="26"/>
              </w:rPr>
              <w:t>năm 20</w:t>
            </w:r>
            <w:r w:rsidR="00BC5D23" w:rsidRPr="00AD3AF2">
              <w:rPr>
                <w:i/>
                <w:color w:val="000000"/>
                <w:sz w:val="26"/>
                <w:szCs w:val="26"/>
              </w:rPr>
              <w:t>20</w:t>
            </w:r>
          </w:p>
        </w:tc>
      </w:tr>
    </w:tbl>
    <w:p w:rsidR="003F600D" w:rsidRPr="00AD3AF2" w:rsidRDefault="003F600D" w:rsidP="00714AB7">
      <w:pPr>
        <w:jc w:val="center"/>
        <w:rPr>
          <w:b/>
          <w:bCs/>
          <w:sz w:val="26"/>
          <w:szCs w:val="26"/>
          <w:lang w:val="vi-VN"/>
        </w:rPr>
      </w:pPr>
    </w:p>
    <w:p w:rsidR="007970A5" w:rsidRPr="00AD3AF2" w:rsidRDefault="007970A5" w:rsidP="007970A5">
      <w:pPr>
        <w:jc w:val="center"/>
        <w:rPr>
          <w:b/>
          <w:sz w:val="26"/>
          <w:szCs w:val="26"/>
        </w:rPr>
      </w:pPr>
      <w:r w:rsidRPr="00AD3AF2">
        <w:rPr>
          <w:b/>
          <w:bCs/>
          <w:sz w:val="26"/>
          <w:szCs w:val="26"/>
        </w:rPr>
        <w:t>BÁO CÁO</w:t>
      </w:r>
      <w:r w:rsidR="00CB76F0" w:rsidRPr="00AD3AF2">
        <w:rPr>
          <w:b/>
          <w:sz w:val="26"/>
          <w:szCs w:val="26"/>
        </w:rPr>
        <w:t xml:space="preserve"> SỐ LIỆU </w:t>
      </w:r>
    </w:p>
    <w:p w:rsidR="00714AB7" w:rsidRPr="00AD3AF2" w:rsidRDefault="00BA4DF5" w:rsidP="00714AB7">
      <w:pPr>
        <w:jc w:val="center"/>
        <w:rPr>
          <w:b/>
          <w:bCs/>
          <w:sz w:val="26"/>
          <w:szCs w:val="26"/>
        </w:rPr>
      </w:pPr>
      <w:r w:rsidRPr="00AD3AF2">
        <w:rPr>
          <w:b/>
          <w:bCs/>
          <w:sz w:val="26"/>
          <w:szCs w:val="26"/>
        </w:rPr>
        <w:t>V</w:t>
      </w:r>
      <w:r w:rsidR="00C20BA0" w:rsidRPr="00AD3AF2">
        <w:rPr>
          <w:b/>
          <w:bCs/>
          <w:sz w:val="26"/>
          <w:szCs w:val="26"/>
        </w:rPr>
        <w:t xml:space="preserve">ề tài chính và cơ sở vật chất </w:t>
      </w:r>
      <w:r w:rsidR="00BC5D23" w:rsidRPr="00AD3AF2">
        <w:rPr>
          <w:b/>
          <w:bCs/>
          <w:sz w:val="26"/>
          <w:szCs w:val="26"/>
        </w:rPr>
        <w:t xml:space="preserve"> </w:t>
      </w:r>
    </w:p>
    <w:p w:rsidR="00A032B6" w:rsidRPr="00AD3AF2" w:rsidRDefault="00A032B6" w:rsidP="00A032B6">
      <w:pPr>
        <w:spacing w:before="240" w:after="120"/>
        <w:ind w:right="-42"/>
        <w:jc w:val="both"/>
        <w:rPr>
          <w:b/>
        </w:rPr>
      </w:pPr>
      <w:r w:rsidRPr="00AD3AF2">
        <w:rPr>
          <w:b/>
        </w:rPr>
        <w:t>I. Thống kê về tài chính</w:t>
      </w:r>
      <w:bookmarkStart w:id="0" w:name="_GoBack"/>
      <w:bookmarkEnd w:id="0"/>
    </w:p>
    <w:p w:rsidR="00A032B6" w:rsidRPr="00AD3AF2" w:rsidRDefault="00A032B6" w:rsidP="00A032B6">
      <w:pPr>
        <w:spacing w:before="120" w:after="120"/>
        <w:ind w:right="-42"/>
        <w:jc w:val="both"/>
        <w:rPr>
          <w:b/>
        </w:rPr>
      </w:pPr>
      <w:r w:rsidRPr="00AD3AF2">
        <w:rPr>
          <w:b/>
        </w:rPr>
        <w:t xml:space="preserve">1. Học phí năm học 2020-2021 </w:t>
      </w:r>
      <w:r w:rsidRPr="00AD3AF2">
        <w:rPr>
          <w:i/>
        </w:rPr>
        <w:t>(</w:t>
      </w:r>
      <w:r w:rsidRPr="00AD3AF2">
        <w:rPr>
          <w:i/>
          <w:iCs/>
        </w:rPr>
        <w:t>Đơn vị tính: triệu đồng)</w:t>
      </w:r>
    </w:p>
    <w:tbl>
      <w:tblPr>
        <w:tblW w:w="9585" w:type="dxa"/>
        <w:tblInd w:w="93" w:type="dxa"/>
        <w:tblLook w:val="04A0" w:firstRow="1" w:lastRow="0" w:firstColumn="1" w:lastColumn="0" w:noHBand="0" w:noVBand="1"/>
      </w:tblPr>
      <w:tblGrid>
        <w:gridCol w:w="675"/>
        <w:gridCol w:w="1430"/>
        <w:gridCol w:w="2530"/>
        <w:gridCol w:w="2420"/>
        <w:gridCol w:w="2530"/>
      </w:tblGrid>
      <w:tr w:rsidR="00A032B6" w:rsidRPr="00AD3AF2" w:rsidTr="00434D00">
        <w:trPr>
          <w:trHeight w:val="29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B6" w:rsidRPr="00AD3AF2" w:rsidRDefault="00A032B6" w:rsidP="00434D00">
            <w:pPr>
              <w:jc w:val="center"/>
              <w:rPr>
                <w:b/>
                <w:bCs/>
              </w:rPr>
            </w:pPr>
            <w:r w:rsidRPr="00AD3AF2">
              <w:rPr>
                <w:b/>
                <w:bCs/>
              </w:rPr>
              <w:t>TT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B6" w:rsidRPr="00AD3AF2" w:rsidRDefault="00A032B6" w:rsidP="00434D00">
            <w:pPr>
              <w:jc w:val="center"/>
              <w:rPr>
                <w:b/>
                <w:bCs/>
              </w:rPr>
            </w:pPr>
            <w:r w:rsidRPr="00AD3AF2">
              <w:rPr>
                <w:b/>
                <w:bCs/>
              </w:rPr>
              <w:t>Nội dung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B6" w:rsidRPr="00AD3AF2" w:rsidRDefault="00A032B6" w:rsidP="00434D00">
            <w:pPr>
              <w:jc w:val="center"/>
              <w:rPr>
                <w:b/>
                <w:bCs/>
              </w:rPr>
            </w:pPr>
            <w:r w:rsidRPr="00AD3AF2">
              <w:rPr>
                <w:b/>
                <w:bCs/>
              </w:rPr>
              <w:t>Học phí</w:t>
            </w:r>
          </w:p>
          <w:p w:rsidR="00A032B6" w:rsidRPr="00AD3AF2" w:rsidRDefault="00A032B6" w:rsidP="00434D00">
            <w:pPr>
              <w:jc w:val="center"/>
              <w:rPr>
                <w:b/>
                <w:bCs/>
              </w:rPr>
            </w:pPr>
            <w:r w:rsidRPr="00AD3AF2">
              <w:rPr>
                <w:b/>
                <w:bCs/>
              </w:rPr>
              <w:t>01 SV/năm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B6" w:rsidRPr="00AD3AF2" w:rsidRDefault="00A032B6" w:rsidP="00434D00">
            <w:pPr>
              <w:jc w:val="center"/>
              <w:rPr>
                <w:b/>
                <w:bCs/>
              </w:rPr>
            </w:pPr>
            <w:r w:rsidRPr="00AD3AF2">
              <w:rPr>
                <w:b/>
                <w:bCs/>
              </w:rPr>
              <w:t>Dự kiến học phí/1SV của một khóa học</w:t>
            </w:r>
          </w:p>
        </w:tc>
      </w:tr>
      <w:tr w:rsidR="00A032B6" w:rsidRPr="00AD3AF2" w:rsidTr="00434D00">
        <w:trPr>
          <w:trHeight w:val="6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B6" w:rsidRPr="00AD3AF2" w:rsidRDefault="00A032B6" w:rsidP="00434D00">
            <w:pPr>
              <w:jc w:val="center"/>
              <w:rPr>
                <w:b/>
                <w:bCs/>
              </w:rPr>
            </w:pPr>
            <w:r w:rsidRPr="00AD3AF2">
              <w:rPr>
                <w:b/>
                <w:bCs/>
              </w:rPr>
              <w:t>I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B6" w:rsidRPr="00AD3AF2" w:rsidRDefault="00A032B6" w:rsidP="00434D00">
            <w:pPr>
              <w:jc w:val="both"/>
              <w:rPr>
                <w:b/>
                <w:bCs/>
              </w:rPr>
            </w:pPr>
            <w:r w:rsidRPr="00AD3AF2">
              <w:rPr>
                <w:b/>
                <w:bCs/>
              </w:rPr>
              <w:t xml:space="preserve">Học phí hệ chính quy chương trình đại trà năm học </w:t>
            </w:r>
            <w:r w:rsidRPr="00AD3AF2">
              <w:rPr>
                <w:b/>
              </w:rPr>
              <w:t>2020-2021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2B6" w:rsidRPr="00AD3AF2" w:rsidRDefault="00A032B6" w:rsidP="00434D00">
            <w:pPr>
              <w:jc w:val="center"/>
              <w:rPr>
                <w:b/>
                <w:bCs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B6" w:rsidRPr="00AD3AF2" w:rsidRDefault="00A032B6" w:rsidP="00434D00">
            <w:pPr>
              <w:jc w:val="center"/>
              <w:rPr>
                <w:b/>
                <w:bCs/>
              </w:rPr>
            </w:pPr>
          </w:p>
        </w:tc>
      </w:tr>
      <w:tr w:rsidR="00A032B6" w:rsidRPr="00AD3AF2" w:rsidTr="00434D00">
        <w:trPr>
          <w:trHeight w:val="1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B6" w:rsidRPr="00AD3AF2" w:rsidRDefault="00A032B6" w:rsidP="00434D00">
            <w:pPr>
              <w:jc w:val="center"/>
              <w:rPr>
                <w:i/>
                <w:iCs/>
              </w:rPr>
            </w:pPr>
            <w:r w:rsidRPr="00AD3AF2">
              <w:rPr>
                <w:i/>
                <w:iCs/>
              </w:rPr>
              <w:t>1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B6" w:rsidRPr="00AD3AF2" w:rsidRDefault="00A032B6" w:rsidP="00434D00">
            <w:pPr>
              <w:rPr>
                <w:i/>
                <w:iCs/>
              </w:rPr>
            </w:pPr>
            <w:r w:rsidRPr="00AD3AF2">
              <w:rPr>
                <w:i/>
                <w:iCs/>
              </w:rPr>
              <w:t>Tiến sỹ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B6" w:rsidRPr="00AD3AF2" w:rsidRDefault="00A032B6" w:rsidP="00434D00">
            <w:pPr>
              <w:ind w:left="333"/>
              <w:rPr>
                <w:i/>
                <w:iCs/>
              </w:rPr>
            </w:pPr>
            <w:r w:rsidRPr="00AD3AF2">
              <w:rPr>
                <w:i/>
                <w:iCs/>
              </w:rPr>
              <w:t>KH Tự nhiên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B6" w:rsidRPr="00AD3AF2" w:rsidRDefault="00A032B6" w:rsidP="00434D00">
            <w:pPr>
              <w:jc w:val="right"/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B6" w:rsidRPr="00AD3AF2" w:rsidRDefault="00A032B6" w:rsidP="00434D00">
            <w:pPr>
              <w:jc w:val="right"/>
            </w:pPr>
          </w:p>
        </w:tc>
      </w:tr>
      <w:tr w:rsidR="00A032B6" w:rsidRPr="00AD3AF2" w:rsidTr="00434D00">
        <w:trPr>
          <w:trHeight w:val="12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B6" w:rsidRPr="00AD3AF2" w:rsidRDefault="00A032B6" w:rsidP="00434D00">
            <w:pPr>
              <w:jc w:val="center"/>
              <w:rPr>
                <w:i/>
                <w:iCs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B6" w:rsidRPr="00AD3AF2" w:rsidRDefault="00A032B6" w:rsidP="00434D00">
            <w:pPr>
              <w:rPr>
                <w:i/>
                <w:iCs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B6" w:rsidRPr="00AD3AF2" w:rsidRDefault="00A032B6" w:rsidP="00434D00">
            <w:pPr>
              <w:ind w:left="333"/>
              <w:rPr>
                <w:i/>
                <w:iCs/>
              </w:rPr>
            </w:pPr>
            <w:r w:rsidRPr="00AD3AF2">
              <w:rPr>
                <w:i/>
                <w:iCs/>
              </w:rPr>
              <w:t>KH Xã hội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B6" w:rsidRPr="00AD3AF2" w:rsidRDefault="00A032B6" w:rsidP="00434D00">
            <w:pPr>
              <w:jc w:val="right"/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B6" w:rsidRPr="00AD3AF2" w:rsidRDefault="00A032B6" w:rsidP="00434D00">
            <w:pPr>
              <w:jc w:val="right"/>
            </w:pPr>
          </w:p>
        </w:tc>
      </w:tr>
      <w:tr w:rsidR="00A032B6" w:rsidRPr="00AD3AF2" w:rsidTr="00434D00">
        <w:trPr>
          <w:trHeight w:val="112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B6" w:rsidRPr="00AD3AF2" w:rsidRDefault="00A032B6" w:rsidP="00434D00">
            <w:pPr>
              <w:jc w:val="center"/>
              <w:rPr>
                <w:i/>
                <w:iCs/>
              </w:rPr>
            </w:pPr>
            <w:r w:rsidRPr="00AD3AF2">
              <w:rPr>
                <w:i/>
                <w:iCs/>
              </w:rPr>
              <w:t>2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B6" w:rsidRPr="00AD3AF2" w:rsidRDefault="00A032B6" w:rsidP="00434D00">
            <w:pPr>
              <w:rPr>
                <w:i/>
                <w:iCs/>
              </w:rPr>
            </w:pPr>
            <w:r w:rsidRPr="00AD3AF2">
              <w:rPr>
                <w:i/>
                <w:iCs/>
              </w:rPr>
              <w:t>Thạc sỹ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B6" w:rsidRPr="00AD3AF2" w:rsidRDefault="00A032B6" w:rsidP="00434D00">
            <w:pPr>
              <w:ind w:left="333"/>
              <w:rPr>
                <w:i/>
                <w:iCs/>
              </w:rPr>
            </w:pPr>
            <w:r w:rsidRPr="00AD3AF2">
              <w:rPr>
                <w:i/>
                <w:iCs/>
              </w:rPr>
              <w:t>KH Tự nhiên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B6" w:rsidRPr="00AD3AF2" w:rsidRDefault="00A032B6" w:rsidP="00434D00">
            <w:pPr>
              <w:jc w:val="right"/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B6" w:rsidRPr="00AD3AF2" w:rsidRDefault="00A032B6" w:rsidP="00434D00">
            <w:pPr>
              <w:jc w:val="right"/>
            </w:pPr>
          </w:p>
        </w:tc>
      </w:tr>
      <w:tr w:rsidR="00A032B6" w:rsidRPr="00AD3AF2" w:rsidTr="00434D00">
        <w:trPr>
          <w:trHeight w:val="18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B6" w:rsidRPr="00AD3AF2" w:rsidRDefault="00A032B6" w:rsidP="00434D00">
            <w:pPr>
              <w:jc w:val="center"/>
              <w:rPr>
                <w:i/>
                <w:iCs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B6" w:rsidRPr="00AD3AF2" w:rsidRDefault="00A032B6" w:rsidP="00434D00">
            <w:pPr>
              <w:rPr>
                <w:i/>
                <w:iCs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B6" w:rsidRPr="00AD3AF2" w:rsidRDefault="00A032B6" w:rsidP="00434D00">
            <w:pPr>
              <w:ind w:left="333"/>
              <w:rPr>
                <w:i/>
                <w:iCs/>
              </w:rPr>
            </w:pPr>
            <w:r w:rsidRPr="00AD3AF2">
              <w:rPr>
                <w:i/>
                <w:iCs/>
              </w:rPr>
              <w:t>KH Xã hội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B6" w:rsidRPr="00AD3AF2" w:rsidRDefault="00A032B6" w:rsidP="00434D00">
            <w:pPr>
              <w:jc w:val="right"/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B6" w:rsidRPr="00AD3AF2" w:rsidRDefault="00A032B6" w:rsidP="00434D00">
            <w:pPr>
              <w:jc w:val="right"/>
            </w:pPr>
          </w:p>
        </w:tc>
      </w:tr>
      <w:tr w:rsidR="00A032B6" w:rsidRPr="00AD3AF2" w:rsidTr="00434D00">
        <w:trPr>
          <w:trHeight w:val="148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B6" w:rsidRPr="00AD3AF2" w:rsidRDefault="00A032B6" w:rsidP="00434D00">
            <w:pPr>
              <w:jc w:val="center"/>
              <w:rPr>
                <w:i/>
                <w:iCs/>
              </w:rPr>
            </w:pPr>
            <w:r w:rsidRPr="00AD3AF2">
              <w:rPr>
                <w:i/>
                <w:iCs/>
              </w:rPr>
              <w:t>3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B6" w:rsidRPr="00AD3AF2" w:rsidRDefault="00A032B6" w:rsidP="00434D00">
            <w:pPr>
              <w:rPr>
                <w:i/>
                <w:iCs/>
              </w:rPr>
            </w:pPr>
            <w:r w:rsidRPr="00AD3AF2">
              <w:rPr>
                <w:i/>
                <w:iCs/>
              </w:rPr>
              <w:t>Đại học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B6" w:rsidRPr="00AD3AF2" w:rsidRDefault="00A032B6" w:rsidP="00434D00">
            <w:pPr>
              <w:ind w:left="333"/>
              <w:rPr>
                <w:i/>
                <w:iCs/>
              </w:rPr>
            </w:pPr>
            <w:r w:rsidRPr="00AD3AF2">
              <w:rPr>
                <w:i/>
                <w:iCs/>
              </w:rPr>
              <w:t>KH Tự nhiên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B6" w:rsidRPr="00AD3AF2" w:rsidRDefault="00A032B6" w:rsidP="00434D00">
            <w:pPr>
              <w:jc w:val="right"/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B6" w:rsidRPr="00AD3AF2" w:rsidRDefault="00A032B6" w:rsidP="00434D00">
            <w:pPr>
              <w:jc w:val="right"/>
            </w:pPr>
          </w:p>
        </w:tc>
      </w:tr>
      <w:tr w:rsidR="00A032B6" w:rsidRPr="00AD3AF2" w:rsidTr="00434D00">
        <w:trPr>
          <w:trHeight w:val="14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B6" w:rsidRPr="00AD3AF2" w:rsidRDefault="00A032B6" w:rsidP="00434D00">
            <w:pPr>
              <w:jc w:val="center"/>
              <w:rPr>
                <w:i/>
                <w:iCs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B6" w:rsidRPr="00AD3AF2" w:rsidRDefault="00A032B6" w:rsidP="00434D00">
            <w:pPr>
              <w:rPr>
                <w:i/>
                <w:iCs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B6" w:rsidRPr="00AD3AF2" w:rsidRDefault="00A032B6" w:rsidP="00434D00">
            <w:pPr>
              <w:ind w:left="333"/>
              <w:rPr>
                <w:i/>
                <w:iCs/>
              </w:rPr>
            </w:pPr>
            <w:r w:rsidRPr="00AD3AF2">
              <w:rPr>
                <w:i/>
                <w:iCs/>
              </w:rPr>
              <w:t>KH Xã hội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B6" w:rsidRPr="00AD3AF2" w:rsidRDefault="00A032B6" w:rsidP="00434D00">
            <w:pPr>
              <w:jc w:val="right"/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B6" w:rsidRPr="00AD3AF2" w:rsidRDefault="00A032B6" w:rsidP="00434D00">
            <w:pPr>
              <w:jc w:val="right"/>
            </w:pPr>
          </w:p>
        </w:tc>
      </w:tr>
      <w:tr w:rsidR="00A032B6" w:rsidRPr="00AD3AF2" w:rsidTr="00434D00">
        <w:trPr>
          <w:trHeight w:val="3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B6" w:rsidRPr="00AD3AF2" w:rsidRDefault="00A032B6" w:rsidP="00434D00">
            <w:pPr>
              <w:jc w:val="center"/>
              <w:rPr>
                <w:i/>
                <w:iCs/>
              </w:rPr>
            </w:pPr>
            <w:r w:rsidRPr="00AD3AF2">
              <w:rPr>
                <w:i/>
                <w:iCs/>
              </w:rPr>
              <w:t>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B6" w:rsidRPr="00AD3AF2" w:rsidRDefault="00A032B6" w:rsidP="00434D00">
            <w:pPr>
              <w:rPr>
                <w:i/>
                <w:iCs/>
              </w:rPr>
            </w:pPr>
            <w:r w:rsidRPr="00AD3AF2">
              <w:rPr>
                <w:i/>
                <w:iCs/>
              </w:rPr>
              <w:t>Phổ thông trung học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B6" w:rsidRPr="00AD3AF2" w:rsidRDefault="00A032B6" w:rsidP="00434D00">
            <w:pPr>
              <w:jc w:val="right"/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B6" w:rsidRPr="00AD3AF2" w:rsidRDefault="00A032B6" w:rsidP="00434D00">
            <w:pPr>
              <w:jc w:val="right"/>
            </w:pPr>
          </w:p>
        </w:tc>
      </w:tr>
      <w:tr w:rsidR="00A032B6" w:rsidRPr="00AD3AF2" w:rsidTr="00434D00">
        <w:trPr>
          <w:trHeight w:val="61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B6" w:rsidRPr="00AD3AF2" w:rsidRDefault="00A032B6" w:rsidP="00434D00">
            <w:pPr>
              <w:jc w:val="center"/>
              <w:rPr>
                <w:b/>
                <w:bCs/>
              </w:rPr>
            </w:pPr>
            <w:r w:rsidRPr="00AD3AF2">
              <w:rPr>
                <w:b/>
                <w:bCs/>
              </w:rPr>
              <w:t>II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B6" w:rsidRPr="00AD3AF2" w:rsidRDefault="00A032B6" w:rsidP="00434D00">
            <w:pPr>
              <w:jc w:val="both"/>
              <w:rPr>
                <w:b/>
                <w:bCs/>
              </w:rPr>
            </w:pPr>
            <w:r w:rsidRPr="00AD3AF2">
              <w:rPr>
                <w:b/>
                <w:bCs/>
              </w:rPr>
              <w:t xml:space="preserve">Học phí hệ chính quy chương trình khác năm học </w:t>
            </w:r>
            <w:r w:rsidRPr="00AD3AF2">
              <w:rPr>
                <w:b/>
              </w:rPr>
              <w:t>2020-2021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2B6" w:rsidRPr="00AD3AF2" w:rsidRDefault="00A032B6" w:rsidP="00434D00">
            <w:pPr>
              <w:jc w:val="right"/>
              <w:rPr>
                <w:b/>
                <w:bCs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B6" w:rsidRPr="00AD3AF2" w:rsidRDefault="00A032B6" w:rsidP="00434D00">
            <w:pPr>
              <w:jc w:val="right"/>
              <w:rPr>
                <w:b/>
                <w:bCs/>
              </w:rPr>
            </w:pPr>
          </w:p>
        </w:tc>
      </w:tr>
      <w:tr w:rsidR="00A032B6" w:rsidRPr="00AD3AF2" w:rsidTr="00434D00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B6" w:rsidRPr="00AD3AF2" w:rsidRDefault="00A032B6" w:rsidP="00434D00">
            <w:pPr>
              <w:jc w:val="center"/>
              <w:rPr>
                <w:i/>
                <w:iCs/>
              </w:rPr>
            </w:pPr>
            <w:r w:rsidRPr="00AD3AF2">
              <w:rPr>
                <w:i/>
                <w:iCs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B6" w:rsidRPr="00AD3AF2" w:rsidRDefault="00A032B6" w:rsidP="00434D00">
            <w:pPr>
              <w:jc w:val="both"/>
              <w:rPr>
                <w:i/>
                <w:iCs/>
              </w:rPr>
            </w:pPr>
            <w:r w:rsidRPr="00AD3AF2">
              <w:rPr>
                <w:i/>
                <w:iCs/>
              </w:rPr>
              <w:t>Tiến sỹ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B6" w:rsidRPr="00AD3AF2" w:rsidRDefault="00A032B6" w:rsidP="00434D00">
            <w:pPr>
              <w:jc w:val="right"/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B6" w:rsidRPr="00AD3AF2" w:rsidRDefault="00A032B6" w:rsidP="00434D00">
            <w:pPr>
              <w:jc w:val="right"/>
            </w:pPr>
          </w:p>
        </w:tc>
      </w:tr>
      <w:tr w:rsidR="00A032B6" w:rsidRPr="00AD3AF2" w:rsidTr="00434D00">
        <w:trPr>
          <w:trHeight w:val="3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B6" w:rsidRPr="00AD3AF2" w:rsidRDefault="00A032B6" w:rsidP="00434D00">
            <w:pPr>
              <w:jc w:val="center"/>
              <w:rPr>
                <w:i/>
                <w:iCs/>
              </w:rPr>
            </w:pPr>
            <w:r w:rsidRPr="00AD3AF2">
              <w:rPr>
                <w:i/>
                <w:iCs/>
              </w:rPr>
              <w:t>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B6" w:rsidRPr="00AD3AF2" w:rsidRDefault="00A032B6" w:rsidP="00434D00">
            <w:pPr>
              <w:jc w:val="both"/>
              <w:rPr>
                <w:i/>
                <w:iCs/>
              </w:rPr>
            </w:pPr>
            <w:r w:rsidRPr="00AD3AF2">
              <w:rPr>
                <w:i/>
                <w:iCs/>
              </w:rPr>
              <w:t>Thạc sỹ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B6" w:rsidRPr="00AD3AF2" w:rsidRDefault="00A032B6" w:rsidP="00434D00">
            <w:pPr>
              <w:jc w:val="right"/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B6" w:rsidRPr="00AD3AF2" w:rsidRDefault="00A032B6" w:rsidP="00434D00">
            <w:pPr>
              <w:jc w:val="right"/>
            </w:pPr>
          </w:p>
        </w:tc>
      </w:tr>
      <w:tr w:rsidR="00A032B6" w:rsidRPr="00AD3AF2" w:rsidTr="00434D00">
        <w:trPr>
          <w:trHeight w:val="293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B6" w:rsidRPr="00AD3AF2" w:rsidRDefault="00A032B6" w:rsidP="00434D00">
            <w:pPr>
              <w:jc w:val="center"/>
              <w:rPr>
                <w:i/>
                <w:iCs/>
              </w:rPr>
            </w:pPr>
            <w:r w:rsidRPr="00AD3AF2">
              <w:rPr>
                <w:i/>
                <w:iCs/>
              </w:rPr>
              <w:t>3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B6" w:rsidRPr="00AD3AF2" w:rsidRDefault="00A032B6" w:rsidP="00434D00">
            <w:pPr>
              <w:rPr>
                <w:i/>
                <w:iCs/>
              </w:rPr>
            </w:pPr>
            <w:r w:rsidRPr="00AD3AF2">
              <w:rPr>
                <w:i/>
                <w:iCs/>
              </w:rPr>
              <w:t>Đại học: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B6" w:rsidRPr="00AD3AF2" w:rsidRDefault="00A032B6" w:rsidP="00434D00">
            <w:pPr>
              <w:ind w:left="333"/>
              <w:rPr>
                <w:i/>
                <w:iCs/>
              </w:rPr>
            </w:pPr>
            <w:r w:rsidRPr="00AD3AF2">
              <w:rPr>
                <w:i/>
                <w:iCs/>
              </w:rPr>
              <w:t>KH Tự nhiên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B6" w:rsidRPr="00AD3AF2" w:rsidRDefault="00A032B6" w:rsidP="00434D00">
            <w:pPr>
              <w:jc w:val="right"/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B6" w:rsidRPr="00AD3AF2" w:rsidRDefault="00A032B6" w:rsidP="00434D00">
            <w:pPr>
              <w:jc w:val="right"/>
            </w:pPr>
          </w:p>
        </w:tc>
      </w:tr>
      <w:tr w:rsidR="00A032B6" w:rsidRPr="00AD3AF2" w:rsidTr="00434D00">
        <w:trPr>
          <w:trHeight w:val="29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B6" w:rsidRPr="00AD3AF2" w:rsidRDefault="00A032B6" w:rsidP="00434D00">
            <w:pPr>
              <w:jc w:val="center"/>
              <w:rPr>
                <w:i/>
                <w:iCs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B6" w:rsidRPr="00AD3AF2" w:rsidRDefault="00A032B6" w:rsidP="00434D00">
            <w:pPr>
              <w:jc w:val="both"/>
              <w:rPr>
                <w:i/>
                <w:iCs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B6" w:rsidRPr="00AD3AF2" w:rsidRDefault="00A032B6" w:rsidP="00434D00">
            <w:pPr>
              <w:ind w:left="333"/>
              <w:rPr>
                <w:i/>
                <w:iCs/>
              </w:rPr>
            </w:pPr>
            <w:r w:rsidRPr="00AD3AF2">
              <w:rPr>
                <w:i/>
                <w:iCs/>
              </w:rPr>
              <w:t>KH Xã hội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B6" w:rsidRPr="00AD3AF2" w:rsidRDefault="00A032B6" w:rsidP="00434D00">
            <w:pPr>
              <w:jc w:val="right"/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B6" w:rsidRPr="00AD3AF2" w:rsidRDefault="00A032B6" w:rsidP="00434D00">
            <w:pPr>
              <w:jc w:val="right"/>
            </w:pPr>
          </w:p>
        </w:tc>
      </w:tr>
      <w:tr w:rsidR="00A032B6" w:rsidRPr="00AD3AF2" w:rsidTr="00434D00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B6" w:rsidRPr="00AD3AF2" w:rsidRDefault="00A032B6" w:rsidP="00434D00">
            <w:pPr>
              <w:jc w:val="center"/>
              <w:rPr>
                <w:i/>
                <w:iCs/>
              </w:rPr>
            </w:pPr>
            <w:r w:rsidRPr="00AD3AF2">
              <w:rPr>
                <w:i/>
                <w:iCs/>
              </w:rPr>
              <w:t>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B6" w:rsidRPr="00AD3AF2" w:rsidRDefault="00A032B6" w:rsidP="00434D00">
            <w:pPr>
              <w:jc w:val="both"/>
              <w:rPr>
                <w:i/>
                <w:iCs/>
              </w:rPr>
            </w:pPr>
            <w:r w:rsidRPr="00AD3AF2">
              <w:rPr>
                <w:i/>
                <w:iCs/>
              </w:rPr>
              <w:t>Dự bị Đại học, cử tuyển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B6" w:rsidRPr="00AD3AF2" w:rsidRDefault="00A032B6" w:rsidP="00434D00">
            <w:pPr>
              <w:jc w:val="right"/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B6" w:rsidRPr="00AD3AF2" w:rsidRDefault="00A032B6" w:rsidP="00434D00">
            <w:pPr>
              <w:jc w:val="right"/>
            </w:pPr>
          </w:p>
        </w:tc>
      </w:tr>
      <w:tr w:rsidR="00A032B6" w:rsidRPr="00AD3AF2" w:rsidTr="00434D00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B6" w:rsidRPr="00AD3AF2" w:rsidRDefault="00A032B6" w:rsidP="00434D00">
            <w:pPr>
              <w:jc w:val="center"/>
              <w:rPr>
                <w:i/>
                <w:iCs/>
              </w:rPr>
            </w:pPr>
            <w:r w:rsidRPr="00AD3AF2">
              <w:rPr>
                <w:i/>
                <w:iCs/>
              </w:rPr>
              <w:t>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B6" w:rsidRPr="00AD3AF2" w:rsidRDefault="00A032B6" w:rsidP="00434D00">
            <w:pPr>
              <w:jc w:val="both"/>
              <w:rPr>
                <w:i/>
                <w:iCs/>
              </w:rPr>
            </w:pPr>
            <w:r w:rsidRPr="00AD3AF2">
              <w:rPr>
                <w:i/>
                <w:iCs/>
              </w:rPr>
              <w:t>Trung học phổ thông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B6" w:rsidRPr="00AD3AF2" w:rsidRDefault="00A032B6" w:rsidP="00434D00">
            <w:pPr>
              <w:jc w:val="right"/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B6" w:rsidRPr="00AD3AF2" w:rsidRDefault="00A032B6" w:rsidP="00434D00">
            <w:pPr>
              <w:jc w:val="right"/>
            </w:pPr>
          </w:p>
        </w:tc>
      </w:tr>
      <w:tr w:rsidR="00A032B6" w:rsidRPr="00AD3AF2" w:rsidTr="00A032B6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B6" w:rsidRPr="00AD3AF2" w:rsidRDefault="00A032B6" w:rsidP="00434D00">
            <w:pPr>
              <w:jc w:val="center"/>
              <w:rPr>
                <w:b/>
                <w:bCs/>
              </w:rPr>
            </w:pPr>
            <w:r w:rsidRPr="00AD3AF2">
              <w:rPr>
                <w:b/>
                <w:bCs/>
              </w:rPr>
              <w:t>III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B6" w:rsidRPr="00AD3AF2" w:rsidRDefault="00A032B6" w:rsidP="00A032B6">
            <w:pPr>
              <w:jc w:val="both"/>
              <w:rPr>
                <w:b/>
                <w:bCs/>
              </w:rPr>
            </w:pPr>
            <w:r w:rsidRPr="00AD3AF2">
              <w:rPr>
                <w:b/>
                <w:bCs/>
              </w:rPr>
              <w:t xml:space="preserve">Học phí hệ vừa làm vừa học tại trường năm học </w:t>
            </w:r>
            <w:r w:rsidRPr="00AD3AF2">
              <w:rPr>
                <w:b/>
              </w:rPr>
              <w:t>2020-2021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B6" w:rsidRPr="00AD3AF2" w:rsidRDefault="00A032B6" w:rsidP="00434D00">
            <w:pPr>
              <w:jc w:val="right"/>
              <w:rPr>
                <w:b/>
                <w:bCs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B6" w:rsidRPr="00AD3AF2" w:rsidRDefault="00A032B6" w:rsidP="00434D00">
            <w:pPr>
              <w:jc w:val="right"/>
              <w:rPr>
                <w:b/>
                <w:bCs/>
              </w:rPr>
            </w:pPr>
          </w:p>
        </w:tc>
      </w:tr>
      <w:tr w:rsidR="00A032B6" w:rsidRPr="00AD3AF2" w:rsidTr="00434D00">
        <w:trPr>
          <w:trHeight w:val="30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B6" w:rsidRPr="00AD3AF2" w:rsidRDefault="00A032B6" w:rsidP="00434D00">
            <w:pPr>
              <w:jc w:val="center"/>
              <w:rPr>
                <w:i/>
                <w:iCs/>
              </w:rPr>
            </w:pPr>
            <w:r w:rsidRPr="00AD3AF2">
              <w:rPr>
                <w:i/>
                <w:iCs/>
              </w:rPr>
              <w:t>1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B6" w:rsidRPr="00AD3AF2" w:rsidRDefault="00A032B6" w:rsidP="00434D00">
            <w:pPr>
              <w:rPr>
                <w:i/>
                <w:iCs/>
              </w:rPr>
            </w:pPr>
            <w:r w:rsidRPr="00AD3AF2">
              <w:rPr>
                <w:i/>
                <w:iCs/>
              </w:rPr>
              <w:t>Đại học: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B6" w:rsidRPr="00AD3AF2" w:rsidRDefault="00A032B6" w:rsidP="00434D00">
            <w:pPr>
              <w:ind w:left="148"/>
              <w:jc w:val="both"/>
              <w:rPr>
                <w:i/>
                <w:iCs/>
              </w:rPr>
            </w:pPr>
            <w:r w:rsidRPr="00AD3AF2">
              <w:rPr>
                <w:i/>
                <w:iCs/>
              </w:rPr>
              <w:t>KH Tự nhiên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B6" w:rsidRPr="00AD3AF2" w:rsidRDefault="00A032B6" w:rsidP="00434D00">
            <w:pPr>
              <w:jc w:val="right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B6" w:rsidRPr="00AD3AF2" w:rsidRDefault="00A032B6" w:rsidP="00434D00">
            <w:pPr>
              <w:jc w:val="right"/>
            </w:pPr>
          </w:p>
        </w:tc>
      </w:tr>
      <w:tr w:rsidR="00A032B6" w:rsidRPr="00AD3AF2" w:rsidTr="00434D00">
        <w:trPr>
          <w:trHeight w:val="3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B6" w:rsidRPr="00AD3AF2" w:rsidRDefault="00A032B6" w:rsidP="00434D00">
            <w:pPr>
              <w:jc w:val="center"/>
              <w:rPr>
                <w:i/>
                <w:iCs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B6" w:rsidRPr="00AD3AF2" w:rsidRDefault="00A032B6" w:rsidP="00434D00">
            <w:pPr>
              <w:jc w:val="both"/>
              <w:rPr>
                <w:i/>
                <w:iCs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2B6" w:rsidRPr="00AD3AF2" w:rsidRDefault="00A032B6" w:rsidP="00434D00">
            <w:pPr>
              <w:ind w:left="197"/>
              <w:jc w:val="both"/>
              <w:rPr>
                <w:i/>
                <w:iCs/>
              </w:rPr>
            </w:pPr>
            <w:r w:rsidRPr="00AD3AF2">
              <w:rPr>
                <w:i/>
                <w:iCs/>
              </w:rPr>
              <w:t>KH Xã hội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2B6" w:rsidRPr="00AD3AF2" w:rsidRDefault="00A032B6" w:rsidP="00434D00">
            <w:pPr>
              <w:jc w:val="right"/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B6" w:rsidRPr="00AD3AF2" w:rsidRDefault="00A032B6" w:rsidP="00434D00">
            <w:pPr>
              <w:jc w:val="right"/>
            </w:pPr>
          </w:p>
        </w:tc>
      </w:tr>
    </w:tbl>
    <w:p w:rsidR="00A032B6" w:rsidRPr="00AD3AF2" w:rsidRDefault="00A032B6" w:rsidP="00A032B6">
      <w:pPr>
        <w:spacing w:before="240" w:after="120"/>
        <w:ind w:right="-42"/>
        <w:jc w:val="both"/>
        <w:rPr>
          <w:b/>
        </w:rPr>
      </w:pPr>
      <w:r w:rsidRPr="00AD3AF2">
        <w:rPr>
          <w:b/>
        </w:rPr>
        <w:t xml:space="preserve">2. Thống kê thu chi </w:t>
      </w:r>
      <w:r w:rsidRPr="00AD3AF2">
        <w:rPr>
          <w:i/>
        </w:rPr>
        <w:t>(</w:t>
      </w:r>
      <w:r w:rsidRPr="00AD3AF2">
        <w:rPr>
          <w:i/>
          <w:iCs/>
        </w:rPr>
        <w:t>Đơn vị tính: tỷ đồng)</w:t>
      </w:r>
    </w:p>
    <w:tbl>
      <w:tblPr>
        <w:tblW w:w="9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7963"/>
        <w:gridCol w:w="1020"/>
      </w:tblGrid>
      <w:tr w:rsidR="00A032B6" w:rsidRPr="00AD3AF2" w:rsidTr="00434D00">
        <w:trPr>
          <w:trHeight w:val="397"/>
          <w:tblHeader/>
        </w:trPr>
        <w:tc>
          <w:tcPr>
            <w:tcW w:w="632" w:type="dxa"/>
            <w:shd w:val="clear" w:color="auto" w:fill="auto"/>
            <w:noWrap/>
            <w:vAlign w:val="center"/>
          </w:tcPr>
          <w:p w:rsidR="00A032B6" w:rsidRPr="00AD3AF2" w:rsidRDefault="00A032B6" w:rsidP="00434D00">
            <w:pPr>
              <w:jc w:val="center"/>
              <w:rPr>
                <w:b/>
                <w:bCs/>
              </w:rPr>
            </w:pPr>
          </w:p>
        </w:tc>
        <w:tc>
          <w:tcPr>
            <w:tcW w:w="7963" w:type="dxa"/>
            <w:shd w:val="clear" w:color="auto" w:fill="auto"/>
            <w:noWrap/>
            <w:vAlign w:val="center"/>
          </w:tcPr>
          <w:p w:rsidR="00A032B6" w:rsidRPr="00AD3AF2" w:rsidRDefault="00A032B6" w:rsidP="00434D00">
            <w:pPr>
              <w:jc w:val="center"/>
              <w:rPr>
                <w:b/>
                <w:bCs/>
              </w:rPr>
            </w:pPr>
            <w:r w:rsidRPr="00AD3AF2">
              <w:rPr>
                <w:b/>
                <w:bCs/>
              </w:rPr>
              <w:t>Nội dung</w:t>
            </w:r>
          </w:p>
        </w:tc>
        <w:tc>
          <w:tcPr>
            <w:tcW w:w="1020" w:type="dxa"/>
            <w:vAlign w:val="center"/>
          </w:tcPr>
          <w:p w:rsidR="00A032B6" w:rsidRPr="00AD3AF2" w:rsidRDefault="00A032B6" w:rsidP="00434D00">
            <w:pPr>
              <w:jc w:val="center"/>
              <w:rPr>
                <w:b/>
                <w:bCs/>
              </w:rPr>
            </w:pPr>
            <w:r w:rsidRPr="00AD3AF2">
              <w:rPr>
                <w:b/>
                <w:bCs/>
              </w:rPr>
              <w:t>Số tiền</w:t>
            </w:r>
          </w:p>
        </w:tc>
      </w:tr>
      <w:tr w:rsidR="00A032B6" w:rsidRPr="00AD3AF2" w:rsidTr="00434D00">
        <w:trPr>
          <w:trHeight w:val="397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A032B6" w:rsidRPr="00AD3AF2" w:rsidRDefault="00A032B6" w:rsidP="00434D00">
            <w:pPr>
              <w:jc w:val="center"/>
              <w:rPr>
                <w:b/>
                <w:bCs/>
              </w:rPr>
            </w:pPr>
            <w:r w:rsidRPr="00AD3AF2">
              <w:rPr>
                <w:b/>
                <w:bCs/>
              </w:rPr>
              <w:t>I</w:t>
            </w:r>
          </w:p>
        </w:tc>
        <w:tc>
          <w:tcPr>
            <w:tcW w:w="7963" w:type="dxa"/>
            <w:shd w:val="clear" w:color="auto" w:fill="auto"/>
            <w:noWrap/>
            <w:vAlign w:val="center"/>
            <w:hideMark/>
          </w:tcPr>
          <w:p w:rsidR="00A032B6" w:rsidRPr="00AD3AF2" w:rsidRDefault="00A032B6" w:rsidP="00434D00">
            <w:pPr>
              <w:jc w:val="both"/>
              <w:rPr>
                <w:b/>
                <w:bCs/>
              </w:rPr>
            </w:pPr>
            <w:r w:rsidRPr="00AD3AF2">
              <w:rPr>
                <w:b/>
                <w:bCs/>
              </w:rPr>
              <w:t>Tổng thu năm 2019</w:t>
            </w:r>
          </w:p>
        </w:tc>
        <w:tc>
          <w:tcPr>
            <w:tcW w:w="1020" w:type="dxa"/>
            <w:vAlign w:val="center"/>
          </w:tcPr>
          <w:p w:rsidR="00A032B6" w:rsidRPr="00AD3AF2" w:rsidRDefault="00A032B6" w:rsidP="00434D00">
            <w:pPr>
              <w:jc w:val="center"/>
              <w:rPr>
                <w:b/>
                <w:bCs/>
              </w:rPr>
            </w:pPr>
          </w:p>
        </w:tc>
      </w:tr>
      <w:tr w:rsidR="00A032B6" w:rsidRPr="00AD3AF2" w:rsidTr="00A032B6">
        <w:trPr>
          <w:trHeight w:val="51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A032B6" w:rsidRPr="00AD3AF2" w:rsidRDefault="00A032B6" w:rsidP="00A032B6">
            <w:pPr>
              <w:jc w:val="center"/>
              <w:rPr>
                <w:bCs/>
              </w:rPr>
            </w:pPr>
            <w:r w:rsidRPr="00AD3AF2">
              <w:rPr>
                <w:bCs/>
              </w:rPr>
              <w:t>1</w:t>
            </w:r>
          </w:p>
        </w:tc>
        <w:tc>
          <w:tcPr>
            <w:tcW w:w="7963" w:type="dxa"/>
            <w:shd w:val="clear" w:color="auto" w:fill="auto"/>
            <w:noWrap/>
            <w:vAlign w:val="center"/>
            <w:hideMark/>
          </w:tcPr>
          <w:p w:rsidR="00A032B6" w:rsidRPr="00AD3AF2" w:rsidRDefault="00A032B6" w:rsidP="00A032B6">
            <w:pPr>
              <w:jc w:val="both"/>
              <w:rPr>
                <w:bCs/>
              </w:rPr>
            </w:pPr>
            <w:r w:rsidRPr="00AD3AF2">
              <w:rPr>
                <w:bCs/>
              </w:rPr>
              <w:t>Từ ngân sách</w:t>
            </w:r>
          </w:p>
        </w:tc>
        <w:tc>
          <w:tcPr>
            <w:tcW w:w="1020" w:type="dxa"/>
            <w:vAlign w:val="center"/>
          </w:tcPr>
          <w:p w:rsidR="00A032B6" w:rsidRPr="00AD3AF2" w:rsidRDefault="00A032B6" w:rsidP="00434D00">
            <w:pPr>
              <w:jc w:val="center"/>
              <w:rPr>
                <w:bCs/>
              </w:rPr>
            </w:pPr>
          </w:p>
        </w:tc>
      </w:tr>
      <w:tr w:rsidR="00A032B6" w:rsidRPr="00AD3AF2" w:rsidTr="00A032B6">
        <w:trPr>
          <w:trHeight w:val="51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A032B6" w:rsidRPr="00AD3AF2" w:rsidRDefault="00A032B6" w:rsidP="00A032B6">
            <w:pPr>
              <w:jc w:val="center"/>
              <w:rPr>
                <w:bCs/>
              </w:rPr>
            </w:pPr>
            <w:r w:rsidRPr="00AD3AF2">
              <w:rPr>
                <w:bCs/>
              </w:rPr>
              <w:t>2</w:t>
            </w:r>
          </w:p>
        </w:tc>
        <w:tc>
          <w:tcPr>
            <w:tcW w:w="7963" w:type="dxa"/>
            <w:shd w:val="clear" w:color="auto" w:fill="auto"/>
            <w:noWrap/>
            <w:vAlign w:val="center"/>
            <w:hideMark/>
          </w:tcPr>
          <w:p w:rsidR="00A032B6" w:rsidRPr="00AD3AF2" w:rsidRDefault="00A032B6" w:rsidP="00A032B6">
            <w:pPr>
              <w:jc w:val="both"/>
              <w:rPr>
                <w:bCs/>
              </w:rPr>
            </w:pPr>
            <w:r w:rsidRPr="00AD3AF2">
              <w:rPr>
                <w:bCs/>
              </w:rPr>
              <w:t>Từ học phí, lệ phí</w:t>
            </w:r>
          </w:p>
        </w:tc>
        <w:tc>
          <w:tcPr>
            <w:tcW w:w="1020" w:type="dxa"/>
            <w:vAlign w:val="center"/>
          </w:tcPr>
          <w:p w:rsidR="00A032B6" w:rsidRPr="00AD3AF2" w:rsidRDefault="00A032B6" w:rsidP="00434D00">
            <w:pPr>
              <w:jc w:val="center"/>
              <w:rPr>
                <w:bCs/>
              </w:rPr>
            </w:pPr>
          </w:p>
        </w:tc>
      </w:tr>
      <w:tr w:rsidR="00A032B6" w:rsidRPr="00AD3AF2" w:rsidTr="00A032B6">
        <w:trPr>
          <w:trHeight w:val="510"/>
        </w:trPr>
        <w:tc>
          <w:tcPr>
            <w:tcW w:w="632" w:type="dxa"/>
            <w:shd w:val="clear" w:color="auto" w:fill="auto"/>
            <w:noWrap/>
            <w:vAlign w:val="center"/>
          </w:tcPr>
          <w:p w:rsidR="00A032B6" w:rsidRPr="00AD3AF2" w:rsidRDefault="00A032B6" w:rsidP="00A032B6">
            <w:pPr>
              <w:jc w:val="center"/>
              <w:rPr>
                <w:bCs/>
                <w:i/>
              </w:rPr>
            </w:pPr>
            <w:r w:rsidRPr="00AD3AF2">
              <w:rPr>
                <w:bCs/>
                <w:i/>
              </w:rPr>
              <w:t>2.1</w:t>
            </w:r>
          </w:p>
        </w:tc>
        <w:tc>
          <w:tcPr>
            <w:tcW w:w="7963" w:type="dxa"/>
            <w:shd w:val="clear" w:color="auto" w:fill="auto"/>
            <w:noWrap/>
            <w:vAlign w:val="center"/>
          </w:tcPr>
          <w:p w:rsidR="00A032B6" w:rsidRPr="00AD3AF2" w:rsidRDefault="00A032B6" w:rsidP="00A032B6">
            <w:pPr>
              <w:jc w:val="both"/>
              <w:rPr>
                <w:bCs/>
                <w:i/>
              </w:rPr>
            </w:pPr>
            <w:r w:rsidRPr="00AD3AF2">
              <w:rPr>
                <w:bCs/>
                <w:i/>
              </w:rPr>
              <w:t>Hệ chính quy</w:t>
            </w:r>
          </w:p>
        </w:tc>
        <w:tc>
          <w:tcPr>
            <w:tcW w:w="1020" w:type="dxa"/>
            <w:vAlign w:val="center"/>
          </w:tcPr>
          <w:p w:rsidR="00A032B6" w:rsidRPr="00AD3AF2" w:rsidRDefault="00A032B6" w:rsidP="00434D00">
            <w:pPr>
              <w:jc w:val="center"/>
              <w:rPr>
                <w:bCs/>
              </w:rPr>
            </w:pPr>
          </w:p>
        </w:tc>
      </w:tr>
      <w:tr w:rsidR="00A032B6" w:rsidRPr="00AD3AF2" w:rsidTr="00A032B6">
        <w:trPr>
          <w:trHeight w:val="510"/>
        </w:trPr>
        <w:tc>
          <w:tcPr>
            <w:tcW w:w="632" w:type="dxa"/>
            <w:shd w:val="clear" w:color="auto" w:fill="auto"/>
            <w:noWrap/>
            <w:vAlign w:val="center"/>
          </w:tcPr>
          <w:p w:rsidR="00A032B6" w:rsidRPr="00AD3AF2" w:rsidRDefault="00A032B6" w:rsidP="00A032B6">
            <w:pPr>
              <w:jc w:val="center"/>
              <w:rPr>
                <w:bCs/>
                <w:i/>
              </w:rPr>
            </w:pPr>
            <w:r w:rsidRPr="00AD3AF2">
              <w:rPr>
                <w:bCs/>
                <w:i/>
              </w:rPr>
              <w:t>2.2</w:t>
            </w:r>
          </w:p>
        </w:tc>
        <w:tc>
          <w:tcPr>
            <w:tcW w:w="7963" w:type="dxa"/>
            <w:shd w:val="clear" w:color="auto" w:fill="auto"/>
            <w:noWrap/>
            <w:vAlign w:val="center"/>
          </w:tcPr>
          <w:p w:rsidR="00A032B6" w:rsidRPr="00AD3AF2" w:rsidRDefault="00A032B6" w:rsidP="00A032B6">
            <w:pPr>
              <w:jc w:val="both"/>
              <w:rPr>
                <w:bCs/>
                <w:i/>
              </w:rPr>
            </w:pPr>
            <w:r w:rsidRPr="00AD3AF2">
              <w:rPr>
                <w:bCs/>
                <w:i/>
              </w:rPr>
              <w:t>Hệ vừa làm vừa học</w:t>
            </w:r>
          </w:p>
        </w:tc>
        <w:tc>
          <w:tcPr>
            <w:tcW w:w="1020" w:type="dxa"/>
            <w:vAlign w:val="center"/>
          </w:tcPr>
          <w:p w:rsidR="00A032B6" w:rsidRPr="00AD3AF2" w:rsidRDefault="00A032B6" w:rsidP="00434D00">
            <w:pPr>
              <w:jc w:val="center"/>
              <w:rPr>
                <w:bCs/>
              </w:rPr>
            </w:pPr>
          </w:p>
        </w:tc>
      </w:tr>
      <w:tr w:rsidR="00A032B6" w:rsidRPr="00AD3AF2" w:rsidTr="00A032B6">
        <w:trPr>
          <w:trHeight w:val="510"/>
        </w:trPr>
        <w:tc>
          <w:tcPr>
            <w:tcW w:w="632" w:type="dxa"/>
            <w:shd w:val="clear" w:color="auto" w:fill="auto"/>
            <w:noWrap/>
            <w:vAlign w:val="center"/>
          </w:tcPr>
          <w:p w:rsidR="00A032B6" w:rsidRPr="00AD3AF2" w:rsidRDefault="00A032B6" w:rsidP="00A032B6">
            <w:pPr>
              <w:jc w:val="center"/>
              <w:rPr>
                <w:bCs/>
                <w:i/>
              </w:rPr>
            </w:pPr>
            <w:r w:rsidRPr="00AD3AF2">
              <w:rPr>
                <w:bCs/>
                <w:i/>
              </w:rPr>
              <w:t>2.3</w:t>
            </w:r>
          </w:p>
        </w:tc>
        <w:tc>
          <w:tcPr>
            <w:tcW w:w="7963" w:type="dxa"/>
            <w:shd w:val="clear" w:color="auto" w:fill="auto"/>
            <w:noWrap/>
            <w:vAlign w:val="center"/>
          </w:tcPr>
          <w:p w:rsidR="00A032B6" w:rsidRPr="00AD3AF2" w:rsidRDefault="00A032B6" w:rsidP="00A032B6">
            <w:pPr>
              <w:jc w:val="both"/>
              <w:rPr>
                <w:bCs/>
                <w:i/>
              </w:rPr>
            </w:pPr>
            <w:r w:rsidRPr="00AD3AF2">
              <w:rPr>
                <w:bCs/>
                <w:i/>
              </w:rPr>
              <w:t>Khác</w:t>
            </w:r>
          </w:p>
        </w:tc>
        <w:tc>
          <w:tcPr>
            <w:tcW w:w="1020" w:type="dxa"/>
            <w:vAlign w:val="center"/>
          </w:tcPr>
          <w:p w:rsidR="00A032B6" w:rsidRPr="00AD3AF2" w:rsidRDefault="00A032B6" w:rsidP="00434D00">
            <w:pPr>
              <w:jc w:val="center"/>
              <w:rPr>
                <w:bCs/>
              </w:rPr>
            </w:pPr>
          </w:p>
        </w:tc>
      </w:tr>
      <w:tr w:rsidR="00A032B6" w:rsidRPr="00AD3AF2" w:rsidTr="00434D00">
        <w:trPr>
          <w:trHeight w:val="397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A032B6" w:rsidRPr="00AD3AF2" w:rsidRDefault="00A032B6" w:rsidP="00434D00">
            <w:pPr>
              <w:jc w:val="center"/>
              <w:rPr>
                <w:bCs/>
              </w:rPr>
            </w:pPr>
            <w:r w:rsidRPr="00AD3AF2">
              <w:rPr>
                <w:bCs/>
              </w:rPr>
              <w:lastRenderedPageBreak/>
              <w:t>3</w:t>
            </w:r>
          </w:p>
        </w:tc>
        <w:tc>
          <w:tcPr>
            <w:tcW w:w="7963" w:type="dxa"/>
            <w:shd w:val="clear" w:color="auto" w:fill="auto"/>
            <w:noWrap/>
            <w:vAlign w:val="center"/>
            <w:hideMark/>
          </w:tcPr>
          <w:p w:rsidR="00A032B6" w:rsidRPr="00AD3AF2" w:rsidRDefault="00A032B6" w:rsidP="00434D00">
            <w:pPr>
              <w:jc w:val="both"/>
              <w:rPr>
                <w:bCs/>
              </w:rPr>
            </w:pPr>
            <w:r w:rsidRPr="00AD3AF2">
              <w:rPr>
                <w:bCs/>
              </w:rPr>
              <w:t>Từ nghiên cứu khoa học và chuyển giao công nghệ và phục vụ cộng đồng</w:t>
            </w:r>
          </w:p>
        </w:tc>
        <w:tc>
          <w:tcPr>
            <w:tcW w:w="1020" w:type="dxa"/>
            <w:vAlign w:val="center"/>
          </w:tcPr>
          <w:p w:rsidR="00A032B6" w:rsidRPr="00AD3AF2" w:rsidRDefault="00A032B6" w:rsidP="00434D00">
            <w:pPr>
              <w:jc w:val="center"/>
              <w:rPr>
                <w:bCs/>
              </w:rPr>
            </w:pPr>
          </w:p>
        </w:tc>
      </w:tr>
      <w:tr w:rsidR="00A032B6" w:rsidRPr="00AD3AF2" w:rsidTr="00434D00">
        <w:trPr>
          <w:trHeight w:val="397"/>
        </w:trPr>
        <w:tc>
          <w:tcPr>
            <w:tcW w:w="632" w:type="dxa"/>
            <w:shd w:val="clear" w:color="auto" w:fill="auto"/>
            <w:noWrap/>
            <w:vAlign w:val="center"/>
          </w:tcPr>
          <w:p w:rsidR="00A032B6" w:rsidRPr="00AD3AF2" w:rsidRDefault="00A032B6" w:rsidP="00434D00">
            <w:pPr>
              <w:jc w:val="center"/>
              <w:rPr>
                <w:bCs/>
                <w:i/>
              </w:rPr>
            </w:pPr>
            <w:r w:rsidRPr="00AD3AF2">
              <w:rPr>
                <w:bCs/>
                <w:i/>
              </w:rPr>
              <w:t>3.1</w:t>
            </w:r>
          </w:p>
        </w:tc>
        <w:tc>
          <w:tcPr>
            <w:tcW w:w="7963" w:type="dxa"/>
            <w:shd w:val="clear" w:color="auto" w:fill="auto"/>
            <w:noWrap/>
            <w:vAlign w:val="center"/>
          </w:tcPr>
          <w:p w:rsidR="00A032B6" w:rsidRPr="00AD3AF2" w:rsidRDefault="00A032B6" w:rsidP="00434D00">
            <w:pPr>
              <w:jc w:val="both"/>
              <w:rPr>
                <w:bCs/>
                <w:i/>
              </w:rPr>
            </w:pPr>
            <w:r w:rsidRPr="00AD3AF2">
              <w:rPr>
                <w:bCs/>
                <w:i/>
              </w:rPr>
              <w:t xml:space="preserve">Kinh phí nghiên cứu trung bình được tài trợ từ ngân sách Nhà nước </w:t>
            </w:r>
          </w:p>
        </w:tc>
        <w:tc>
          <w:tcPr>
            <w:tcW w:w="1020" w:type="dxa"/>
            <w:vAlign w:val="center"/>
          </w:tcPr>
          <w:p w:rsidR="00A032B6" w:rsidRPr="00AD3AF2" w:rsidRDefault="00A032B6" w:rsidP="00434D00">
            <w:pPr>
              <w:jc w:val="center"/>
              <w:rPr>
                <w:color w:val="FF0000"/>
              </w:rPr>
            </w:pPr>
          </w:p>
        </w:tc>
      </w:tr>
      <w:tr w:rsidR="00A032B6" w:rsidRPr="00AD3AF2" w:rsidTr="00434D00">
        <w:trPr>
          <w:trHeight w:val="397"/>
        </w:trPr>
        <w:tc>
          <w:tcPr>
            <w:tcW w:w="632" w:type="dxa"/>
            <w:shd w:val="clear" w:color="auto" w:fill="auto"/>
            <w:noWrap/>
            <w:vAlign w:val="center"/>
          </w:tcPr>
          <w:p w:rsidR="00A032B6" w:rsidRPr="00AD3AF2" w:rsidRDefault="00A032B6" w:rsidP="00434D00">
            <w:pPr>
              <w:jc w:val="center"/>
              <w:rPr>
                <w:bCs/>
                <w:i/>
              </w:rPr>
            </w:pPr>
            <w:r w:rsidRPr="00AD3AF2">
              <w:rPr>
                <w:bCs/>
                <w:i/>
              </w:rPr>
              <w:t>3.2</w:t>
            </w:r>
          </w:p>
        </w:tc>
        <w:tc>
          <w:tcPr>
            <w:tcW w:w="7963" w:type="dxa"/>
            <w:shd w:val="clear" w:color="auto" w:fill="auto"/>
            <w:noWrap/>
            <w:vAlign w:val="center"/>
          </w:tcPr>
          <w:p w:rsidR="00A032B6" w:rsidRPr="00AD3AF2" w:rsidRDefault="00A032B6" w:rsidP="00434D00">
            <w:pPr>
              <w:jc w:val="both"/>
              <w:rPr>
                <w:bCs/>
                <w:i/>
              </w:rPr>
            </w:pPr>
            <w:r w:rsidRPr="00AD3AF2">
              <w:rPr>
                <w:bCs/>
                <w:i/>
              </w:rPr>
              <w:t>Kinh phí thu được từ tư vấn, chuyển giao tri thức và công nghệ góp phần phát triển kinh tế.</w:t>
            </w:r>
          </w:p>
        </w:tc>
        <w:tc>
          <w:tcPr>
            <w:tcW w:w="1020" w:type="dxa"/>
            <w:vAlign w:val="center"/>
          </w:tcPr>
          <w:p w:rsidR="00A032B6" w:rsidRPr="00AD3AF2" w:rsidRDefault="00A032B6" w:rsidP="00434D00">
            <w:pPr>
              <w:jc w:val="center"/>
              <w:rPr>
                <w:color w:val="FF0000"/>
              </w:rPr>
            </w:pPr>
          </w:p>
        </w:tc>
      </w:tr>
      <w:tr w:rsidR="00A032B6" w:rsidRPr="00AD3AF2" w:rsidTr="00434D00">
        <w:trPr>
          <w:trHeight w:val="397"/>
        </w:trPr>
        <w:tc>
          <w:tcPr>
            <w:tcW w:w="632" w:type="dxa"/>
            <w:shd w:val="clear" w:color="auto" w:fill="auto"/>
            <w:noWrap/>
            <w:vAlign w:val="center"/>
          </w:tcPr>
          <w:p w:rsidR="00A032B6" w:rsidRPr="00AD3AF2" w:rsidRDefault="00A032B6" w:rsidP="00434D00">
            <w:pPr>
              <w:jc w:val="center"/>
              <w:rPr>
                <w:bCs/>
                <w:i/>
              </w:rPr>
            </w:pPr>
            <w:r w:rsidRPr="00AD3AF2">
              <w:rPr>
                <w:bCs/>
                <w:i/>
              </w:rPr>
              <w:t>3.3</w:t>
            </w:r>
          </w:p>
        </w:tc>
        <w:tc>
          <w:tcPr>
            <w:tcW w:w="7963" w:type="dxa"/>
            <w:shd w:val="clear" w:color="auto" w:fill="auto"/>
            <w:noWrap/>
            <w:vAlign w:val="center"/>
          </w:tcPr>
          <w:p w:rsidR="00A032B6" w:rsidRPr="00AD3AF2" w:rsidRDefault="00A032B6" w:rsidP="00434D00">
            <w:pPr>
              <w:jc w:val="both"/>
              <w:rPr>
                <w:bCs/>
                <w:i/>
              </w:rPr>
            </w:pPr>
            <w:r w:rsidRPr="00AD3AF2">
              <w:rPr>
                <w:bCs/>
                <w:i/>
              </w:rPr>
              <w:t>Kinh phí thu được từ các dự án quốc tế.</w:t>
            </w:r>
          </w:p>
        </w:tc>
        <w:tc>
          <w:tcPr>
            <w:tcW w:w="1020" w:type="dxa"/>
            <w:vAlign w:val="center"/>
          </w:tcPr>
          <w:p w:rsidR="00A032B6" w:rsidRPr="00AD3AF2" w:rsidRDefault="00A032B6" w:rsidP="00434D00">
            <w:pPr>
              <w:jc w:val="center"/>
              <w:rPr>
                <w:color w:val="FF0000"/>
              </w:rPr>
            </w:pPr>
          </w:p>
        </w:tc>
      </w:tr>
      <w:tr w:rsidR="00A032B6" w:rsidRPr="00AD3AF2" w:rsidTr="00434D00">
        <w:trPr>
          <w:trHeight w:val="397"/>
        </w:trPr>
        <w:tc>
          <w:tcPr>
            <w:tcW w:w="632" w:type="dxa"/>
            <w:shd w:val="clear" w:color="auto" w:fill="auto"/>
            <w:noWrap/>
            <w:vAlign w:val="center"/>
          </w:tcPr>
          <w:p w:rsidR="00A032B6" w:rsidRPr="00AD3AF2" w:rsidRDefault="00A032B6" w:rsidP="00434D00">
            <w:pPr>
              <w:jc w:val="center"/>
              <w:rPr>
                <w:bCs/>
                <w:i/>
              </w:rPr>
            </w:pPr>
            <w:r w:rsidRPr="00AD3AF2">
              <w:rPr>
                <w:bCs/>
                <w:i/>
              </w:rPr>
              <w:t>3.4</w:t>
            </w:r>
          </w:p>
        </w:tc>
        <w:tc>
          <w:tcPr>
            <w:tcW w:w="7963" w:type="dxa"/>
            <w:shd w:val="clear" w:color="auto" w:fill="auto"/>
            <w:noWrap/>
            <w:vAlign w:val="center"/>
          </w:tcPr>
          <w:p w:rsidR="00A032B6" w:rsidRPr="00AD3AF2" w:rsidRDefault="00A032B6" w:rsidP="00434D00">
            <w:pPr>
              <w:jc w:val="both"/>
              <w:rPr>
                <w:bCs/>
                <w:i/>
              </w:rPr>
            </w:pPr>
            <w:r w:rsidRPr="00AD3AF2">
              <w:rPr>
                <w:bCs/>
                <w:i/>
              </w:rPr>
              <w:t>Kinh phí nghiên cứu được doanh nghiệp tài trợ để phát triển sản phẩm, chuyển giao tri thức và hỗ trợ khởi nghiệp.</w:t>
            </w:r>
          </w:p>
        </w:tc>
        <w:tc>
          <w:tcPr>
            <w:tcW w:w="1020" w:type="dxa"/>
            <w:vAlign w:val="center"/>
          </w:tcPr>
          <w:p w:rsidR="00A032B6" w:rsidRPr="00AD3AF2" w:rsidRDefault="00A032B6" w:rsidP="00434D00">
            <w:pPr>
              <w:jc w:val="center"/>
              <w:rPr>
                <w:color w:val="FF0000"/>
              </w:rPr>
            </w:pPr>
          </w:p>
        </w:tc>
      </w:tr>
      <w:tr w:rsidR="00A032B6" w:rsidRPr="00AD3AF2" w:rsidTr="00434D00">
        <w:trPr>
          <w:trHeight w:val="397"/>
        </w:trPr>
        <w:tc>
          <w:tcPr>
            <w:tcW w:w="632" w:type="dxa"/>
            <w:shd w:val="clear" w:color="auto" w:fill="auto"/>
            <w:noWrap/>
            <w:vAlign w:val="center"/>
          </w:tcPr>
          <w:p w:rsidR="00A032B6" w:rsidRPr="00AD3AF2" w:rsidRDefault="00A032B6" w:rsidP="00434D00">
            <w:pPr>
              <w:jc w:val="center"/>
              <w:rPr>
                <w:bCs/>
                <w:i/>
              </w:rPr>
            </w:pPr>
            <w:r w:rsidRPr="00AD3AF2">
              <w:rPr>
                <w:bCs/>
                <w:i/>
              </w:rPr>
              <w:t>3.5</w:t>
            </w:r>
          </w:p>
        </w:tc>
        <w:tc>
          <w:tcPr>
            <w:tcW w:w="7963" w:type="dxa"/>
            <w:shd w:val="clear" w:color="auto" w:fill="auto"/>
            <w:noWrap/>
            <w:vAlign w:val="center"/>
          </w:tcPr>
          <w:p w:rsidR="00A032B6" w:rsidRPr="00AD3AF2" w:rsidRDefault="00A032B6" w:rsidP="00434D00">
            <w:pPr>
              <w:jc w:val="both"/>
              <w:rPr>
                <w:bCs/>
                <w:i/>
              </w:rPr>
            </w:pPr>
            <w:r w:rsidRPr="00AD3AF2">
              <w:rPr>
                <w:bCs/>
                <w:i/>
              </w:rPr>
              <w:t xml:space="preserve">Kinh phí chi cho các hoạt động kết nối cộng đồng để tương trợ và thúc đẩy phát triển hài hòa các chuẩn mực xã hội </w:t>
            </w:r>
          </w:p>
        </w:tc>
        <w:tc>
          <w:tcPr>
            <w:tcW w:w="1020" w:type="dxa"/>
            <w:vAlign w:val="center"/>
          </w:tcPr>
          <w:p w:rsidR="00A032B6" w:rsidRPr="00AD3AF2" w:rsidRDefault="00A032B6" w:rsidP="00434D00">
            <w:pPr>
              <w:jc w:val="center"/>
              <w:rPr>
                <w:color w:val="FF0000"/>
              </w:rPr>
            </w:pPr>
          </w:p>
        </w:tc>
      </w:tr>
      <w:tr w:rsidR="00A032B6" w:rsidRPr="00AD3AF2" w:rsidTr="00434D00">
        <w:trPr>
          <w:trHeight w:val="397"/>
        </w:trPr>
        <w:tc>
          <w:tcPr>
            <w:tcW w:w="632" w:type="dxa"/>
            <w:shd w:val="clear" w:color="auto" w:fill="auto"/>
            <w:noWrap/>
            <w:vAlign w:val="center"/>
          </w:tcPr>
          <w:p w:rsidR="00A032B6" w:rsidRPr="00AD3AF2" w:rsidRDefault="00A032B6" w:rsidP="00434D00">
            <w:pPr>
              <w:jc w:val="center"/>
              <w:rPr>
                <w:bCs/>
              </w:rPr>
            </w:pPr>
            <w:r w:rsidRPr="00AD3AF2">
              <w:rPr>
                <w:bCs/>
              </w:rPr>
              <w:t>4</w:t>
            </w:r>
          </w:p>
        </w:tc>
        <w:tc>
          <w:tcPr>
            <w:tcW w:w="7963" w:type="dxa"/>
            <w:shd w:val="clear" w:color="auto" w:fill="auto"/>
            <w:noWrap/>
            <w:vAlign w:val="center"/>
          </w:tcPr>
          <w:p w:rsidR="00A032B6" w:rsidRPr="00AD3AF2" w:rsidRDefault="00A032B6" w:rsidP="00434D00">
            <w:pPr>
              <w:jc w:val="both"/>
              <w:rPr>
                <w:bCs/>
              </w:rPr>
            </w:pPr>
            <w:r w:rsidRPr="00AD3AF2">
              <w:rPr>
                <w:bCs/>
              </w:rPr>
              <w:t>Từ nguồn khác</w:t>
            </w:r>
          </w:p>
        </w:tc>
        <w:tc>
          <w:tcPr>
            <w:tcW w:w="1020" w:type="dxa"/>
            <w:vAlign w:val="center"/>
          </w:tcPr>
          <w:p w:rsidR="00A032B6" w:rsidRPr="00AD3AF2" w:rsidRDefault="00A032B6" w:rsidP="00434D00">
            <w:pPr>
              <w:jc w:val="center"/>
              <w:rPr>
                <w:color w:val="FF0000"/>
              </w:rPr>
            </w:pPr>
          </w:p>
        </w:tc>
      </w:tr>
      <w:tr w:rsidR="00A032B6" w:rsidRPr="00AD3AF2" w:rsidTr="00434D00">
        <w:trPr>
          <w:trHeight w:val="397"/>
        </w:trPr>
        <w:tc>
          <w:tcPr>
            <w:tcW w:w="632" w:type="dxa"/>
            <w:shd w:val="clear" w:color="auto" w:fill="auto"/>
            <w:noWrap/>
            <w:vAlign w:val="center"/>
          </w:tcPr>
          <w:p w:rsidR="00A032B6" w:rsidRPr="00AD3AF2" w:rsidRDefault="00A032B6" w:rsidP="00434D00">
            <w:pPr>
              <w:jc w:val="center"/>
              <w:rPr>
                <w:bCs/>
                <w:i/>
              </w:rPr>
            </w:pPr>
            <w:r w:rsidRPr="00AD3AF2">
              <w:rPr>
                <w:bCs/>
                <w:i/>
              </w:rPr>
              <w:t>4.1</w:t>
            </w:r>
          </w:p>
        </w:tc>
        <w:tc>
          <w:tcPr>
            <w:tcW w:w="7963" w:type="dxa"/>
            <w:shd w:val="clear" w:color="auto" w:fill="auto"/>
            <w:noWrap/>
            <w:vAlign w:val="center"/>
          </w:tcPr>
          <w:p w:rsidR="00A032B6" w:rsidRPr="00AD3AF2" w:rsidRDefault="00A032B6" w:rsidP="00434D00">
            <w:pPr>
              <w:jc w:val="both"/>
              <w:rPr>
                <w:bCs/>
                <w:i/>
              </w:rPr>
            </w:pPr>
            <w:r w:rsidRPr="00AD3AF2">
              <w:rPr>
                <w:bCs/>
                <w:i/>
              </w:rPr>
              <w:t>Thu từ hoạt động dịch vụ</w:t>
            </w:r>
          </w:p>
        </w:tc>
        <w:tc>
          <w:tcPr>
            <w:tcW w:w="1020" w:type="dxa"/>
            <w:vAlign w:val="center"/>
          </w:tcPr>
          <w:p w:rsidR="00A032B6" w:rsidRPr="00AD3AF2" w:rsidRDefault="00A032B6" w:rsidP="00434D00">
            <w:pPr>
              <w:jc w:val="center"/>
              <w:rPr>
                <w:color w:val="FF0000"/>
              </w:rPr>
            </w:pPr>
          </w:p>
        </w:tc>
      </w:tr>
      <w:tr w:rsidR="00A032B6" w:rsidRPr="00AD3AF2" w:rsidTr="00434D00">
        <w:trPr>
          <w:trHeight w:val="397"/>
        </w:trPr>
        <w:tc>
          <w:tcPr>
            <w:tcW w:w="632" w:type="dxa"/>
            <w:shd w:val="clear" w:color="auto" w:fill="auto"/>
            <w:noWrap/>
            <w:vAlign w:val="center"/>
          </w:tcPr>
          <w:p w:rsidR="00A032B6" w:rsidRPr="00AD3AF2" w:rsidRDefault="00A032B6" w:rsidP="00434D00">
            <w:pPr>
              <w:jc w:val="center"/>
              <w:rPr>
                <w:bCs/>
                <w:i/>
              </w:rPr>
            </w:pPr>
            <w:r w:rsidRPr="00AD3AF2">
              <w:rPr>
                <w:bCs/>
                <w:i/>
              </w:rPr>
              <w:t>4.2</w:t>
            </w:r>
          </w:p>
        </w:tc>
        <w:tc>
          <w:tcPr>
            <w:tcW w:w="7963" w:type="dxa"/>
            <w:shd w:val="clear" w:color="auto" w:fill="auto"/>
            <w:noWrap/>
            <w:vAlign w:val="center"/>
          </w:tcPr>
          <w:p w:rsidR="00A032B6" w:rsidRPr="00AD3AF2" w:rsidRDefault="00A032B6" w:rsidP="00434D00">
            <w:pPr>
              <w:jc w:val="both"/>
              <w:rPr>
                <w:bCs/>
                <w:i/>
              </w:rPr>
            </w:pPr>
            <w:r w:rsidRPr="00AD3AF2">
              <w:rPr>
                <w:bCs/>
                <w:i/>
              </w:rPr>
              <w:t>Thu sự nghiệp khác</w:t>
            </w:r>
          </w:p>
        </w:tc>
        <w:tc>
          <w:tcPr>
            <w:tcW w:w="1020" w:type="dxa"/>
            <w:vAlign w:val="center"/>
          </w:tcPr>
          <w:p w:rsidR="00A032B6" w:rsidRPr="00AD3AF2" w:rsidRDefault="00A032B6" w:rsidP="00434D00">
            <w:pPr>
              <w:jc w:val="center"/>
              <w:rPr>
                <w:color w:val="FF0000"/>
              </w:rPr>
            </w:pPr>
          </w:p>
        </w:tc>
      </w:tr>
      <w:tr w:rsidR="00A032B6" w:rsidRPr="00AD3AF2" w:rsidTr="00434D00">
        <w:trPr>
          <w:trHeight w:val="397"/>
        </w:trPr>
        <w:tc>
          <w:tcPr>
            <w:tcW w:w="632" w:type="dxa"/>
            <w:shd w:val="clear" w:color="auto" w:fill="auto"/>
            <w:noWrap/>
            <w:vAlign w:val="center"/>
          </w:tcPr>
          <w:p w:rsidR="00A032B6" w:rsidRPr="00AD3AF2" w:rsidRDefault="00A032B6" w:rsidP="00434D00">
            <w:pPr>
              <w:jc w:val="center"/>
              <w:rPr>
                <w:b/>
                <w:bCs/>
              </w:rPr>
            </w:pPr>
            <w:r w:rsidRPr="00AD3AF2">
              <w:rPr>
                <w:b/>
                <w:bCs/>
              </w:rPr>
              <w:t>II</w:t>
            </w:r>
          </w:p>
        </w:tc>
        <w:tc>
          <w:tcPr>
            <w:tcW w:w="7963" w:type="dxa"/>
            <w:shd w:val="clear" w:color="auto" w:fill="auto"/>
            <w:noWrap/>
            <w:vAlign w:val="center"/>
          </w:tcPr>
          <w:p w:rsidR="00A032B6" w:rsidRPr="00AD3AF2" w:rsidRDefault="00A032B6" w:rsidP="00434D00">
            <w:pPr>
              <w:jc w:val="both"/>
              <w:rPr>
                <w:b/>
                <w:bCs/>
              </w:rPr>
            </w:pPr>
            <w:r w:rsidRPr="00AD3AF2">
              <w:rPr>
                <w:b/>
                <w:bCs/>
              </w:rPr>
              <w:t>Tổng chi năm 2019</w:t>
            </w:r>
          </w:p>
        </w:tc>
        <w:tc>
          <w:tcPr>
            <w:tcW w:w="1020" w:type="dxa"/>
            <w:vAlign w:val="center"/>
          </w:tcPr>
          <w:p w:rsidR="00A032B6" w:rsidRPr="00AD3AF2" w:rsidRDefault="00A032B6" w:rsidP="00434D00">
            <w:pPr>
              <w:jc w:val="center"/>
              <w:rPr>
                <w:b/>
                <w:color w:val="FF0000"/>
              </w:rPr>
            </w:pPr>
          </w:p>
        </w:tc>
      </w:tr>
      <w:tr w:rsidR="00A032B6" w:rsidRPr="00AD3AF2" w:rsidTr="00434D00">
        <w:trPr>
          <w:trHeight w:val="397"/>
        </w:trPr>
        <w:tc>
          <w:tcPr>
            <w:tcW w:w="632" w:type="dxa"/>
            <w:shd w:val="clear" w:color="auto" w:fill="auto"/>
            <w:noWrap/>
            <w:vAlign w:val="center"/>
          </w:tcPr>
          <w:p w:rsidR="00A032B6" w:rsidRPr="00AD3AF2" w:rsidRDefault="00A032B6" w:rsidP="00434D00">
            <w:pPr>
              <w:jc w:val="center"/>
              <w:rPr>
                <w:bCs/>
              </w:rPr>
            </w:pPr>
            <w:r w:rsidRPr="00AD3AF2">
              <w:rPr>
                <w:bCs/>
              </w:rPr>
              <w:t>1</w:t>
            </w:r>
          </w:p>
        </w:tc>
        <w:tc>
          <w:tcPr>
            <w:tcW w:w="7963" w:type="dxa"/>
            <w:shd w:val="clear" w:color="auto" w:fill="auto"/>
            <w:noWrap/>
            <w:vAlign w:val="center"/>
          </w:tcPr>
          <w:p w:rsidR="00A032B6" w:rsidRPr="00AD3AF2" w:rsidRDefault="00A032B6" w:rsidP="00434D00">
            <w:pPr>
              <w:jc w:val="both"/>
              <w:rPr>
                <w:bCs/>
              </w:rPr>
            </w:pPr>
            <w:r w:rsidRPr="00AD3AF2">
              <w:rPr>
                <w:bCs/>
              </w:rPr>
              <w:t>Cho hoạt động đào tạo</w:t>
            </w:r>
          </w:p>
        </w:tc>
        <w:tc>
          <w:tcPr>
            <w:tcW w:w="1020" w:type="dxa"/>
            <w:vAlign w:val="center"/>
          </w:tcPr>
          <w:p w:rsidR="00A032B6" w:rsidRPr="00AD3AF2" w:rsidRDefault="00A032B6" w:rsidP="00434D00">
            <w:pPr>
              <w:jc w:val="center"/>
              <w:rPr>
                <w:color w:val="FF0000"/>
              </w:rPr>
            </w:pPr>
          </w:p>
        </w:tc>
      </w:tr>
      <w:tr w:rsidR="00A032B6" w:rsidRPr="00AD3AF2" w:rsidTr="00434D00">
        <w:trPr>
          <w:trHeight w:val="397"/>
        </w:trPr>
        <w:tc>
          <w:tcPr>
            <w:tcW w:w="632" w:type="dxa"/>
            <w:shd w:val="clear" w:color="auto" w:fill="auto"/>
            <w:noWrap/>
            <w:vAlign w:val="center"/>
          </w:tcPr>
          <w:p w:rsidR="00A032B6" w:rsidRPr="00AD3AF2" w:rsidRDefault="00A032B6" w:rsidP="00434D00">
            <w:pPr>
              <w:jc w:val="center"/>
              <w:rPr>
                <w:bCs/>
              </w:rPr>
            </w:pPr>
            <w:r w:rsidRPr="00AD3AF2">
              <w:rPr>
                <w:bCs/>
              </w:rPr>
              <w:t>2</w:t>
            </w:r>
          </w:p>
        </w:tc>
        <w:tc>
          <w:tcPr>
            <w:tcW w:w="7963" w:type="dxa"/>
            <w:shd w:val="clear" w:color="auto" w:fill="auto"/>
            <w:noWrap/>
            <w:vAlign w:val="center"/>
          </w:tcPr>
          <w:p w:rsidR="00A032B6" w:rsidRPr="00AD3AF2" w:rsidRDefault="00A032B6" w:rsidP="00434D00">
            <w:pPr>
              <w:jc w:val="both"/>
              <w:rPr>
                <w:bCs/>
              </w:rPr>
            </w:pPr>
            <w:r w:rsidRPr="00AD3AF2">
              <w:rPr>
                <w:bCs/>
              </w:rPr>
              <w:t>Cho phát triển đội ngũ</w:t>
            </w:r>
          </w:p>
        </w:tc>
        <w:tc>
          <w:tcPr>
            <w:tcW w:w="1020" w:type="dxa"/>
            <w:vAlign w:val="center"/>
          </w:tcPr>
          <w:p w:rsidR="00A032B6" w:rsidRPr="00AD3AF2" w:rsidRDefault="00A032B6" w:rsidP="00434D00">
            <w:pPr>
              <w:jc w:val="center"/>
              <w:rPr>
                <w:color w:val="FF0000"/>
              </w:rPr>
            </w:pPr>
          </w:p>
        </w:tc>
      </w:tr>
      <w:tr w:rsidR="00A032B6" w:rsidRPr="00AD3AF2" w:rsidTr="00434D00">
        <w:trPr>
          <w:trHeight w:val="397"/>
        </w:trPr>
        <w:tc>
          <w:tcPr>
            <w:tcW w:w="632" w:type="dxa"/>
            <w:shd w:val="clear" w:color="auto" w:fill="auto"/>
            <w:noWrap/>
            <w:vAlign w:val="center"/>
          </w:tcPr>
          <w:p w:rsidR="00A032B6" w:rsidRPr="00AD3AF2" w:rsidRDefault="00A032B6" w:rsidP="00434D00">
            <w:pPr>
              <w:jc w:val="center"/>
              <w:rPr>
                <w:bCs/>
              </w:rPr>
            </w:pPr>
            <w:r w:rsidRPr="00AD3AF2">
              <w:rPr>
                <w:bCs/>
              </w:rPr>
              <w:t>3</w:t>
            </w:r>
          </w:p>
        </w:tc>
        <w:tc>
          <w:tcPr>
            <w:tcW w:w="7963" w:type="dxa"/>
            <w:shd w:val="clear" w:color="auto" w:fill="auto"/>
            <w:noWrap/>
            <w:vAlign w:val="center"/>
          </w:tcPr>
          <w:p w:rsidR="00A032B6" w:rsidRPr="00AD3AF2" w:rsidRDefault="00A032B6" w:rsidP="00434D00">
            <w:pPr>
              <w:jc w:val="both"/>
              <w:rPr>
                <w:bCs/>
              </w:rPr>
            </w:pPr>
            <w:r w:rsidRPr="00AD3AF2">
              <w:rPr>
                <w:bCs/>
              </w:rPr>
              <w:t>Cho kết nối doanh nghiệp, tư vấn và hỗ trợ việc làm</w:t>
            </w:r>
          </w:p>
        </w:tc>
        <w:tc>
          <w:tcPr>
            <w:tcW w:w="1020" w:type="dxa"/>
            <w:vAlign w:val="center"/>
          </w:tcPr>
          <w:p w:rsidR="00A032B6" w:rsidRPr="00AD3AF2" w:rsidRDefault="00A032B6" w:rsidP="00434D00">
            <w:pPr>
              <w:jc w:val="center"/>
              <w:rPr>
                <w:color w:val="FF0000"/>
              </w:rPr>
            </w:pPr>
          </w:p>
        </w:tc>
      </w:tr>
      <w:tr w:rsidR="00A032B6" w:rsidRPr="00AD3AF2" w:rsidTr="00434D00">
        <w:trPr>
          <w:trHeight w:val="397"/>
        </w:trPr>
        <w:tc>
          <w:tcPr>
            <w:tcW w:w="632" w:type="dxa"/>
            <w:shd w:val="clear" w:color="auto" w:fill="auto"/>
            <w:noWrap/>
            <w:vAlign w:val="center"/>
          </w:tcPr>
          <w:p w:rsidR="00A032B6" w:rsidRPr="00AD3AF2" w:rsidRDefault="00A032B6" w:rsidP="00434D00">
            <w:pPr>
              <w:jc w:val="center"/>
              <w:rPr>
                <w:bCs/>
              </w:rPr>
            </w:pPr>
            <w:r w:rsidRPr="00AD3AF2">
              <w:rPr>
                <w:bCs/>
              </w:rPr>
              <w:t>4</w:t>
            </w:r>
          </w:p>
        </w:tc>
        <w:tc>
          <w:tcPr>
            <w:tcW w:w="7963" w:type="dxa"/>
            <w:shd w:val="clear" w:color="auto" w:fill="auto"/>
            <w:noWrap/>
            <w:vAlign w:val="center"/>
          </w:tcPr>
          <w:p w:rsidR="00A032B6" w:rsidRPr="00AD3AF2" w:rsidRDefault="00A032B6" w:rsidP="00434D00">
            <w:pPr>
              <w:jc w:val="both"/>
              <w:rPr>
                <w:bCs/>
              </w:rPr>
            </w:pPr>
            <w:r w:rsidRPr="00AD3AF2">
              <w:rPr>
                <w:bCs/>
              </w:rPr>
              <w:t>Cho nghiên cứu khoa học, chuyển giao công nghệ và phục vụ cộng đồng</w:t>
            </w:r>
          </w:p>
        </w:tc>
        <w:tc>
          <w:tcPr>
            <w:tcW w:w="1020" w:type="dxa"/>
            <w:vAlign w:val="center"/>
          </w:tcPr>
          <w:p w:rsidR="00A032B6" w:rsidRPr="00AD3AF2" w:rsidRDefault="00A032B6" w:rsidP="00434D00">
            <w:pPr>
              <w:jc w:val="center"/>
              <w:rPr>
                <w:color w:val="FF0000"/>
              </w:rPr>
            </w:pPr>
          </w:p>
        </w:tc>
      </w:tr>
      <w:tr w:rsidR="00A032B6" w:rsidRPr="00AD3AF2" w:rsidTr="00434D00">
        <w:trPr>
          <w:trHeight w:val="397"/>
        </w:trPr>
        <w:tc>
          <w:tcPr>
            <w:tcW w:w="632" w:type="dxa"/>
            <w:shd w:val="clear" w:color="auto" w:fill="auto"/>
            <w:noWrap/>
            <w:vAlign w:val="center"/>
          </w:tcPr>
          <w:p w:rsidR="00A032B6" w:rsidRPr="00AD3AF2" w:rsidRDefault="00A032B6" w:rsidP="00434D00">
            <w:pPr>
              <w:jc w:val="center"/>
              <w:rPr>
                <w:bCs/>
              </w:rPr>
            </w:pPr>
            <w:r w:rsidRPr="00AD3AF2">
              <w:rPr>
                <w:bCs/>
              </w:rPr>
              <w:t>5</w:t>
            </w:r>
          </w:p>
        </w:tc>
        <w:tc>
          <w:tcPr>
            <w:tcW w:w="7963" w:type="dxa"/>
            <w:shd w:val="clear" w:color="auto" w:fill="auto"/>
            <w:noWrap/>
            <w:vAlign w:val="center"/>
          </w:tcPr>
          <w:p w:rsidR="00A032B6" w:rsidRPr="00AD3AF2" w:rsidRDefault="00A032B6" w:rsidP="00434D00">
            <w:pPr>
              <w:jc w:val="both"/>
              <w:rPr>
                <w:bCs/>
              </w:rPr>
            </w:pPr>
            <w:r w:rsidRPr="00AD3AF2">
              <w:rPr>
                <w:bCs/>
              </w:rPr>
              <w:t>Khác</w:t>
            </w:r>
          </w:p>
        </w:tc>
        <w:tc>
          <w:tcPr>
            <w:tcW w:w="1020" w:type="dxa"/>
            <w:vAlign w:val="center"/>
          </w:tcPr>
          <w:p w:rsidR="00A032B6" w:rsidRPr="00AD3AF2" w:rsidRDefault="00A032B6" w:rsidP="00434D00">
            <w:pPr>
              <w:jc w:val="center"/>
              <w:rPr>
                <w:color w:val="FF0000"/>
              </w:rPr>
            </w:pPr>
          </w:p>
        </w:tc>
      </w:tr>
    </w:tbl>
    <w:p w:rsidR="004105EB" w:rsidRPr="00AD3AF2" w:rsidRDefault="00A032B6" w:rsidP="00AD3AF2">
      <w:pPr>
        <w:spacing w:before="240" w:after="120"/>
        <w:rPr>
          <w:b/>
          <w:bCs/>
        </w:rPr>
      </w:pPr>
      <w:r w:rsidRPr="00AD3AF2">
        <w:rPr>
          <w:b/>
          <w:bCs/>
        </w:rPr>
        <w:t>I</w:t>
      </w:r>
      <w:r w:rsidR="004105EB" w:rsidRPr="00AD3AF2">
        <w:rPr>
          <w:b/>
          <w:bCs/>
        </w:rPr>
        <w:t xml:space="preserve">I. Thống kê về cơ sở vật chất </w:t>
      </w:r>
    </w:p>
    <w:p w:rsidR="00BC5D23" w:rsidRPr="00AD3AF2" w:rsidRDefault="00BC5D23" w:rsidP="00BC5D23">
      <w:pPr>
        <w:spacing w:before="120" w:after="120"/>
        <w:rPr>
          <w:b/>
          <w:lang w:val="vi-VN"/>
        </w:rPr>
      </w:pPr>
      <w:r w:rsidRPr="00AD3AF2">
        <w:rPr>
          <w:b/>
        </w:rPr>
        <w:t>1</w:t>
      </w:r>
      <w:r w:rsidRPr="00AD3AF2">
        <w:rPr>
          <w:b/>
          <w:lang w:val="vi-VN"/>
        </w:rPr>
        <w:t>. Công khai thông tin về diện tích đất, tổng diện tích sàn xây d</w:t>
      </w:r>
      <w:r w:rsidRPr="00AD3AF2">
        <w:rPr>
          <w:b/>
        </w:rPr>
        <w:t>ự</w:t>
      </w:r>
      <w:r w:rsidRPr="00AD3AF2">
        <w:rPr>
          <w:b/>
          <w:lang w:val="vi-VN"/>
        </w:rPr>
        <w:t>ng</w:t>
      </w:r>
    </w:p>
    <w:tbl>
      <w:tblPr>
        <w:tblW w:w="4936" w:type="pct"/>
        <w:tblInd w:w="57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7757"/>
        <w:gridCol w:w="1209"/>
      </w:tblGrid>
      <w:tr w:rsidR="00C534C1" w:rsidRPr="00AD3AF2" w:rsidTr="00AD3AF2">
        <w:trPr>
          <w:trHeight w:val="299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534C1" w:rsidRPr="00AD3AF2" w:rsidRDefault="00C534C1" w:rsidP="00434D00">
            <w:pPr>
              <w:jc w:val="center"/>
              <w:rPr>
                <w:b/>
              </w:rPr>
            </w:pPr>
            <w:r w:rsidRPr="00AD3AF2">
              <w:rPr>
                <w:b/>
                <w:lang w:val="vi-VN"/>
              </w:rPr>
              <w:t>TT</w:t>
            </w:r>
          </w:p>
        </w:tc>
        <w:tc>
          <w:tcPr>
            <w:tcW w:w="4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534C1" w:rsidRPr="00AD3AF2" w:rsidRDefault="00C534C1" w:rsidP="00434D00">
            <w:pPr>
              <w:jc w:val="center"/>
              <w:rPr>
                <w:b/>
              </w:rPr>
            </w:pPr>
            <w:r w:rsidRPr="00AD3AF2">
              <w:rPr>
                <w:b/>
                <w:lang w:val="vi-VN"/>
              </w:rPr>
              <w:t>Nội dung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534C1" w:rsidRPr="00AD3AF2" w:rsidRDefault="00C534C1" w:rsidP="00434D00">
            <w:pPr>
              <w:jc w:val="center"/>
              <w:rPr>
                <w:b/>
              </w:rPr>
            </w:pPr>
            <w:r w:rsidRPr="00AD3AF2">
              <w:rPr>
                <w:b/>
                <w:lang w:val="vi-VN"/>
              </w:rPr>
              <w:t>Diện tích (m2)</w:t>
            </w:r>
          </w:p>
        </w:tc>
      </w:tr>
      <w:tr w:rsidR="00C534C1" w:rsidRPr="00AD3AF2" w:rsidTr="00AD3A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534C1" w:rsidRPr="00AD3AF2" w:rsidRDefault="00C534C1" w:rsidP="00434D00">
            <w:pPr>
              <w:jc w:val="center"/>
              <w:rPr>
                <w:b/>
              </w:rPr>
            </w:pPr>
          </w:p>
        </w:tc>
        <w:tc>
          <w:tcPr>
            <w:tcW w:w="4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534C1" w:rsidRPr="00AD3AF2" w:rsidRDefault="00C534C1" w:rsidP="00434D00">
            <w:pPr>
              <w:jc w:val="center"/>
              <w:rPr>
                <w:b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534C1" w:rsidRPr="00AD3AF2" w:rsidRDefault="00C534C1" w:rsidP="00434D00">
            <w:pPr>
              <w:jc w:val="center"/>
              <w:rPr>
                <w:b/>
              </w:rPr>
            </w:pPr>
          </w:p>
        </w:tc>
      </w:tr>
      <w:tr w:rsidR="00C534C1" w:rsidRPr="00AD3AF2" w:rsidTr="00AD3A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534C1" w:rsidRPr="00AD3AF2" w:rsidRDefault="00C534C1" w:rsidP="00434D00">
            <w:pPr>
              <w:jc w:val="center"/>
            </w:pPr>
            <w:r w:rsidRPr="00AD3AF2">
              <w:t>1</w:t>
            </w:r>
          </w:p>
        </w:tc>
        <w:tc>
          <w:tcPr>
            <w:tcW w:w="4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534C1" w:rsidRPr="00AD3AF2" w:rsidRDefault="00C534C1" w:rsidP="00C534C1">
            <w:r w:rsidRPr="00AD3AF2">
              <w:rPr>
                <w:lang w:val="vi-VN"/>
              </w:rPr>
              <w:t>Tổng diện tích đất cơ sở đào tạo quản</w:t>
            </w:r>
            <w:r w:rsidRPr="00AD3AF2">
              <w:t xml:space="preserve"> </w:t>
            </w:r>
            <w:r w:rsidRPr="00AD3AF2">
              <w:rPr>
                <w:lang w:val="vi-VN"/>
              </w:rPr>
              <w:t>lý s</w:t>
            </w:r>
            <w:r w:rsidRPr="00AD3AF2">
              <w:t>ử dụng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534C1" w:rsidRPr="00AD3AF2" w:rsidRDefault="00C534C1" w:rsidP="00434D00">
            <w:pPr>
              <w:jc w:val="center"/>
            </w:pPr>
          </w:p>
        </w:tc>
      </w:tr>
      <w:tr w:rsidR="00C534C1" w:rsidRPr="00AD3AF2" w:rsidTr="00AD3A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534C1" w:rsidRPr="00AD3AF2" w:rsidRDefault="00C534C1" w:rsidP="00434D00">
            <w:pPr>
              <w:jc w:val="center"/>
            </w:pPr>
            <w:r w:rsidRPr="00AD3AF2">
              <w:t>2</w:t>
            </w:r>
          </w:p>
        </w:tc>
        <w:tc>
          <w:tcPr>
            <w:tcW w:w="4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534C1" w:rsidRPr="00AD3AF2" w:rsidRDefault="00C534C1" w:rsidP="00C534C1">
            <w:r w:rsidRPr="00AD3AF2">
              <w:rPr>
                <w:lang w:val="vi-VN"/>
              </w:rPr>
              <w:t>Tổng diện tích sàn xây dựng phục vụ đào tạo, nghiên cứu khoa học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534C1" w:rsidRPr="00AD3AF2" w:rsidRDefault="00C534C1" w:rsidP="00434D00">
            <w:pPr>
              <w:jc w:val="center"/>
            </w:pPr>
          </w:p>
        </w:tc>
      </w:tr>
    </w:tbl>
    <w:p w:rsidR="00BC5D23" w:rsidRPr="00AD3AF2" w:rsidRDefault="00BC5D23" w:rsidP="00BC5D23">
      <w:pPr>
        <w:spacing w:before="120" w:after="120"/>
        <w:jc w:val="both"/>
        <w:rPr>
          <w:b/>
        </w:rPr>
      </w:pPr>
      <w:r w:rsidRPr="00AD3AF2">
        <w:rPr>
          <w:b/>
        </w:rPr>
        <w:t>2</w:t>
      </w:r>
      <w:r w:rsidRPr="00AD3AF2">
        <w:rPr>
          <w:b/>
          <w:lang w:val="vi-VN"/>
        </w:rPr>
        <w:t xml:space="preserve">. </w:t>
      </w:r>
      <w:r w:rsidR="00DE1F1A" w:rsidRPr="00AD3AF2">
        <w:rPr>
          <w:b/>
        </w:rPr>
        <w:t>T</w:t>
      </w:r>
      <w:r w:rsidRPr="00AD3AF2">
        <w:rPr>
          <w:b/>
          <w:lang w:val="vi-VN"/>
        </w:rPr>
        <w:t>hông tin về các phòng thí nghiệm, phòng thực hành, xưởng thực tập, nhà tập đa năng, h</w:t>
      </w:r>
      <w:r w:rsidRPr="00AD3AF2">
        <w:rPr>
          <w:b/>
        </w:rPr>
        <w:t>ộ</w:t>
      </w:r>
      <w:r w:rsidRPr="00AD3AF2">
        <w:rPr>
          <w:b/>
          <w:lang w:val="vi-VN"/>
        </w:rPr>
        <w:t xml:space="preserve">i trường, phòng học, </w:t>
      </w:r>
      <w:r w:rsidR="007D0F7E" w:rsidRPr="00AD3AF2">
        <w:rPr>
          <w:b/>
          <w:lang w:val="vi-VN"/>
        </w:rPr>
        <w:t xml:space="preserve">phòng làm việc, </w:t>
      </w:r>
      <w:r w:rsidRPr="00AD3AF2">
        <w:rPr>
          <w:b/>
          <w:lang w:val="vi-VN"/>
        </w:rPr>
        <w:t>thư viện, trung tâm học liệu</w:t>
      </w:r>
      <w:r w:rsidRPr="00AD3AF2">
        <w:rPr>
          <w:b/>
        </w:rPr>
        <w:t xml:space="preserve"> </w:t>
      </w:r>
    </w:p>
    <w:tbl>
      <w:tblPr>
        <w:tblW w:w="4907" w:type="pct"/>
        <w:tblInd w:w="57" w:type="dxa"/>
        <w:tblBorders>
          <w:top w:val="nil"/>
          <w:bottom w:val="nil"/>
          <w:insideH w:val="nil"/>
          <w:insideV w:val="nil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9"/>
        <w:gridCol w:w="4621"/>
        <w:gridCol w:w="770"/>
        <w:gridCol w:w="1650"/>
        <w:gridCol w:w="990"/>
        <w:gridCol w:w="881"/>
      </w:tblGrid>
      <w:tr w:rsidR="00192C0A" w:rsidRPr="00AD3AF2" w:rsidTr="00546157">
        <w:trPr>
          <w:trHeight w:val="276"/>
          <w:tblHeader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184173" w:rsidP="00F4483E">
            <w:pPr>
              <w:contextualSpacing/>
              <w:jc w:val="center"/>
              <w:rPr>
                <w:b/>
                <w:color w:val="000000"/>
              </w:rPr>
            </w:pPr>
            <w:r w:rsidRPr="00AD3AF2">
              <w:rPr>
                <w:b/>
                <w:color w:val="000000"/>
                <w:lang w:val="vi-VN"/>
              </w:rPr>
              <w:t>TT</w:t>
            </w:r>
          </w:p>
        </w:tc>
        <w:tc>
          <w:tcPr>
            <w:tcW w:w="2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b/>
                <w:color w:val="000000"/>
              </w:rPr>
            </w:pPr>
            <w:r w:rsidRPr="00AD3AF2">
              <w:rPr>
                <w:b/>
                <w:color w:val="000000"/>
                <w:lang w:val="vi-VN"/>
              </w:rPr>
              <w:t>Tên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b/>
                <w:color w:val="000000"/>
              </w:rPr>
            </w:pPr>
            <w:r w:rsidRPr="00AD3AF2">
              <w:rPr>
                <w:b/>
                <w:color w:val="000000"/>
                <w:lang w:val="vi-VN"/>
              </w:rPr>
              <w:t>Số lượng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546157" w:rsidP="00F4483E">
            <w:pPr>
              <w:contextualSpacing/>
              <w:jc w:val="center"/>
              <w:rPr>
                <w:b/>
                <w:color w:val="000000"/>
              </w:rPr>
            </w:pPr>
            <w:r w:rsidRPr="00AD3AF2">
              <w:rPr>
                <w:b/>
                <w:color w:val="000000"/>
                <w:lang w:val="vi-VN"/>
              </w:rPr>
              <w:t>Diện tích sàn xây dựng (m2)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546157" w:rsidP="00F4483E">
            <w:pPr>
              <w:contextualSpacing/>
              <w:jc w:val="center"/>
              <w:rPr>
                <w:b/>
                <w:color w:val="000000"/>
              </w:rPr>
            </w:pPr>
            <w:r w:rsidRPr="00AD3AF2">
              <w:rPr>
                <w:b/>
                <w:color w:val="000000"/>
                <w:lang w:val="vi-VN"/>
              </w:rPr>
              <w:t>Số máy chiếu cố định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546157" w:rsidP="00F4483E">
            <w:pPr>
              <w:contextualSpacing/>
              <w:jc w:val="center"/>
              <w:rPr>
                <w:b/>
                <w:color w:val="000000"/>
              </w:rPr>
            </w:pPr>
            <w:r w:rsidRPr="00AD3AF2">
              <w:rPr>
                <w:b/>
                <w:color w:val="000000"/>
              </w:rPr>
              <w:t>Số tivi cố định</w:t>
            </w:r>
          </w:p>
        </w:tc>
      </w:tr>
      <w:tr w:rsidR="00192C0A" w:rsidRPr="00AD3AF2" w:rsidTr="005461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  <w:tblHeader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192C0A" w:rsidRPr="00AD3AF2" w:rsidTr="00AD3A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b/>
                <w:color w:val="000000"/>
              </w:rPr>
            </w:pPr>
            <w:r w:rsidRPr="00AD3AF2">
              <w:rPr>
                <w:b/>
                <w:color w:val="000000"/>
                <w:lang w:val="vi-VN"/>
              </w:rPr>
              <w:t>1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rPr>
                <w:color w:val="000000"/>
              </w:rPr>
            </w:pPr>
            <w:r w:rsidRPr="00AD3AF2">
              <w:rPr>
                <w:color w:val="000000"/>
                <w:lang w:val="vi-VN"/>
              </w:rPr>
              <w:t xml:space="preserve">Phòng thí </w:t>
            </w:r>
            <w:r w:rsidRPr="00AD3AF2">
              <w:rPr>
                <w:color w:val="000000"/>
              </w:rPr>
              <w:t>nghiệm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</w:p>
        </w:tc>
      </w:tr>
      <w:tr w:rsidR="00192C0A" w:rsidRPr="00AD3AF2" w:rsidTr="00AD3A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b/>
                <w:color w:val="000000"/>
              </w:rPr>
            </w:pPr>
            <w:r w:rsidRPr="00AD3AF2">
              <w:rPr>
                <w:b/>
                <w:color w:val="000000"/>
              </w:rPr>
              <w:t>2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both"/>
              <w:rPr>
                <w:color w:val="000000"/>
              </w:rPr>
            </w:pPr>
            <w:r w:rsidRPr="00AD3AF2">
              <w:rPr>
                <w:color w:val="000000"/>
              </w:rPr>
              <w:t>Phòng thực hành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</w:p>
        </w:tc>
      </w:tr>
      <w:tr w:rsidR="00192C0A" w:rsidRPr="00AD3AF2" w:rsidTr="00AD3A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b/>
                <w:color w:val="000000"/>
              </w:rPr>
            </w:pPr>
            <w:r w:rsidRPr="00AD3AF2">
              <w:rPr>
                <w:b/>
                <w:color w:val="000000"/>
              </w:rPr>
              <w:t>3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both"/>
              <w:rPr>
                <w:color w:val="000000"/>
              </w:rPr>
            </w:pPr>
            <w:r w:rsidRPr="00AD3AF2">
              <w:rPr>
                <w:color w:val="000000"/>
              </w:rPr>
              <w:t>Phòng máy tính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  <w:lang w:val="vi-V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  <w:lang w:val="vi-V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</w:p>
        </w:tc>
      </w:tr>
      <w:tr w:rsidR="00192C0A" w:rsidRPr="00AD3AF2" w:rsidTr="00AD3A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b/>
                <w:color w:val="000000"/>
              </w:rPr>
            </w:pPr>
            <w:r w:rsidRPr="00AD3AF2">
              <w:rPr>
                <w:b/>
                <w:color w:val="000000"/>
              </w:rPr>
              <w:t>4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rPr>
                <w:color w:val="000000"/>
              </w:rPr>
            </w:pPr>
            <w:r w:rsidRPr="00AD3AF2">
              <w:rPr>
                <w:color w:val="000000"/>
                <w:lang w:val="vi-VN"/>
              </w:rPr>
              <w:t>Xưởng th</w:t>
            </w:r>
            <w:r w:rsidRPr="00AD3AF2">
              <w:rPr>
                <w:color w:val="000000"/>
              </w:rPr>
              <w:t xml:space="preserve">ực </w:t>
            </w:r>
            <w:r w:rsidRPr="00AD3AF2">
              <w:rPr>
                <w:color w:val="000000"/>
                <w:lang w:val="vi-VN"/>
              </w:rPr>
              <w:t>tập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</w:p>
        </w:tc>
      </w:tr>
      <w:tr w:rsidR="00192C0A" w:rsidRPr="00AD3AF2" w:rsidTr="00AD3A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b/>
                <w:color w:val="000000"/>
              </w:rPr>
            </w:pPr>
            <w:r w:rsidRPr="00AD3AF2">
              <w:rPr>
                <w:b/>
                <w:color w:val="000000"/>
              </w:rPr>
              <w:t>5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rPr>
                <w:color w:val="000000"/>
              </w:rPr>
            </w:pPr>
            <w:r w:rsidRPr="00AD3AF2">
              <w:rPr>
                <w:color w:val="000000"/>
                <w:lang w:val="vi-VN"/>
              </w:rPr>
              <w:t>Nhà tập đa năng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</w:p>
        </w:tc>
      </w:tr>
      <w:tr w:rsidR="00192C0A" w:rsidRPr="00AD3AF2" w:rsidTr="00AD3A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b/>
                <w:color w:val="000000"/>
              </w:rPr>
            </w:pPr>
            <w:r w:rsidRPr="00AD3AF2">
              <w:rPr>
                <w:b/>
                <w:color w:val="000000"/>
              </w:rPr>
              <w:t>6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rPr>
                <w:color w:val="000000"/>
              </w:rPr>
            </w:pPr>
            <w:r w:rsidRPr="00AD3AF2">
              <w:rPr>
                <w:color w:val="000000"/>
                <w:lang w:val="vi-VN"/>
              </w:rPr>
              <w:t>H</w:t>
            </w:r>
            <w:r w:rsidRPr="00AD3AF2">
              <w:rPr>
                <w:color w:val="000000"/>
              </w:rPr>
              <w:t>ộ</w:t>
            </w:r>
            <w:r w:rsidRPr="00AD3AF2">
              <w:rPr>
                <w:color w:val="000000"/>
                <w:lang w:val="vi-VN"/>
              </w:rPr>
              <w:t>i trường</w:t>
            </w:r>
            <w:r w:rsidRPr="00AD3AF2">
              <w:rPr>
                <w:color w:val="000000"/>
              </w:rPr>
              <w:t>, phòng hội thảo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</w:p>
        </w:tc>
      </w:tr>
      <w:tr w:rsidR="00192C0A" w:rsidRPr="00AD3AF2" w:rsidTr="00AD3A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b/>
                <w:color w:val="000000"/>
              </w:rPr>
            </w:pPr>
            <w:r w:rsidRPr="00AD3AF2">
              <w:rPr>
                <w:b/>
                <w:color w:val="000000"/>
              </w:rPr>
              <w:lastRenderedPageBreak/>
              <w:t>7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rPr>
                <w:b/>
                <w:color w:val="000000"/>
              </w:rPr>
            </w:pPr>
            <w:r w:rsidRPr="00AD3AF2">
              <w:rPr>
                <w:b/>
                <w:color w:val="000000"/>
                <w:lang w:val="vi-VN"/>
              </w:rPr>
              <w:t>Phòng h</w:t>
            </w:r>
            <w:r w:rsidRPr="00AD3AF2">
              <w:rPr>
                <w:b/>
                <w:color w:val="000000"/>
              </w:rPr>
              <w:t>ọ</w:t>
            </w:r>
            <w:r w:rsidRPr="00AD3AF2">
              <w:rPr>
                <w:b/>
                <w:color w:val="000000"/>
                <w:lang w:val="vi-VN"/>
              </w:rPr>
              <w:t>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192C0A" w:rsidRPr="00AD3AF2" w:rsidTr="00AD3A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  <w:r w:rsidRPr="00AD3AF2">
              <w:rPr>
                <w:color w:val="000000"/>
              </w:rPr>
              <w:t>7.1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both"/>
              <w:rPr>
                <w:color w:val="000000"/>
              </w:rPr>
            </w:pPr>
            <w:r w:rsidRPr="00AD3AF2">
              <w:rPr>
                <w:color w:val="000000"/>
              </w:rPr>
              <w:t>Phòng học đa phương tiện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  <w:lang w:val="vi-V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  <w:lang w:val="vi-V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  <w:lang w:val="vi-VN"/>
              </w:rPr>
            </w:pPr>
          </w:p>
        </w:tc>
      </w:tr>
      <w:tr w:rsidR="00192C0A" w:rsidRPr="00AD3AF2" w:rsidTr="00AD3A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  <w:r w:rsidRPr="00AD3AF2">
              <w:rPr>
                <w:color w:val="000000"/>
              </w:rPr>
              <w:t>7.</w:t>
            </w:r>
            <w:r w:rsidR="00872693" w:rsidRPr="00AD3AF2">
              <w:rPr>
                <w:color w:val="000000"/>
              </w:rPr>
              <w:t>2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0AD" w:rsidRPr="00AD3AF2" w:rsidRDefault="00A100AD" w:rsidP="00F4483E">
            <w:pPr>
              <w:contextualSpacing/>
              <w:jc w:val="both"/>
              <w:rPr>
                <w:color w:val="000000"/>
              </w:rPr>
            </w:pPr>
            <w:r w:rsidRPr="00AD3AF2">
              <w:rPr>
                <w:color w:val="000000"/>
              </w:rPr>
              <w:t>Phòng học từ 100 - 200 chỗ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  <w:lang w:val="vi-V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  <w:lang w:val="vi-V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</w:p>
        </w:tc>
      </w:tr>
      <w:tr w:rsidR="00192C0A" w:rsidRPr="00AD3AF2" w:rsidTr="00AD3A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  <w:r w:rsidRPr="00AD3AF2">
              <w:rPr>
                <w:color w:val="000000"/>
              </w:rPr>
              <w:t>7.</w:t>
            </w:r>
            <w:r w:rsidR="00872693" w:rsidRPr="00AD3AF2">
              <w:rPr>
                <w:color w:val="000000"/>
              </w:rPr>
              <w:t>3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0AD" w:rsidRPr="00AD3AF2" w:rsidRDefault="00A100AD" w:rsidP="00F4483E">
            <w:pPr>
              <w:contextualSpacing/>
              <w:jc w:val="both"/>
              <w:rPr>
                <w:color w:val="000000"/>
              </w:rPr>
            </w:pPr>
            <w:r w:rsidRPr="00AD3AF2">
              <w:rPr>
                <w:color w:val="000000"/>
              </w:rPr>
              <w:t>Phòng học từ 50 - 100 chỗ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  <w:lang w:val="vi-V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  <w:lang w:val="vi-V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</w:p>
        </w:tc>
      </w:tr>
      <w:tr w:rsidR="00192C0A" w:rsidRPr="00AD3AF2" w:rsidTr="00AD3A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  <w:r w:rsidRPr="00AD3AF2">
              <w:rPr>
                <w:color w:val="000000"/>
              </w:rPr>
              <w:t>7.</w:t>
            </w:r>
            <w:r w:rsidR="00872693" w:rsidRPr="00AD3AF2">
              <w:rPr>
                <w:color w:val="000000"/>
              </w:rPr>
              <w:t>4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0AD" w:rsidRPr="00AD3AF2" w:rsidRDefault="00872693" w:rsidP="00F4483E">
            <w:pPr>
              <w:contextualSpacing/>
              <w:jc w:val="both"/>
              <w:rPr>
                <w:color w:val="000000"/>
              </w:rPr>
            </w:pPr>
            <w:r w:rsidRPr="00AD3AF2">
              <w:rPr>
                <w:color w:val="000000"/>
              </w:rPr>
              <w:t>Phòng</w:t>
            </w:r>
            <w:r w:rsidR="00A100AD" w:rsidRPr="00AD3AF2">
              <w:rPr>
                <w:color w:val="000000"/>
              </w:rPr>
              <w:t xml:space="preserve"> học dưới 50 chỗ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  <w:lang w:val="vi-V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  <w:lang w:val="vi-V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</w:p>
        </w:tc>
      </w:tr>
      <w:tr w:rsidR="00192C0A" w:rsidRPr="00AD3AF2" w:rsidTr="00AD3A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b/>
                <w:color w:val="000000"/>
              </w:rPr>
            </w:pPr>
            <w:r w:rsidRPr="00AD3AF2">
              <w:rPr>
                <w:b/>
                <w:color w:val="000000"/>
              </w:rPr>
              <w:t>8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both"/>
              <w:rPr>
                <w:b/>
                <w:color w:val="000000"/>
              </w:rPr>
            </w:pPr>
            <w:r w:rsidRPr="00AD3AF2">
              <w:rPr>
                <w:b/>
                <w:color w:val="000000"/>
                <w:lang w:val="vi-VN"/>
              </w:rPr>
              <w:t>Thư vi</w:t>
            </w:r>
            <w:r w:rsidRPr="00AD3AF2">
              <w:rPr>
                <w:b/>
                <w:color w:val="000000"/>
              </w:rPr>
              <w:t>ệ</w:t>
            </w:r>
            <w:r w:rsidRPr="00AD3AF2">
              <w:rPr>
                <w:b/>
                <w:color w:val="000000"/>
                <w:lang w:val="vi-VN"/>
              </w:rPr>
              <w:t>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192C0A" w:rsidRPr="00AD3AF2" w:rsidTr="00AD3A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b/>
                <w:color w:val="000000"/>
              </w:rPr>
            </w:pPr>
            <w:r w:rsidRPr="00AD3AF2">
              <w:rPr>
                <w:b/>
                <w:color w:val="000000"/>
              </w:rPr>
              <w:t>9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both"/>
              <w:rPr>
                <w:b/>
                <w:color w:val="000000"/>
              </w:rPr>
            </w:pPr>
            <w:r w:rsidRPr="00AD3AF2">
              <w:rPr>
                <w:b/>
                <w:color w:val="000000"/>
                <w:lang w:val="vi-VN"/>
              </w:rPr>
              <w:t>Trung tâm học</w:t>
            </w:r>
            <w:r w:rsidRPr="00AD3AF2">
              <w:rPr>
                <w:b/>
                <w:color w:val="000000"/>
              </w:rPr>
              <w:t xml:space="preserve"> </w:t>
            </w:r>
            <w:r w:rsidRPr="00AD3AF2">
              <w:rPr>
                <w:b/>
                <w:color w:val="000000"/>
                <w:lang w:val="vi-VN"/>
              </w:rPr>
              <w:t>li</w:t>
            </w:r>
            <w:r w:rsidRPr="00AD3AF2">
              <w:rPr>
                <w:b/>
                <w:color w:val="000000"/>
              </w:rPr>
              <w:t>ệ</w:t>
            </w:r>
            <w:r w:rsidRPr="00AD3AF2">
              <w:rPr>
                <w:b/>
                <w:color w:val="000000"/>
                <w:lang w:val="vi-VN"/>
              </w:rPr>
              <w:t>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</w:p>
        </w:tc>
      </w:tr>
      <w:tr w:rsidR="00192C0A" w:rsidRPr="00AD3AF2" w:rsidTr="00AD3A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b/>
                <w:color w:val="000000"/>
              </w:rPr>
            </w:pPr>
            <w:r w:rsidRPr="00AD3AF2">
              <w:rPr>
                <w:b/>
                <w:color w:val="000000"/>
              </w:rPr>
              <w:t>10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both"/>
              <w:rPr>
                <w:b/>
                <w:color w:val="000000"/>
              </w:rPr>
            </w:pPr>
            <w:r w:rsidRPr="00AD3AF2">
              <w:rPr>
                <w:b/>
                <w:color w:val="000000"/>
                <w:lang w:val="vi-VN"/>
              </w:rPr>
              <w:t>Các phòng chức</w:t>
            </w:r>
            <w:r w:rsidRPr="00AD3AF2">
              <w:rPr>
                <w:b/>
                <w:color w:val="000000"/>
              </w:rPr>
              <w:t xml:space="preserve">  </w:t>
            </w:r>
            <w:r w:rsidRPr="00AD3AF2">
              <w:rPr>
                <w:b/>
                <w:color w:val="000000"/>
                <w:lang w:val="vi-VN"/>
              </w:rPr>
              <w:t>năng khác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192C0A" w:rsidRPr="00AD3AF2" w:rsidTr="00AD3A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  <w:r w:rsidRPr="00AD3AF2">
              <w:rPr>
                <w:color w:val="000000"/>
              </w:rPr>
              <w:t>10.1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both"/>
              <w:rPr>
                <w:color w:val="000000"/>
                <w:lang w:val="vi-VN"/>
              </w:rPr>
            </w:pPr>
            <w:r w:rsidRPr="00AD3AF2">
              <w:rPr>
                <w:color w:val="000000"/>
                <w:lang w:val="vi-VN"/>
              </w:rPr>
              <w:t xml:space="preserve">Văn phòng khoa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  <w:lang w:val="vi-V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  <w:lang w:val="vi-V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</w:p>
        </w:tc>
      </w:tr>
      <w:tr w:rsidR="00192C0A" w:rsidRPr="00AD3AF2" w:rsidTr="00AD3A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  <w:r w:rsidRPr="00AD3AF2">
              <w:rPr>
                <w:color w:val="000000"/>
              </w:rPr>
              <w:t>10.2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both"/>
              <w:rPr>
                <w:color w:val="000000"/>
                <w:lang w:val="vi-VN"/>
              </w:rPr>
            </w:pPr>
            <w:r w:rsidRPr="00AD3AF2">
              <w:rPr>
                <w:color w:val="000000"/>
                <w:lang w:val="vi-VN"/>
              </w:rPr>
              <w:t>Phòng làm việc của giáo sư, phó giáo sư, giảng viên cơ hữu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  <w:lang w:val="vi-V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  <w:lang w:val="vi-V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</w:p>
        </w:tc>
      </w:tr>
      <w:tr w:rsidR="00192C0A" w:rsidRPr="00AD3AF2" w:rsidTr="00AD3A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  <w:r w:rsidRPr="00AD3AF2">
              <w:rPr>
                <w:color w:val="000000"/>
              </w:rPr>
              <w:t>10.3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both"/>
              <w:rPr>
                <w:color w:val="000000"/>
                <w:lang w:val="vi-VN"/>
              </w:rPr>
            </w:pPr>
            <w:r w:rsidRPr="00AD3AF2">
              <w:rPr>
                <w:color w:val="000000"/>
                <w:lang w:val="vi-VN"/>
              </w:rPr>
              <w:t>Phòng làm việc của các phòng chức năng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  <w:lang w:val="vi-V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  <w:lang w:val="vi-V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</w:p>
        </w:tc>
      </w:tr>
      <w:tr w:rsidR="00192C0A" w:rsidRPr="00AD3AF2" w:rsidTr="00AD3A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  <w:r w:rsidRPr="00AD3AF2">
              <w:rPr>
                <w:color w:val="000000"/>
              </w:rPr>
              <w:t>10.4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D3AF2" w:rsidP="00AD3AF2">
            <w:pPr>
              <w:contextualSpacing/>
              <w:jc w:val="both"/>
              <w:rPr>
                <w:color w:val="000000"/>
                <w:lang w:val="vi-VN"/>
              </w:rPr>
            </w:pPr>
            <w:r>
              <w:rPr>
                <w:color w:val="000000"/>
              </w:rPr>
              <w:t>P</w:t>
            </w:r>
            <w:r w:rsidR="00A100AD" w:rsidRPr="00AD3AF2">
              <w:rPr>
                <w:color w:val="000000"/>
                <w:lang w:val="vi-VN"/>
              </w:rPr>
              <w:t>hòng truyền thống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  <w:lang w:val="vi-V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  <w:lang w:val="vi-V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</w:p>
        </w:tc>
      </w:tr>
      <w:tr w:rsidR="00192C0A" w:rsidRPr="00AD3AF2" w:rsidTr="00AD3A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  <w:r w:rsidRPr="00AD3AF2">
              <w:rPr>
                <w:color w:val="000000"/>
              </w:rPr>
              <w:t>10.5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D3AF2" w:rsidP="00AD3AF2">
            <w:pPr>
              <w:contextualSpacing/>
              <w:jc w:val="both"/>
              <w:rPr>
                <w:color w:val="000000"/>
                <w:lang w:val="vi-VN"/>
              </w:rPr>
            </w:pPr>
            <w:r w:rsidRPr="00AD3AF2">
              <w:rPr>
                <w:color w:val="000000"/>
                <w:lang w:val="vi-VN"/>
              </w:rPr>
              <w:t>Nhà ở chuyên gia và giảng viên thỉnh giảng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  <w:lang w:val="vi-V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  <w:lang w:val="vi-V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0AD" w:rsidRPr="00AD3AF2" w:rsidRDefault="00A100AD" w:rsidP="00F4483E">
            <w:pPr>
              <w:contextualSpacing/>
              <w:jc w:val="center"/>
              <w:rPr>
                <w:color w:val="000000"/>
              </w:rPr>
            </w:pPr>
          </w:p>
        </w:tc>
      </w:tr>
      <w:tr w:rsidR="00AD3AF2" w:rsidRPr="00AD3AF2" w:rsidTr="00AD3A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3AF2" w:rsidRPr="00AD3AF2" w:rsidRDefault="00AD3AF2" w:rsidP="00F4483E">
            <w:pPr>
              <w:contextualSpacing/>
              <w:jc w:val="center"/>
              <w:rPr>
                <w:color w:val="000000"/>
              </w:rPr>
            </w:pPr>
            <w:r w:rsidRPr="00AD3AF2">
              <w:rPr>
                <w:color w:val="000000"/>
              </w:rPr>
              <w:t>10.6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3AF2" w:rsidRPr="00AD3AF2" w:rsidRDefault="00AD3AF2" w:rsidP="00B0642A">
            <w:pPr>
              <w:contextualSpacing/>
              <w:jc w:val="both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 xml:space="preserve">Câu lạc bộ </w:t>
            </w:r>
            <w:r w:rsidRPr="00AD3AF2">
              <w:rPr>
                <w:color w:val="000000"/>
                <w:lang w:val="vi-VN"/>
              </w:rPr>
              <w:t>Văn-Thể-Mỹ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3AF2" w:rsidRPr="00AD3AF2" w:rsidRDefault="00AD3AF2" w:rsidP="00F4483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3AF2" w:rsidRPr="00AD3AF2" w:rsidRDefault="00AD3AF2" w:rsidP="00F4483E">
            <w:pPr>
              <w:contextualSpacing/>
              <w:jc w:val="center"/>
              <w:rPr>
                <w:color w:val="000000"/>
                <w:lang w:val="vi-V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3AF2" w:rsidRPr="00AD3AF2" w:rsidRDefault="00AD3AF2" w:rsidP="00F4483E">
            <w:pPr>
              <w:contextualSpacing/>
              <w:jc w:val="center"/>
              <w:rPr>
                <w:color w:val="000000"/>
                <w:lang w:val="vi-V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3AF2" w:rsidRPr="00AD3AF2" w:rsidRDefault="00AD3AF2" w:rsidP="00F4483E">
            <w:pPr>
              <w:contextualSpacing/>
              <w:jc w:val="center"/>
              <w:rPr>
                <w:color w:val="000000"/>
              </w:rPr>
            </w:pPr>
          </w:p>
        </w:tc>
      </w:tr>
      <w:tr w:rsidR="00AD3AF2" w:rsidRPr="00AD3AF2" w:rsidTr="00AD3A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3AF2" w:rsidRPr="00AD3AF2" w:rsidRDefault="00AD3AF2" w:rsidP="00F4483E">
            <w:pPr>
              <w:contextualSpacing/>
              <w:jc w:val="center"/>
              <w:rPr>
                <w:color w:val="000000"/>
              </w:rPr>
            </w:pPr>
            <w:r w:rsidRPr="00AD3AF2">
              <w:rPr>
                <w:color w:val="000000"/>
              </w:rPr>
              <w:t>10.7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3AF2" w:rsidRPr="00AD3AF2" w:rsidRDefault="00AD3AF2" w:rsidP="00AD3AF2">
            <w:pPr>
              <w:contextualSpacing/>
              <w:jc w:val="both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S</w:t>
            </w:r>
            <w:r w:rsidRPr="00AD3AF2">
              <w:rPr>
                <w:color w:val="000000"/>
                <w:lang w:val="vi-VN"/>
              </w:rPr>
              <w:t>ân bóng đá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3AF2" w:rsidRPr="00AD3AF2" w:rsidRDefault="00AD3AF2" w:rsidP="00F4483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3AF2" w:rsidRPr="00AD3AF2" w:rsidRDefault="00AD3AF2" w:rsidP="00F4483E">
            <w:pPr>
              <w:contextualSpacing/>
              <w:jc w:val="center"/>
              <w:rPr>
                <w:color w:val="000000"/>
                <w:lang w:val="vi-V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3AF2" w:rsidRPr="00AD3AF2" w:rsidRDefault="00AD3AF2" w:rsidP="00F4483E">
            <w:pPr>
              <w:contextualSpacing/>
              <w:jc w:val="center"/>
              <w:rPr>
                <w:color w:val="000000"/>
                <w:lang w:val="vi-V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3AF2" w:rsidRPr="00AD3AF2" w:rsidRDefault="00AD3AF2" w:rsidP="00F4483E">
            <w:pPr>
              <w:contextualSpacing/>
              <w:jc w:val="center"/>
              <w:rPr>
                <w:color w:val="000000"/>
              </w:rPr>
            </w:pPr>
          </w:p>
        </w:tc>
      </w:tr>
      <w:tr w:rsidR="00AD3AF2" w:rsidRPr="00AD3AF2" w:rsidTr="00AD3A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3AF2" w:rsidRPr="00AD3AF2" w:rsidRDefault="00AD3AF2" w:rsidP="00F4483E">
            <w:pPr>
              <w:contextualSpacing/>
              <w:jc w:val="center"/>
              <w:rPr>
                <w:color w:val="000000"/>
              </w:rPr>
            </w:pPr>
            <w:r w:rsidRPr="00AD3AF2">
              <w:rPr>
                <w:color w:val="000000"/>
              </w:rPr>
              <w:t>10.8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3AF2" w:rsidRPr="00AD3AF2" w:rsidRDefault="00AD3AF2" w:rsidP="00F4483E">
            <w:pPr>
              <w:contextualSpacing/>
              <w:jc w:val="both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S</w:t>
            </w:r>
            <w:r w:rsidRPr="00AD3AF2">
              <w:rPr>
                <w:color w:val="000000"/>
                <w:lang w:val="vi-VN"/>
              </w:rPr>
              <w:t>ân bóng chuyền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3AF2" w:rsidRPr="00AD3AF2" w:rsidRDefault="00AD3AF2" w:rsidP="00F4483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3AF2" w:rsidRPr="00AD3AF2" w:rsidRDefault="00AD3AF2" w:rsidP="00F4483E">
            <w:pPr>
              <w:contextualSpacing/>
              <w:jc w:val="center"/>
              <w:rPr>
                <w:color w:val="000000"/>
                <w:lang w:val="vi-V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3AF2" w:rsidRPr="00AD3AF2" w:rsidRDefault="00AD3AF2" w:rsidP="00F4483E">
            <w:pPr>
              <w:contextualSpacing/>
              <w:jc w:val="center"/>
              <w:rPr>
                <w:color w:val="000000"/>
                <w:lang w:val="vi-V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3AF2" w:rsidRPr="00AD3AF2" w:rsidRDefault="00AD3AF2" w:rsidP="00F4483E">
            <w:pPr>
              <w:contextualSpacing/>
              <w:jc w:val="center"/>
              <w:rPr>
                <w:color w:val="000000"/>
              </w:rPr>
            </w:pPr>
          </w:p>
        </w:tc>
      </w:tr>
      <w:tr w:rsidR="00AD3AF2" w:rsidRPr="00AD3AF2" w:rsidTr="00AD3A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3AF2" w:rsidRPr="00AD3AF2" w:rsidRDefault="00AD3AF2" w:rsidP="00F4483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3AF2" w:rsidRDefault="00AD3AF2" w:rsidP="00F4483E">
            <w:pPr>
              <w:contextualSpacing/>
              <w:jc w:val="both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.............................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3AF2" w:rsidRPr="00AD3AF2" w:rsidRDefault="00AD3AF2" w:rsidP="00F4483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3AF2" w:rsidRPr="00AD3AF2" w:rsidRDefault="00AD3AF2" w:rsidP="00F4483E">
            <w:pPr>
              <w:contextualSpacing/>
              <w:jc w:val="center"/>
              <w:rPr>
                <w:color w:val="000000"/>
                <w:lang w:val="vi-V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3AF2" w:rsidRPr="00AD3AF2" w:rsidRDefault="00AD3AF2" w:rsidP="00F4483E">
            <w:pPr>
              <w:contextualSpacing/>
              <w:jc w:val="center"/>
              <w:rPr>
                <w:color w:val="000000"/>
                <w:lang w:val="vi-V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3AF2" w:rsidRPr="00AD3AF2" w:rsidRDefault="00AD3AF2" w:rsidP="00F4483E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4105EB" w:rsidRPr="00AD3AF2" w:rsidRDefault="004105EB" w:rsidP="00184173">
      <w:pPr>
        <w:spacing w:before="120" w:after="120" w:line="259" w:lineRule="auto"/>
        <w:rPr>
          <w:b/>
        </w:rPr>
      </w:pPr>
      <w:r w:rsidRPr="00AD3AF2">
        <w:rPr>
          <w:b/>
        </w:rPr>
        <w:t>3. Thống kê số máy tính tại các khoa</w:t>
      </w:r>
    </w:p>
    <w:tbl>
      <w:tblPr>
        <w:tblStyle w:val="TableGrid"/>
        <w:tblW w:w="9680" w:type="dxa"/>
        <w:tblInd w:w="108" w:type="dxa"/>
        <w:tblLook w:val="04A0" w:firstRow="1" w:lastRow="0" w:firstColumn="1" w:lastColumn="0" w:noHBand="0" w:noVBand="1"/>
      </w:tblPr>
      <w:tblGrid>
        <w:gridCol w:w="660"/>
        <w:gridCol w:w="2706"/>
        <w:gridCol w:w="3282"/>
        <w:gridCol w:w="3032"/>
      </w:tblGrid>
      <w:tr w:rsidR="004105EB" w:rsidRPr="00AD3AF2" w:rsidTr="00A032B6">
        <w:trPr>
          <w:trHeight w:val="20"/>
        </w:trPr>
        <w:tc>
          <w:tcPr>
            <w:tcW w:w="660" w:type="dxa"/>
            <w:vAlign w:val="center"/>
          </w:tcPr>
          <w:p w:rsidR="004105EB" w:rsidRPr="00AD3AF2" w:rsidRDefault="00184173" w:rsidP="004105EB">
            <w:pPr>
              <w:jc w:val="center"/>
              <w:rPr>
                <w:b/>
                <w:bCs/>
              </w:rPr>
            </w:pPr>
            <w:r w:rsidRPr="00AD3AF2">
              <w:rPr>
                <w:b/>
                <w:bCs/>
              </w:rPr>
              <w:t>TT</w:t>
            </w:r>
          </w:p>
        </w:tc>
        <w:tc>
          <w:tcPr>
            <w:tcW w:w="2706" w:type="dxa"/>
            <w:vAlign w:val="center"/>
          </w:tcPr>
          <w:p w:rsidR="004105EB" w:rsidRPr="00AD3AF2" w:rsidRDefault="00AD3AF2" w:rsidP="004105EB">
            <w:pPr>
              <w:jc w:val="center"/>
              <w:rPr>
                <w:b/>
                <w:bCs/>
                <w:lang w:val="vi-VN"/>
              </w:rPr>
            </w:pPr>
            <w:r>
              <w:rPr>
                <w:rFonts w:eastAsia="Calibri"/>
                <w:b/>
                <w:bCs/>
                <w:lang w:val="vi-VN"/>
              </w:rPr>
              <w:t>Khoa</w:t>
            </w:r>
          </w:p>
        </w:tc>
        <w:tc>
          <w:tcPr>
            <w:tcW w:w="3282" w:type="dxa"/>
            <w:vAlign w:val="center"/>
          </w:tcPr>
          <w:p w:rsidR="004105EB" w:rsidRPr="00AD3AF2" w:rsidRDefault="004105EB" w:rsidP="004105EB">
            <w:pPr>
              <w:jc w:val="center"/>
              <w:rPr>
                <w:rFonts w:eastAsia="Calibri"/>
                <w:b/>
                <w:bCs/>
              </w:rPr>
            </w:pPr>
            <w:r w:rsidRPr="00AD3AF2">
              <w:rPr>
                <w:rFonts w:eastAsia="Calibri"/>
                <w:b/>
                <w:bCs/>
              </w:rPr>
              <w:t>Số máy tính dùng cho hệ thống văn phòng</w:t>
            </w:r>
          </w:p>
        </w:tc>
        <w:tc>
          <w:tcPr>
            <w:tcW w:w="3032" w:type="dxa"/>
            <w:vAlign w:val="center"/>
          </w:tcPr>
          <w:p w:rsidR="004105EB" w:rsidRPr="00AD3AF2" w:rsidRDefault="004105EB" w:rsidP="004105EB">
            <w:pPr>
              <w:jc w:val="center"/>
              <w:rPr>
                <w:rFonts w:eastAsia="Calibri"/>
                <w:b/>
                <w:bCs/>
              </w:rPr>
            </w:pPr>
            <w:r w:rsidRPr="00AD3AF2">
              <w:rPr>
                <w:rFonts w:eastAsia="Calibri"/>
                <w:b/>
                <w:bCs/>
              </w:rPr>
              <w:t>Số máy tính dùng cho người học học tập</w:t>
            </w:r>
          </w:p>
        </w:tc>
      </w:tr>
      <w:tr w:rsidR="004105EB" w:rsidRPr="00AD3AF2" w:rsidTr="00A032B6">
        <w:trPr>
          <w:trHeight w:val="20"/>
        </w:trPr>
        <w:tc>
          <w:tcPr>
            <w:tcW w:w="660" w:type="dxa"/>
            <w:vAlign w:val="center"/>
          </w:tcPr>
          <w:p w:rsidR="004105EB" w:rsidRPr="00AD3AF2" w:rsidRDefault="004105EB" w:rsidP="00434D00">
            <w:pPr>
              <w:spacing w:before="120" w:after="120"/>
              <w:jc w:val="center"/>
              <w:rPr>
                <w:bCs/>
              </w:rPr>
            </w:pPr>
            <w:r w:rsidRPr="00AD3AF2">
              <w:rPr>
                <w:bCs/>
              </w:rPr>
              <w:t>1</w:t>
            </w:r>
          </w:p>
        </w:tc>
        <w:tc>
          <w:tcPr>
            <w:tcW w:w="2706" w:type="dxa"/>
            <w:vAlign w:val="center"/>
          </w:tcPr>
          <w:p w:rsidR="004105EB" w:rsidRPr="00AD3AF2" w:rsidRDefault="004105EB" w:rsidP="00434D00">
            <w:pPr>
              <w:spacing w:before="120" w:after="120"/>
              <w:ind w:right="-42"/>
              <w:jc w:val="both"/>
              <w:rPr>
                <w:rStyle w:val="tlid-translation"/>
                <w:spacing w:val="-6"/>
              </w:rPr>
            </w:pPr>
            <w:r w:rsidRPr="00AD3AF2">
              <w:rPr>
                <w:bCs/>
                <w:spacing w:val="-6"/>
                <w:lang w:val="nb-NO"/>
              </w:rPr>
              <w:t>Khoa .....</w:t>
            </w:r>
          </w:p>
        </w:tc>
        <w:tc>
          <w:tcPr>
            <w:tcW w:w="3282" w:type="dxa"/>
          </w:tcPr>
          <w:p w:rsidR="004105EB" w:rsidRPr="00AD3AF2" w:rsidRDefault="004105EB" w:rsidP="00434D00">
            <w:pPr>
              <w:spacing w:before="120" w:after="120"/>
              <w:jc w:val="both"/>
              <w:rPr>
                <w:bCs/>
              </w:rPr>
            </w:pPr>
          </w:p>
        </w:tc>
        <w:tc>
          <w:tcPr>
            <w:tcW w:w="3032" w:type="dxa"/>
          </w:tcPr>
          <w:p w:rsidR="004105EB" w:rsidRPr="00AD3AF2" w:rsidRDefault="004105EB" w:rsidP="00434D00">
            <w:pPr>
              <w:spacing w:before="120" w:after="120"/>
              <w:jc w:val="both"/>
              <w:rPr>
                <w:bCs/>
              </w:rPr>
            </w:pPr>
          </w:p>
        </w:tc>
      </w:tr>
      <w:tr w:rsidR="004105EB" w:rsidRPr="00AD3AF2" w:rsidTr="00A032B6">
        <w:trPr>
          <w:trHeight w:val="20"/>
        </w:trPr>
        <w:tc>
          <w:tcPr>
            <w:tcW w:w="660" w:type="dxa"/>
            <w:vAlign w:val="center"/>
          </w:tcPr>
          <w:p w:rsidR="004105EB" w:rsidRPr="00AD3AF2" w:rsidRDefault="00AD3AF2" w:rsidP="00434D00">
            <w:pPr>
              <w:spacing w:before="120" w:after="120"/>
              <w:jc w:val="center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...</w:t>
            </w:r>
          </w:p>
        </w:tc>
        <w:tc>
          <w:tcPr>
            <w:tcW w:w="2706" w:type="dxa"/>
            <w:vAlign w:val="center"/>
          </w:tcPr>
          <w:p w:rsidR="004105EB" w:rsidRPr="00AD3AF2" w:rsidRDefault="004105EB" w:rsidP="00434D00">
            <w:pPr>
              <w:spacing w:before="120" w:after="120"/>
              <w:ind w:right="-42"/>
              <w:jc w:val="both"/>
              <w:rPr>
                <w:bCs/>
                <w:spacing w:val="-6"/>
                <w:lang w:val="nb-NO"/>
              </w:rPr>
            </w:pPr>
            <w:r w:rsidRPr="00AD3AF2">
              <w:rPr>
                <w:bCs/>
                <w:spacing w:val="-6"/>
                <w:lang w:val="nb-NO"/>
              </w:rPr>
              <w:t>...................</w:t>
            </w:r>
          </w:p>
        </w:tc>
        <w:tc>
          <w:tcPr>
            <w:tcW w:w="3282" w:type="dxa"/>
          </w:tcPr>
          <w:p w:rsidR="004105EB" w:rsidRPr="00AD3AF2" w:rsidRDefault="004105EB" w:rsidP="00434D00">
            <w:pPr>
              <w:spacing w:before="120" w:after="120"/>
              <w:jc w:val="both"/>
              <w:rPr>
                <w:bCs/>
              </w:rPr>
            </w:pPr>
          </w:p>
        </w:tc>
        <w:tc>
          <w:tcPr>
            <w:tcW w:w="3032" w:type="dxa"/>
          </w:tcPr>
          <w:p w:rsidR="004105EB" w:rsidRPr="00AD3AF2" w:rsidRDefault="004105EB" w:rsidP="00434D00">
            <w:pPr>
              <w:spacing w:before="120" w:after="120"/>
              <w:jc w:val="both"/>
              <w:rPr>
                <w:bCs/>
              </w:rPr>
            </w:pPr>
          </w:p>
        </w:tc>
      </w:tr>
    </w:tbl>
    <w:p w:rsidR="00184173" w:rsidRPr="00AD3AF2" w:rsidRDefault="00184173" w:rsidP="00184173">
      <w:pPr>
        <w:spacing w:before="120" w:after="120"/>
        <w:ind w:right="-42"/>
        <w:jc w:val="both"/>
        <w:rPr>
          <w:b/>
          <w:bCs/>
          <w:lang w:val="nb-NO"/>
        </w:rPr>
      </w:pPr>
      <w:r w:rsidRPr="00AD3AF2">
        <w:rPr>
          <w:b/>
        </w:rPr>
        <w:t xml:space="preserve">4. </w:t>
      </w:r>
      <w:r w:rsidRPr="00AD3AF2">
        <w:rPr>
          <w:b/>
          <w:bCs/>
          <w:lang w:val="nb-NO"/>
        </w:rPr>
        <w:t>Thống kê về hệ thống mạng không dây</w:t>
      </w:r>
    </w:p>
    <w:tbl>
      <w:tblPr>
        <w:tblStyle w:val="TableGrid"/>
        <w:tblW w:w="9680" w:type="dxa"/>
        <w:tblInd w:w="108" w:type="dxa"/>
        <w:tblLook w:val="04A0" w:firstRow="1" w:lastRow="0" w:firstColumn="1" w:lastColumn="0" w:noHBand="0" w:noVBand="1"/>
      </w:tblPr>
      <w:tblGrid>
        <w:gridCol w:w="660"/>
        <w:gridCol w:w="8140"/>
        <w:gridCol w:w="880"/>
      </w:tblGrid>
      <w:tr w:rsidR="00184173" w:rsidRPr="00AD3AF2" w:rsidTr="00A032B6">
        <w:trPr>
          <w:trHeight w:val="20"/>
        </w:trPr>
        <w:tc>
          <w:tcPr>
            <w:tcW w:w="660" w:type="dxa"/>
            <w:vAlign w:val="center"/>
          </w:tcPr>
          <w:p w:rsidR="00184173" w:rsidRPr="00AD3AF2" w:rsidRDefault="00184173" w:rsidP="00A032B6">
            <w:pPr>
              <w:jc w:val="center"/>
              <w:rPr>
                <w:b/>
                <w:bCs/>
              </w:rPr>
            </w:pPr>
            <w:r w:rsidRPr="00AD3AF2">
              <w:rPr>
                <w:b/>
                <w:bCs/>
              </w:rPr>
              <w:t>TT</w:t>
            </w:r>
          </w:p>
        </w:tc>
        <w:tc>
          <w:tcPr>
            <w:tcW w:w="8140" w:type="dxa"/>
            <w:vAlign w:val="center"/>
          </w:tcPr>
          <w:p w:rsidR="00184173" w:rsidRPr="00AD3AF2" w:rsidRDefault="00A032B6" w:rsidP="00A032B6">
            <w:pPr>
              <w:jc w:val="center"/>
              <w:rPr>
                <w:b/>
                <w:bCs/>
              </w:rPr>
            </w:pPr>
            <w:r w:rsidRPr="00AD3AF2">
              <w:rPr>
                <w:bCs/>
                <w:spacing w:val="-6"/>
                <w:lang w:val="nb-NO"/>
              </w:rPr>
              <w:t>Tỷ lệ phủ wifi tính trên diện tích</w:t>
            </w:r>
          </w:p>
        </w:tc>
        <w:tc>
          <w:tcPr>
            <w:tcW w:w="880" w:type="dxa"/>
            <w:vAlign w:val="center"/>
          </w:tcPr>
          <w:p w:rsidR="00184173" w:rsidRPr="00AD3AF2" w:rsidRDefault="00184173" w:rsidP="00A032B6">
            <w:pPr>
              <w:jc w:val="center"/>
              <w:rPr>
                <w:rFonts w:eastAsia="Calibri"/>
                <w:b/>
                <w:bCs/>
              </w:rPr>
            </w:pPr>
            <w:r w:rsidRPr="00AD3AF2">
              <w:rPr>
                <w:rFonts w:eastAsia="Calibri"/>
                <w:b/>
                <w:bCs/>
              </w:rPr>
              <w:t>Tỷ lệ (%)</w:t>
            </w:r>
          </w:p>
        </w:tc>
      </w:tr>
      <w:tr w:rsidR="00184173" w:rsidRPr="00AD3AF2" w:rsidTr="00A032B6">
        <w:trPr>
          <w:trHeight w:val="20"/>
        </w:trPr>
        <w:tc>
          <w:tcPr>
            <w:tcW w:w="660" w:type="dxa"/>
            <w:vAlign w:val="center"/>
          </w:tcPr>
          <w:p w:rsidR="00184173" w:rsidRPr="00AD3AF2" w:rsidRDefault="00184173" w:rsidP="00A032B6">
            <w:pPr>
              <w:spacing w:before="60" w:after="60"/>
              <w:jc w:val="center"/>
              <w:rPr>
                <w:bCs/>
              </w:rPr>
            </w:pPr>
            <w:r w:rsidRPr="00AD3AF2">
              <w:rPr>
                <w:bCs/>
              </w:rPr>
              <w:t>1</w:t>
            </w:r>
          </w:p>
        </w:tc>
        <w:tc>
          <w:tcPr>
            <w:tcW w:w="8140" w:type="dxa"/>
            <w:vAlign w:val="center"/>
          </w:tcPr>
          <w:p w:rsidR="00184173" w:rsidRPr="00AD3AF2" w:rsidRDefault="00A032B6" w:rsidP="00A032B6">
            <w:pPr>
              <w:spacing w:before="60" w:after="60"/>
              <w:ind w:right="-42"/>
              <w:jc w:val="both"/>
              <w:rPr>
                <w:rStyle w:val="tlid-translation"/>
                <w:spacing w:val="-6"/>
              </w:rPr>
            </w:pPr>
            <w:r w:rsidRPr="00AD3AF2">
              <w:rPr>
                <w:bCs/>
                <w:spacing w:val="-6"/>
                <w:lang w:val="nb-NO"/>
              </w:rPr>
              <w:t>Khu hành chính</w:t>
            </w:r>
          </w:p>
        </w:tc>
        <w:tc>
          <w:tcPr>
            <w:tcW w:w="880" w:type="dxa"/>
          </w:tcPr>
          <w:p w:rsidR="00184173" w:rsidRPr="00AD3AF2" w:rsidRDefault="00184173" w:rsidP="00A032B6">
            <w:pPr>
              <w:spacing w:before="60" w:after="60"/>
              <w:jc w:val="both"/>
              <w:rPr>
                <w:bCs/>
              </w:rPr>
            </w:pPr>
          </w:p>
        </w:tc>
      </w:tr>
      <w:tr w:rsidR="00A032B6" w:rsidRPr="00AD3AF2" w:rsidTr="00A032B6">
        <w:trPr>
          <w:trHeight w:val="20"/>
        </w:trPr>
        <w:tc>
          <w:tcPr>
            <w:tcW w:w="660" w:type="dxa"/>
            <w:vAlign w:val="center"/>
          </w:tcPr>
          <w:p w:rsidR="00A032B6" w:rsidRPr="00AD3AF2" w:rsidRDefault="00A032B6" w:rsidP="00A032B6">
            <w:pPr>
              <w:spacing w:before="60" w:after="60"/>
              <w:jc w:val="center"/>
              <w:rPr>
                <w:bCs/>
              </w:rPr>
            </w:pPr>
            <w:r w:rsidRPr="00AD3AF2">
              <w:rPr>
                <w:bCs/>
              </w:rPr>
              <w:t>2</w:t>
            </w:r>
          </w:p>
        </w:tc>
        <w:tc>
          <w:tcPr>
            <w:tcW w:w="8140" w:type="dxa"/>
            <w:vAlign w:val="center"/>
          </w:tcPr>
          <w:p w:rsidR="00A032B6" w:rsidRPr="00AD3AF2" w:rsidRDefault="00A032B6" w:rsidP="00A032B6">
            <w:pPr>
              <w:spacing w:before="60" w:after="60"/>
              <w:ind w:right="-42"/>
              <w:jc w:val="both"/>
              <w:rPr>
                <w:bCs/>
                <w:spacing w:val="-6"/>
                <w:lang w:val="nb-NO"/>
              </w:rPr>
            </w:pPr>
            <w:r w:rsidRPr="00AD3AF2">
              <w:rPr>
                <w:bCs/>
                <w:spacing w:val="-6"/>
                <w:lang w:val="nb-NO"/>
              </w:rPr>
              <w:t>Giảng đường</w:t>
            </w:r>
          </w:p>
        </w:tc>
        <w:tc>
          <w:tcPr>
            <w:tcW w:w="880" w:type="dxa"/>
          </w:tcPr>
          <w:p w:rsidR="00A032B6" w:rsidRPr="00AD3AF2" w:rsidRDefault="00A032B6" w:rsidP="00A032B6">
            <w:pPr>
              <w:spacing w:before="60" w:after="60"/>
              <w:jc w:val="both"/>
              <w:rPr>
                <w:bCs/>
              </w:rPr>
            </w:pPr>
          </w:p>
        </w:tc>
      </w:tr>
      <w:tr w:rsidR="00A032B6" w:rsidRPr="00AD3AF2" w:rsidTr="00A032B6">
        <w:trPr>
          <w:trHeight w:val="20"/>
        </w:trPr>
        <w:tc>
          <w:tcPr>
            <w:tcW w:w="660" w:type="dxa"/>
            <w:vAlign w:val="center"/>
          </w:tcPr>
          <w:p w:rsidR="00A032B6" w:rsidRPr="00AD3AF2" w:rsidRDefault="00A032B6" w:rsidP="00A032B6">
            <w:pPr>
              <w:spacing w:before="60" w:after="60"/>
              <w:jc w:val="center"/>
              <w:rPr>
                <w:bCs/>
              </w:rPr>
            </w:pPr>
            <w:r w:rsidRPr="00AD3AF2">
              <w:rPr>
                <w:bCs/>
              </w:rPr>
              <w:t>3</w:t>
            </w:r>
          </w:p>
        </w:tc>
        <w:tc>
          <w:tcPr>
            <w:tcW w:w="8140" w:type="dxa"/>
            <w:vAlign w:val="center"/>
          </w:tcPr>
          <w:p w:rsidR="00A032B6" w:rsidRPr="00AD3AF2" w:rsidRDefault="00A032B6" w:rsidP="00A032B6">
            <w:pPr>
              <w:spacing w:before="60" w:after="60"/>
              <w:ind w:right="-42"/>
              <w:jc w:val="both"/>
              <w:rPr>
                <w:bCs/>
                <w:spacing w:val="-6"/>
                <w:lang w:val="nb-NO"/>
              </w:rPr>
            </w:pPr>
            <w:r w:rsidRPr="00AD3AF2">
              <w:rPr>
                <w:bCs/>
                <w:spacing w:val="-6"/>
                <w:lang w:val="nb-NO"/>
              </w:rPr>
              <w:t>Thư viện</w:t>
            </w:r>
          </w:p>
        </w:tc>
        <w:tc>
          <w:tcPr>
            <w:tcW w:w="880" w:type="dxa"/>
          </w:tcPr>
          <w:p w:rsidR="00A032B6" w:rsidRPr="00AD3AF2" w:rsidRDefault="00A032B6" w:rsidP="00A032B6">
            <w:pPr>
              <w:spacing w:before="60" w:after="60"/>
              <w:jc w:val="both"/>
              <w:rPr>
                <w:bCs/>
              </w:rPr>
            </w:pPr>
          </w:p>
        </w:tc>
      </w:tr>
    </w:tbl>
    <w:p w:rsidR="00546157" w:rsidRPr="00AD3AF2" w:rsidRDefault="00546157" w:rsidP="00192C0A">
      <w:pPr>
        <w:spacing w:before="120" w:after="120"/>
        <w:ind w:left="5760" w:firstLine="720"/>
        <w:jc w:val="both"/>
        <w:rPr>
          <w:b/>
          <w:bCs/>
        </w:rPr>
      </w:pPr>
    </w:p>
    <w:p w:rsidR="00546157" w:rsidRPr="00AD3AF2" w:rsidRDefault="00546157" w:rsidP="00192C0A">
      <w:pPr>
        <w:spacing w:before="120" w:after="120"/>
        <w:ind w:left="5760" w:firstLine="720"/>
        <w:jc w:val="both"/>
        <w:rPr>
          <w:b/>
          <w:bCs/>
        </w:rPr>
      </w:pPr>
    </w:p>
    <w:p w:rsidR="00546157" w:rsidRPr="00B01974" w:rsidRDefault="00546157" w:rsidP="00546157">
      <w:pPr>
        <w:spacing w:before="120" w:after="120"/>
        <w:ind w:right="-42"/>
        <w:jc w:val="both"/>
        <w:rPr>
          <w:b/>
          <w:bCs/>
          <w:lang w:val="nb-NO"/>
        </w:rPr>
      </w:pPr>
      <w:r w:rsidRPr="00B01974">
        <w:rPr>
          <w:b/>
        </w:rPr>
        <w:lastRenderedPageBreak/>
        <w:t xml:space="preserve">5. </w:t>
      </w:r>
      <w:r w:rsidRPr="00B01974">
        <w:rPr>
          <w:b/>
          <w:bCs/>
          <w:lang w:val="nb-NO"/>
        </w:rPr>
        <w:t>Thống kê về số máy chiếu di động phục vụ giảng dạy, học tập</w:t>
      </w:r>
    </w:p>
    <w:tbl>
      <w:tblPr>
        <w:tblStyle w:val="TableGrid"/>
        <w:tblW w:w="9680" w:type="dxa"/>
        <w:tblInd w:w="108" w:type="dxa"/>
        <w:tblLook w:val="04A0" w:firstRow="1" w:lastRow="0" w:firstColumn="1" w:lastColumn="0" w:noHBand="0" w:noVBand="1"/>
      </w:tblPr>
      <w:tblGrid>
        <w:gridCol w:w="660"/>
        <w:gridCol w:w="5720"/>
        <w:gridCol w:w="3300"/>
      </w:tblGrid>
      <w:tr w:rsidR="00546157" w:rsidRPr="00AD3AF2" w:rsidTr="00573E97">
        <w:trPr>
          <w:trHeight w:val="468"/>
        </w:trPr>
        <w:tc>
          <w:tcPr>
            <w:tcW w:w="660" w:type="dxa"/>
            <w:vAlign w:val="center"/>
          </w:tcPr>
          <w:p w:rsidR="00546157" w:rsidRPr="00AD3AF2" w:rsidRDefault="00546157" w:rsidP="00434D00">
            <w:pPr>
              <w:jc w:val="center"/>
              <w:rPr>
                <w:b/>
                <w:bCs/>
              </w:rPr>
            </w:pPr>
            <w:r w:rsidRPr="00AD3AF2">
              <w:rPr>
                <w:b/>
                <w:bCs/>
              </w:rPr>
              <w:t>TT</w:t>
            </w:r>
          </w:p>
        </w:tc>
        <w:tc>
          <w:tcPr>
            <w:tcW w:w="5720" w:type="dxa"/>
            <w:vAlign w:val="center"/>
          </w:tcPr>
          <w:p w:rsidR="00546157" w:rsidRPr="00AD3AF2" w:rsidRDefault="00AD3AF2" w:rsidP="0043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pacing w:val="-6"/>
                <w:lang w:val="vi-VN"/>
              </w:rPr>
              <w:t>M</w:t>
            </w:r>
            <w:r w:rsidR="002D6D1F" w:rsidRPr="00AD3AF2">
              <w:rPr>
                <w:b/>
                <w:bCs/>
                <w:spacing w:val="-6"/>
                <w:lang w:val="nb-NO"/>
              </w:rPr>
              <w:t>áy chiếu di động</w:t>
            </w:r>
          </w:p>
        </w:tc>
        <w:tc>
          <w:tcPr>
            <w:tcW w:w="3300" w:type="dxa"/>
            <w:vAlign w:val="center"/>
          </w:tcPr>
          <w:p w:rsidR="00546157" w:rsidRPr="00AD3AF2" w:rsidRDefault="002D6D1F" w:rsidP="00573E97">
            <w:pPr>
              <w:jc w:val="center"/>
              <w:rPr>
                <w:rFonts w:eastAsia="Calibri"/>
                <w:b/>
                <w:bCs/>
              </w:rPr>
            </w:pPr>
            <w:r w:rsidRPr="00AD3AF2">
              <w:rPr>
                <w:rFonts w:eastAsia="Calibri"/>
                <w:b/>
                <w:bCs/>
              </w:rPr>
              <w:t>Số l</w:t>
            </w:r>
            <w:r w:rsidR="00573E97" w:rsidRPr="00AD3AF2">
              <w:rPr>
                <w:rFonts w:eastAsia="Calibri"/>
                <w:b/>
                <w:bCs/>
              </w:rPr>
              <w:t>ượng</w:t>
            </w:r>
          </w:p>
        </w:tc>
      </w:tr>
      <w:tr w:rsidR="00546157" w:rsidRPr="00AD3AF2" w:rsidTr="002D6D1F">
        <w:trPr>
          <w:trHeight w:val="20"/>
        </w:trPr>
        <w:tc>
          <w:tcPr>
            <w:tcW w:w="660" w:type="dxa"/>
            <w:vAlign w:val="center"/>
          </w:tcPr>
          <w:p w:rsidR="00546157" w:rsidRPr="00AD3AF2" w:rsidRDefault="00546157" w:rsidP="00434D00">
            <w:pPr>
              <w:spacing w:before="60" w:after="60"/>
              <w:jc w:val="center"/>
              <w:rPr>
                <w:bCs/>
              </w:rPr>
            </w:pPr>
            <w:r w:rsidRPr="00AD3AF2">
              <w:rPr>
                <w:bCs/>
              </w:rPr>
              <w:t>1</w:t>
            </w:r>
          </w:p>
        </w:tc>
        <w:tc>
          <w:tcPr>
            <w:tcW w:w="5720" w:type="dxa"/>
            <w:vAlign w:val="center"/>
          </w:tcPr>
          <w:p w:rsidR="00546157" w:rsidRPr="00AD3AF2" w:rsidRDefault="002D6D1F" w:rsidP="00434D00">
            <w:pPr>
              <w:spacing w:before="60" w:after="60"/>
              <w:ind w:right="-42"/>
              <w:jc w:val="both"/>
              <w:rPr>
                <w:rStyle w:val="tlid-translation"/>
                <w:spacing w:val="-6"/>
              </w:rPr>
            </w:pPr>
            <w:r w:rsidRPr="00AD3AF2">
              <w:rPr>
                <w:bCs/>
                <w:spacing w:val="-6"/>
                <w:lang w:val="nb-NO"/>
              </w:rPr>
              <w:t>Tại các phòng đợi giáo viên</w:t>
            </w:r>
          </w:p>
        </w:tc>
        <w:tc>
          <w:tcPr>
            <w:tcW w:w="3300" w:type="dxa"/>
          </w:tcPr>
          <w:p w:rsidR="00546157" w:rsidRPr="00AD3AF2" w:rsidRDefault="00546157" w:rsidP="00434D00">
            <w:pPr>
              <w:spacing w:before="60" w:after="60"/>
              <w:jc w:val="both"/>
              <w:rPr>
                <w:bCs/>
              </w:rPr>
            </w:pPr>
          </w:p>
        </w:tc>
      </w:tr>
      <w:tr w:rsidR="00546157" w:rsidRPr="00AD3AF2" w:rsidTr="002D6D1F">
        <w:trPr>
          <w:trHeight w:val="20"/>
        </w:trPr>
        <w:tc>
          <w:tcPr>
            <w:tcW w:w="660" w:type="dxa"/>
            <w:vAlign w:val="center"/>
          </w:tcPr>
          <w:p w:rsidR="00546157" w:rsidRPr="00AD3AF2" w:rsidRDefault="00546157" w:rsidP="00434D00">
            <w:pPr>
              <w:spacing w:before="60" w:after="60"/>
              <w:jc w:val="center"/>
              <w:rPr>
                <w:bCs/>
              </w:rPr>
            </w:pPr>
            <w:r w:rsidRPr="00AD3AF2">
              <w:rPr>
                <w:bCs/>
              </w:rPr>
              <w:t>2</w:t>
            </w:r>
          </w:p>
        </w:tc>
        <w:tc>
          <w:tcPr>
            <w:tcW w:w="5720" w:type="dxa"/>
            <w:vAlign w:val="center"/>
          </w:tcPr>
          <w:p w:rsidR="00546157" w:rsidRPr="00AD3AF2" w:rsidRDefault="00DE34B9" w:rsidP="00DE34B9">
            <w:pPr>
              <w:spacing w:before="60" w:after="60"/>
              <w:ind w:right="-42"/>
              <w:jc w:val="both"/>
              <w:rPr>
                <w:bCs/>
                <w:spacing w:val="-6"/>
                <w:lang w:val="nb-NO"/>
              </w:rPr>
            </w:pPr>
            <w:r w:rsidRPr="00AD3AF2">
              <w:rPr>
                <w:bCs/>
                <w:spacing w:val="-6"/>
                <w:lang w:val="nb-NO"/>
              </w:rPr>
              <w:t>Tại c</w:t>
            </w:r>
            <w:r w:rsidR="002D6D1F" w:rsidRPr="00AD3AF2">
              <w:rPr>
                <w:bCs/>
                <w:spacing w:val="-6"/>
                <w:lang w:val="nb-NO"/>
              </w:rPr>
              <w:t>ác Khoa</w:t>
            </w:r>
          </w:p>
        </w:tc>
        <w:tc>
          <w:tcPr>
            <w:tcW w:w="3300" w:type="dxa"/>
          </w:tcPr>
          <w:p w:rsidR="00546157" w:rsidRPr="00AD3AF2" w:rsidRDefault="00546157" w:rsidP="00434D00">
            <w:pPr>
              <w:spacing w:before="60" w:after="60"/>
              <w:jc w:val="both"/>
              <w:rPr>
                <w:bCs/>
              </w:rPr>
            </w:pPr>
          </w:p>
        </w:tc>
      </w:tr>
      <w:tr w:rsidR="00546157" w:rsidRPr="00AD3AF2" w:rsidTr="001A0370">
        <w:trPr>
          <w:trHeight w:val="20"/>
        </w:trPr>
        <w:tc>
          <w:tcPr>
            <w:tcW w:w="660" w:type="dxa"/>
            <w:shd w:val="clear" w:color="auto" w:fill="auto"/>
            <w:vAlign w:val="center"/>
          </w:tcPr>
          <w:p w:rsidR="00546157" w:rsidRPr="00AD3AF2" w:rsidRDefault="00546157" w:rsidP="00434D00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5720" w:type="dxa"/>
            <w:shd w:val="clear" w:color="auto" w:fill="auto"/>
            <w:vAlign w:val="center"/>
          </w:tcPr>
          <w:p w:rsidR="00546157" w:rsidRPr="00AD3AF2" w:rsidRDefault="002D6D1F" w:rsidP="00434D00">
            <w:pPr>
              <w:spacing w:before="60" w:after="60"/>
              <w:ind w:right="-42"/>
              <w:jc w:val="both"/>
              <w:rPr>
                <w:b/>
                <w:bCs/>
                <w:spacing w:val="-6"/>
                <w:lang w:val="nb-NO"/>
              </w:rPr>
            </w:pPr>
            <w:r w:rsidRPr="00AD3AF2">
              <w:rPr>
                <w:b/>
                <w:bCs/>
                <w:spacing w:val="-6"/>
                <w:lang w:val="nb-NO"/>
              </w:rPr>
              <w:t>Tổng cộng</w:t>
            </w:r>
          </w:p>
        </w:tc>
        <w:tc>
          <w:tcPr>
            <w:tcW w:w="3300" w:type="dxa"/>
            <w:shd w:val="clear" w:color="auto" w:fill="auto"/>
          </w:tcPr>
          <w:p w:rsidR="00546157" w:rsidRPr="00AD3AF2" w:rsidRDefault="00546157" w:rsidP="00434D00">
            <w:pPr>
              <w:spacing w:before="60" w:after="60"/>
              <w:jc w:val="both"/>
              <w:rPr>
                <w:b/>
                <w:bCs/>
              </w:rPr>
            </w:pPr>
          </w:p>
        </w:tc>
      </w:tr>
    </w:tbl>
    <w:p w:rsidR="008C7BFE" w:rsidRPr="008223AE" w:rsidRDefault="008C7BFE" w:rsidP="00192C0A">
      <w:pPr>
        <w:spacing w:before="120" w:after="120"/>
        <w:jc w:val="both"/>
        <w:rPr>
          <w:b/>
          <w:bCs/>
          <w:sz w:val="14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223AE" w:rsidTr="00A3776E">
        <w:tc>
          <w:tcPr>
            <w:tcW w:w="4785" w:type="dxa"/>
          </w:tcPr>
          <w:p w:rsidR="008223AE" w:rsidRDefault="008223AE" w:rsidP="00A3776E">
            <w:pPr>
              <w:spacing w:before="120" w:after="12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8223AE" w:rsidRDefault="008223AE" w:rsidP="00A3776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TRƯỞNG PHÒNG</w:t>
            </w:r>
          </w:p>
          <w:p w:rsidR="008223AE" w:rsidRPr="006F7128" w:rsidRDefault="008223AE" w:rsidP="00A3776E">
            <w:pPr>
              <w:jc w:val="center"/>
              <w:rPr>
                <w:bCs/>
                <w:i/>
                <w:sz w:val="26"/>
                <w:szCs w:val="26"/>
              </w:rPr>
            </w:pPr>
            <w:r w:rsidRPr="006F7128">
              <w:rPr>
                <w:bCs/>
                <w:i/>
                <w:sz w:val="26"/>
                <w:szCs w:val="26"/>
              </w:rPr>
              <w:t>(Ký và ghi rõ họ tên)</w:t>
            </w:r>
          </w:p>
        </w:tc>
      </w:tr>
    </w:tbl>
    <w:p w:rsidR="008223AE" w:rsidRDefault="008223AE" w:rsidP="00192C0A">
      <w:pPr>
        <w:spacing w:before="120" w:after="120"/>
        <w:jc w:val="both"/>
        <w:rPr>
          <w:b/>
          <w:sz w:val="26"/>
          <w:szCs w:val="26"/>
        </w:rPr>
      </w:pPr>
    </w:p>
    <w:sectPr w:rsidR="008223AE" w:rsidSect="00BD60E3">
      <w:footerReference w:type="default" r:id="rId8"/>
      <w:pgSz w:w="11907" w:h="16840" w:code="9"/>
      <w:pgMar w:top="1134" w:right="851" w:bottom="1134" w:left="1418" w:header="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F99" w:rsidRDefault="00D40F99" w:rsidP="0091141A">
      <w:r>
        <w:separator/>
      </w:r>
    </w:p>
  </w:endnote>
  <w:endnote w:type="continuationSeparator" w:id="0">
    <w:p w:rsidR="00D40F99" w:rsidRDefault="00D40F99" w:rsidP="0091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9828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4D00" w:rsidRDefault="00434D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5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4D00" w:rsidRDefault="00434D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F99" w:rsidRDefault="00D40F99" w:rsidP="0091141A">
      <w:r>
        <w:separator/>
      </w:r>
    </w:p>
  </w:footnote>
  <w:footnote w:type="continuationSeparator" w:id="0">
    <w:p w:rsidR="00D40F99" w:rsidRDefault="00D40F99" w:rsidP="00911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8">
    <w:nsid w:val="00000025"/>
    <w:multiLevelType w:val="multilevel"/>
    <w:tmpl w:val="00000024"/>
    <w:lvl w:ilvl="0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9">
    <w:nsid w:val="00000027"/>
    <w:multiLevelType w:val="multilevel"/>
    <w:tmpl w:val="00000026"/>
    <w:lvl w:ilvl="0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0">
    <w:nsid w:val="00000029"/>
    <w:multiLevelType w:val="multilevel"/>
    <w:tmpl w:val="00000028"/>
    <w:lvl w:ilvl="0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1">
    <w:nsid w:val="0000002B"/>
    <w:multiLevelType w:val="multilevel"/>
    <w:tmpl w:val="0000002A"/>
    <w:lvl w:ilvl="0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6">
    <w:nsid w:val="00000035"/>
    <w:multiLevelType w:val="multilevel"/>
    <w:tmpl w:val="0000003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7">
    <w:nsid w:val="00000037"/>
    <w:multiLevelType w:val="multilevel"/>
    <w:tmpl w:val="0000003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8">
    <w:nsid w:val="00000039"/>
    <w:multiLevelType w:val="multilevel"/>
    <w:tmpl w:val="0000003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9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0">
    <w:nsid w:val="0000003D"/>
    <w:multiLevelType w:val="multilevel"/>
    <w:tmpl w:val="0000003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1">
    <w:nsid w:val="0000003F"/>
    <w:multiLevelType w:val="multilevel"/>
    <w:tmpl w:val="0000003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2">
    <w:nsid w:val="00000041"/>
    <w:multiLevelType w:val="multilevel"/>
    <w:tmpl w:val="0000004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3">
    <w:nsid w:val="00000043"/>
    <w:multiLevelType w:val="multilevel"/>
    <w:tmpl w:val="0000004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4">
    <w:nsid w:val="00000045"/>
    <w:multiLevelType w:val="multilevel"/>
    <w:tmpl w:val="000000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5">
    <w:nsid w:val="00000047"/>
    <w:multiLevelType w:val="multilevel"/>
    <w:tmpl w:val="000000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6">
    <w:nsid w:val="00000049"/>
    <w:multiLevelType w:val="multilevel"/>
    <w:tmpl w:val="0000004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7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8">
    <w:nsid w:val="0000004D"/>
    <w:multiLevelType w:val="multilevel"/>
    <w:tmpl w:val="0000004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9">
    <w:nsid w:val="0000004F"/>
    <w:multiLevelType w:val="multilevel"/>
    <w:tmpl w:val="000000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40">
    <w:nsid w:val="00000051"/>
    <w:multiLevelType w:val="multilevel"/>
    <w:tmpl w:val="0000005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F7"/>
    <w:rsid w:val="00001DCE"/>
    <w:rsid w:val="0000464B"/>
    <w:rsid w:val="00007015"/>
    <w:rsid w:val="00010D84"/>
    <w:rsid w:val="0001151F"/>
    <w:rsid w:val="00011C46"/>
    <w:rsid w:val="00020497"/>
    <w:rsid w:val="000208A9"/>
    <w:rsid w:val="00021632"/>
    <w:rsid w:val="000305E6"/>
    <w:rsid w:val="00030CAC"/>
    <w:rsid w:val="00035A85"/>
    <w:rsid w:val="0004544B"/>
    <w:rsid w:val="00046BFD"/>
    <w:rsid w:val="00052325"/>
    <w:rsid w:val="000549CC"/>
    <w:rsid w:val="00061002"/>
    <w:rsid w:val="00071538"/>
    <w:rsid w:val="00072840"/>
    <w:rsid w:val="00073674"/>
    <w:rsid w:val="00082077"/>
    <w:rsid w:val="00092CBC"/>
    <w:rsid w:val="0009333F"/>
    <w:rsid w:val="00095A84"/>
    <w:rsid w:val="00096B4A"/>
    <w:rsid w:val="000A04DD"/>
    <w:rsid w:val="000A13C4"/>
    <w:rsid w:val="000A1EC1"/>
    <w:rsid w:val="000A285F"/>
    <w:rsid w:val="000B145E"/>
    <w:rsid w:val="000B302C"/>
    <w:rsid w:val="000B335B"/>
    <w:rsid w:val="000B4693"/>
    <w:rsid w:val="000C05AE"/>
    <w:rsid w:val="000C39C9"/>
    <w:rsid w:val="000D0B74"/>
    <w:rsid w:val="000D3817"/>
    <w:rsid w:val="000D503F"/>
    <w:rsid w:val="000E1DB0"/>
    <w:rsid w:val="000F5913"/>
    <w:rsid w:val="001059D8"/>
    <w:rsid w:val="0011226C"/>
    <w:rsid w:val="00113E42"/>
    <w:rsid w:val="00123102"/>
    <w:rsid w:val="00127AA7"/>
    <w:rsid w:val="001328AC"/>
    <w:rsid w:val="00134614"/>
    <w:rsid w:val="00136C00"/>
    <w:rsid w:val="00143CC0"/>
    <w:rsid w:val="00145BDA"/>
    <w:rsid w:val="001502F9"/>
    <w:rsid w:val="00151930"/>
    <w:rsid w:val="00152B07"/>
    <w:rsid w:val="00157BE7"/>
    <w:rsid w:val="001655D2"/>
    <w:rsid w:val="00166603"/>
    <w:rsid w:val="0016732A"/>
    <w:rsid w:val="001731E0"/>
    <w:rsid w:val="00181066"/>
    <w:rsid w:val="001816EC"/>
    <w:rsid w:val="00182504"/>
    <w:rsid w:val="00182524"/>
    <w:rsid w:val="00184173"/>
    <w:rsid w:val="0018553D"/>
    <w:rsid w:val="00192C0A"/>
    <w:rsid w:val="00194D05"/>
    <w:rsid w:val="00195E3B"/>
    <w:rsid w:val="001A0370"/>
    <w:rsid w:val="001A36E4"/>
    <w:rsid w:val="001A3FC7"/>
    <w:rsid w:val="001B5ACC"/>
    <w:rsid w:val="001C12D5"/>
    <w:rsid w:val="001C3A2F"/>
    <w:rsid w:val="001C6C52"/>
    <w:rsid w:val="001E5934"/>
    <w:rsid w:val="001E5A9E"/>
    <w:rsid w:val="001F7F62"/>
    <w:rsid w:val="00203926"/>
    <w:rsid w:val="0022096B"/>
    <w:rsid w:val="00230D81"/>
    <w:rsid w:val="002423D6"/>
    <w:rsid w:val="00246460"/>
    <w:rsid w:val="00246C02"/>
    <w:rsid w:val="0024747B"/>
    <w:rsid w:val="002574E7"/>
    <w:rsid w:val="002623FA"/>
    <w:rsid w:val="00264089"/>
    <w:rsid w:val="00264D3E"/>
    <w:rsid w:val="00271568"/>
    <w:rsid w:val="00275F99"/>
    <w:rsid w:val="00280E0C"/>
    <w:rsid w:val="00281D42"/>
    <w:rsid w:val="002824BE"/>
    <w:rsid w:val="00283D06"/>
    <w:rsid w:val="00284D95"/>
    <w:rsid w:val="00284DB7"/>
    <w:rsid w:val="00285AE4"/>
    <w:rsid w:val="002862AF"/>
    <w:rsid w:val="0028661E"/>
    <w:rsid w:val="00291AFF"/>
    <w:rsid w:val="00294493"/>
    <w:rsid w:val="00295720"/>
    <w:rsid w:val="00297AF7"/>
    <w:rsid w:val="002A1C63"/>
    <w:rsid w:val="002A405A"/>
    <w:rsid w:val="002A600C"/>
    <w:rsid w:val="002B30C3"/>
    <w:rsid w:val="002B6BCB"/>
    <w:rsid w:val="002B71C8"/>
    <w:rsid w:val="002B7223"/>
    <w:rsid w:val="002D516E"/>
    <w:rsid w:val="002D6D1F"/>
    <w:rsid w:val="002E3D48"/>
    <w:rsid w:val="002E469B"/>
    <w:rsid w:val="002E67C7"/>
    <w:rsid w:val="002E7731"/>
    <w:rsid w:val="002E7FF3"/>
    <w:rsid w:val="002F252D"/>
    <w:rsid w:val="002F58D5"/>
    <w:rsid w:val="002F61CE"/>
    <w:rsid w:val="002F7D40"/>
    <w:rsid w:val="00304352"/>
    <w:rsid w:val="003165AA"/>
    <w:rsid w:val="003278E6"/>
    <w:rsid w:val="00335499"/>
    <w:rsid w:val="00336E61"/>
    <w:rsid w:val="00337C64"/>
    <w:rsid w:val="003408FA"/>
    <w:rsid w:val="0034103D"/>
    <w:rsid w:val="00343766"/>
    <w:rsid w:val="00345062"/>
    <w:rsid w:val="00346848"/>
    <w:rsid w:val="0035044A"/>
    <w:rsid w:val="00361D4E"/>
    <w:rsid w:val="00366F8A"/>
    <w:rsid w:val="003758C8"/>
    <w:rsid w:val="003759A2"/>
    <w:rsid w:val="003813F9"/>
    <w:rsid w:val="0039279A"/>
    <w:rsid w:val="003A0667"/>
    <w:rsid w:val="003A2C10"/>
    <w:rsid w:val="003A41E2"/>
    <w:rsid w:val="003A57C1"/>
    <w:rsid w:val="003A5BC1"/>
    <w:rsid w:val="003B07EA"/>
    <w:rsid w:val="003B290F"/>
    <w:rsid w:val="003B30B8"/>
    <w:rsid w:val="003B44EF"/>
    <w:rsid w:val="003C1B61"/>
    <w:rsid w:val="003C3B7D"/>
    <w:rsid w:val="003C4C19"/>
    <w:rsid w:val="003C60B9"/>
    <w:rsid w:val="003E4822"/>
    <w:rsid w:val="003E62BA"/>
    <w:rsid w:val="003E6506"/>
    <w:rsid w:val="003E67BC"/>
    <w:rsid w:val="003F0B14"/>
    <w:rsid w:val="003F600D"/>
    <w:rsid w:val="00405254"/>
    <w:rsid w:val="00406787"/>
    <w:rsid w:val="00407372"/>
    <w:rsid w:val="004105EB"/>
    <w:rsid w:val="00415AC4"/>
    <w:rsid w:val="0042159A"/>
    <w:rsid w:val="00433B46"/>
    <w:rsid w:val="00434D00"/>
    <w:rsid w:val="00437C42"/>
    <w:rsid w:val="00444EDE"/>
    <w:rsid w:val="0044730A"/>
    <w:rsid w:val="00460F48"/>
    <w:rsid w:val="004613BB"/>
    <w:rsid w:val="004625E6"/>
    <w:rsid w:val="00463E63"/>
    <w:rsid w:val="00464D38"/>
    <w:rsid w:val="004664F6"/>
    <w:rsid w:val="004673C7"/>
    <w:rsid w:val="0046792C"/>
    <w:rsid w:val="004713A0"/>
    <w:rsid w:val="0047380F"/>
    <w:rsid w:val="00476A45"/>
    <w:rsid w:val="00480304"/>
    <w:rsid w:val="00484D30"/>
    <w:rsid w:val="00485283"/>
    <w:rsid w:val="004856BF"/>
    <w:rsid w:val="0048672B"/>
    <w:rsid w:val="00492A73"/>
    <w:rsid w:val="004B71B9"/>
    <w:rsid w:val="004C2777"/>
    <w:rsid w:val="004C517A"/>
    <w:rsid w:val="004D212C"/>
    <w:rsid w:val="004D5280"/>
    <w:rsid w:val="004E6C64"/>
    <w:rsid w:val="004F15CA"/>
    <w:rsid w:val="004F32BC"/>
    <w:rsid w:val="004F7172"/>
    <w:rsid w:val="004F79C5"/>
    <w:rsid w:val="005007E9"/>
    <w:rsid w:val="00504D6E"/>
    <w:rsid w:val="00511B0D"/>
    <w:rsid w:val="0052338C"/>
    <w:rsid w:val="00524994"/>
    <w:rsid w:val="00526F3E"/>
    <w:rsid w:val="005455D2"/>
    <w:rsid w:val="00546157"/>
    <w:rsid w:val="005517B2"/>
    <w:rsid w:val="005519D4"/>
    <w:rsid w:val="00553420"/>
    <w:rsid w:val="00555CAC"/>
    <w:rsid w:val="00564CF3"/>
    <w:rsid w:val="005674CD"/>
    <w:rsid w:val="0057037A"/>
    <w:rsid w:val="005734A9"/>
    <w:rsid w:val="00573E97"/>
    <w:rsid w:val="0057793C"/>
    <w:rsid w:val="00577B74"/>
    <w:rsid w:val="00582233"/>
    <w:rsid w:val="0059060D"/>
    <w:rsid w:val="0059094F"/>
    <w:rsid w:val="00592AE6"/>
    <w:rsid w:val="005935C0"/>
    <w:rsid w:val="00593B3D"/>
    <w:rsid w:val="005A1644"/>
    <w:rsid w:val="005A4321"/>
    <w:rsid w:val="005A6D09"/>
    <w:rsid w:val="005A7BD3"/>
    <w:rsid w:val="005B2494"/>
    <w:rsid w:val="005C4B65"/>
    <w:rsid w:val="005C5488"/>
    <w:rsid w:val="005D320C"/>
    <w:rsid w:val="005D5B44"/>
    <w:rsid w:val="005D7B82"/>
    <w:rsid w:val="005E47FF"/>
    <w:rsid w:val="005E5584"/>
    <w:rsid w:val="005F2A03"/>
    <w:rsid w:val="005F4A44"/>
    <w:rsid w:val="0060167F"/>
    <w:rsid w:val="00610821"/>
    <w:rsid w:val="00611E49"/>
    <w:rsid w:val="00613CB7"/>
    <w:rsid w:val="00617134"/>
    <w:rsid w:val="00626E57"/>
    <w:rsid w:val="0063010B"/>
    <w:rsid w:val="00630C66"/>
    <w:rsid w:val="00644A20"/>
    <w:rsid w:val="006472FC"/>
    <w:rsid w:val="00647931"/>
    <w:rsid w:val="00650841"/>
    <w:rsid w:val="00652988"/>
    <w:rsid w:val="006612CE"/>
    <w:rsid w:val="006647C6"/>
    <w:rsid w:val="00672093"/>
    <w:rsid w:val="006735FD"/>
    <w:rsid w:val="0067504C"/>
    <w:rsid w:val="00677AEE"/>
    <w:rsid w:val="00677EA7"/>
    <w:rsid w:val="006804BC"/>
    <w:rsid w:val="0068126C"/>
    <w:rsid w:val="006848D2"/>
    <w:rsid w:val="00687491"/>
    <w:rsid w:val="00690C21"/>
    <w:rsid w:val="006A0626"/>
    <w:rsid w:val="006A0CBB"/>
    <w:rsid w:val="006A3C78"/>
    <w:rsid w:val="006B0F9C"/>
    <w:rsid w:val="006B207C"/>
    <w:rsid w:val="006B37B1"/>
    <w:rsid w:val="006B386C"/>
    <w:rsid w:val="006B7058"/>
    <w:rsid w:val="006C164E"/>
    <w:rsid w:val="006C396C"/>
    <w:rsid w:val="006C46BE"/>
    <w:rsid w:val="006C77E5"/>
    <w:rsid w:val="006D2808"/>
    <w:rsid w:val="006D28A3"/>
    <w:rsid w:val="006D46B4"/>
    <w:rsid w:val="006D62F6"/>
    <w:rsid w:val="006E04B3"/>
    <w:rsid w:val="006F2CD2"/>
    <w:rsid w:val="006F461F"/>
    <w:rsid w:val="006F4CD1"/>
    <w:rsid w:val="00705267"/>
    <w:rsid w:val="00711463"/>
    <w:rsid w:val="00712318"/>
    <w:rsid w:val="00713231"/>
    <w:rsid w:val="00714AB7"/>
    <w:rsid w:val="00720DAA"/>
    <w:rsid w:val="0072411C"/>
    <w:rsid w:val="00724CE9"/>
    <w:rsid w:val="00730D44"/>
    <w:rsid w:val="007326CB"/>
    <w:rsid w:val="00735666"/>
    <w:rsid w:val="00735F2E"/>
    <w:rsid w:val="007431CC"/>
    <w:rsid w:val="00751598"/>
    <w:rsid w:val="00767C44"/>
    <w:rsid w:val="00781862"/>
    <w:rsid w:val="00784983"/>
    <w:rsid w:val="00787B3F"/>
    <w:rsid w:val="0079143A"/>
    <w:rsid w:val="007970A5"/>
    <w:rsid w:val="007A018A"/>
    <w:rsid w:val="007A40C2"/>
    <w:rsid w:val="007A4947"/>
    <w:rsid w:val="007B6A3D"/>
    <w:rsid w:val="007B6CA7"/>
    <w:rsid w:val="007B77F6"/>
    <w:rsid w:val="007C2B33"/>
    <w:rsid w:val="007C2FB9"/>
    <w:rsid w:val="007C5516"/>
    <w:rsid w:val="007C6FF4"/>
    <w:rsid w:val="007C7606"/>
    <w:rsid w:val="007D0F7E"/>
    <w:rsid w:val="007D2423"/>
    <w:rsid w:val="007D2B77"/>
    <w:rsid w:val="007D5F03"/>
    <w:rsid w:val="007D6427"/>
    <w:rsid w:val="007D67CF"/>
    <w:rsid w:val="007E2DED"/>
    <w:rsid w:val="007E3373"/>
    <w:rsid w:val="007F317D"/>
    <w:rsid w:val="007F55F1"/>
    <w:rsid w:val="007F5969"/>
    <w:rsid w:val="00800FE0"/>
    <w:rsid w:val="00803DAA"/>
    <w:rsid w:val="008079D4"/>
    <w:rsid w:val="00810B1C"/>
    <w:rsid w:val="00813A65"/>
    <w:rsid w:val="00815FF1"/>
    <w:rsid w:val="008223AE"/>
    <w:rsid w:val="0082428D"/>
    <w:rsid w:val="00824549"/>
    <w:rsid w:val="0083042B"/>
    <w:rsid w:val="00835B4F"/>
    <w:rsid w:val="00835FB1"/>
    <w:rsid w:val="00841BCB"/>
    <w:rsid w:val="00846111"/>
    <w:rsid w:val="0084665F"/>
    <w:rsid w:val="008517A1"/>
    <w:rsid w:val="00851E31"/>
    <w:rsid w:val="00853D6D"/>
    <w:rsid w:val="0085666C"/>
    <w:rsid w:val="0085788C"/>
    <w:rsid w:val="00860495"/>
    <w:rsid w:val="008621B5"/>
    <w:rsid w:val="008657B7"/>
    <w:rsid w:val="00872693"/>
    <w:rsid w:val="00875267"/>
    <w:rsid w:val="008767CE"/>
    <w:rsid w:val="0088376D"/>
    <w:rsid w:val="00883F13"/>
    <w:rsid w:val="00886A20"/>
    <w:rsid w:val="00891D6A"/>
    <w:rsid w:val="008927CF"/>
    <w:rsid w:val="008A1F84"/>
    <w:rsid w:val="008A3D99"/>
    <w:rsid w:val="008A6D7B"/>
    <w:rsid w:val="008B6E5D"/>
    <w:rsid w:val="008C680E"/>
    <w:rsid w:val="008C7BA7"/>
    <w:rsid w:val="008C7BFE"/>
    <w:rsid w:val="008D2AA8"/>
    <w:rsid w:val="008E1288"/>
    <w:rsid w:val="008E6574"/>
    <w:rsid w:val="008F23F0"/>
    <w:rsid w:val="008F4CC2"/>
    <w:rsid w:val="0091141A"/>
    <w:rsid w:val="0092046A"/>
    <w:rsid w:val="00921298"/>
    <w:rsid w:val="00931236"/>
    <w:rsid w:val="00934B3D"/>
    <w:rsid w:val="009378D7"/>
    <w:rsid w:val="00942B02"/>
    <w:rsid w:val="00951E9F"/>
    <w:rsid w:val="00954B2B"/>
    <w:rsid w:val="00956A0A"/>
    <w:rsid w:val="009658E5"/>
    <w:rsid w:val="00965ED9"/>
    <w:rsid w:val="00974354"/>
    <w:rsid w:val="00975D92"/>
    <w:rsid w:val="0098125F"/>
    <w:rsid w:val="00981547"/>
    <w:rsid w:val="00982461"/>
    <w:rsid w:val="009834A5"/>
    <w:rsid w:val="00985865"/>
    <w:rsid w:val="00987448"/>
    <w:rsid w:val="009906EF"/>
    <w:rsid w:val="009945CA"/>
    <w:rsid w:val="009B501C"/>
    <w:rsid w:val="009B706B"/>
    <w:rsid w:val="009C1BFB"/>
    <w:rsid w:val="009C3171"/>
    <w:rsid w:val="009C5544"/>
    <w:rsid w:val="009C645B"/>
    <w:rsid w:val="009D0AB8"/>
    <w:rsid w:val="009D3774"/>
    <w:rsid w:val="009D3D5A"/>
    <w:rsid w:val="009D6377"/>
    <w:rsid w:val="009D7F66"/>
    <w:rsid w:val="009F12A0"/>
    <w:rsid w:val="009F3193"/>
    <w:rsid w:val="009F4EBA"/>
    <w:rsid w:val="00A016F8"/>
    <w:rsid w:val="00A026EE"/>
    <w:rsid w:val="00A032B6"/>
    <w:rsid w:val="00A100AD"/>
    <w:rsid w:val="00A17C1E"/>
    <w:rsid w:val="00A209A4"/>
    <w:rsid w:val="00A236CD"/>
    <w:rsid w:val="00A23BC0"/>
    <w:rsid w:val="00A2657A"/>
    <w:rsid w:val="00A308AF"/>
    <w:rsid w:val="00A30B3E"/>
    <w:rsid w:val="00A30F80"/>
    <w:rsid w:val="00A32FE6"/>
    <w:rsid w:val="00A33A15"/>
    <w:rsid w:val="00A3439B"/>
    <w:rsid w:val="00A44D6E"/>
    <w:rsid w:val="00A46673"/>
    <w:rsid w:val="00A51069"/>
    <w:rsid w:val="00A51097"/>
    <w:rsid w:val="00A52C82"/>
    <w:rsid w:val="00A53A96"/>
    <w:rsid w:val="00A663F9"/>
    <w:rsid w:val="00A70D30"/>
    <w:rsid w:val="00A727A6"/>
    <w:rsid w:val="00A94570"/>
    <w:rsid w:val="00AA1673"/>
    <w:rsid w:val="00AA3D97"/>
    <w:rsid w:val="00AB2F00"/>
    <w:rsid w:val="00AB67D1"/>
    <w:rsid w:val="00AC2C8C"/>
    <w:rsid w:val="00AD074A"/>
    <w:rsid w:val="00AD147F"/>
    <w:rsid w:val="00AD3AF2"/>
    <w:rsid w:val="00AE39FC"/>
    <w:rsid w:val="00AE49B5"/>
    <w:rsid w:val="00AF058C"/>
    <w:rsid w:val="00B01974"/>
    <w:rsid w:val="00B078DA"/>
    <w:rsid w:val="00B11757"/>
    <w:rsid w:val="00B16559"/>
    <w:rsid w:val="00B17FD6"/>
    <w:rsid w:val="00B2280E"/>
    <w:rsid w:val="00B246E9"/>
    <w:rsid w:val="00B33108"/>
    <w:rsid w:val="00B35839"/>
    <w:rsid w:val="00B35E70"/>
    <w:rsid w:val="00B451B1"/>
    <w:rsid w:val="00B46E9C"/>
    <w:rsid w:val="00B57971"/>
    <w:rsid w:val="00B6127A"/>
    <w:rsid w:val="00B63AE5"/>
    <w:rsid w:val="00B647E1"/>
    <w:rsid w:val="00B67A39"/>
    <w:rsid w:val="00B725CE"/>
    <w:rsid w:val="00B7287C"/>
    <w:rsid w:val="00B73A89"/>
    <w:rsid w:val="00B74781"/>
    <w:rsid w:val="00B770E9"/>
    <w:rsid w:val="00B779E6"/>
    <w:rsid w:val="00B810F6"/>
    <w:rsid w:val="00B8236B"/>
    <w:rsid w:val="00B837AA"/>
    <w:rsid w:val="00B85A99"/>
    <w:rsid w:val="00B87AC4"/>
    <w:rsid w:val="00B914D4"/>
    <w:rsid w:val="00B93249"/>
    <w:rsid w:val="00B93C1C"/>
    <w:rsid w:val="00B952C5"/>
    <w:rsid w:val="00B95E70"/>
    <w:rsid w:val="00BA219D"/>
    <w:rsid w:val="00BA4DF5"/>
    <w:rsid w:val="00BA6807"/>
    <w:rsid w:val="00BB2DCD"/>
    <w:rsid w:val="00BB3E74"/>
    <w:rsid w:val="00BB46CB"/>
    <w:rsid w:val="00BC1314"/>
    <w:rsid w:val="00BC34B7"/>
    <w:rsid w:val="00BC45E7"/>
    <w:rsid w:val="00BC4A18"/>
    <w:rsid w:val="00BC5D23"/>
    <w:rsid w:val="00BC746C"/>
    <w:rsid w:val="00BC789B"/>
    <w:rsid w:val="00BD0401"/>
    <w:rsid w:val="00BD14DE"/>
    <w:rsid w:val="00BD362A"/>
    <w:rsid w:val="00BD3631"/>
    <w:rsid w:val="00BD4025"/>
    <w:rsid w:val="00BD60E3"/>
    <w:rsid w:val="00BE5FFD"/>
    <w:rsid w:val="00BF1B5F"/>
    <w:rsid w:val="00BF3B1F"/>
    <w:rsid w:val="00BF3BED"/>
    <w:rsid w:val="00BF738D"/>
    <w:rsid w:val="00C03339"/>
    <w:rsid w:val="00C042A1"/>
    <w:rsid w:val="00C04DB8"/>
    <w:rsid w:val="00C05788"/>
    <w:rsid w:val="00C072C6"/>
    <w:rsid w:val="00C20BA0"/>
    <w:rsid w:val="00C21DD0"/>
    <w:rsid w:val="00C244A8"/>
    <w:rsid w:val="00C33C52"/>
    <w:rsid w:val="00C34D3C"/>
    <w:rsid w:val="00C435BF"/>
    <w:rsid w:val="00C45CCD"/>
    <w:rsid w:val="00C534C1"/>
    <w:rsid w:val="00C55E6B"/>
    <w:rsid w:val="00C56E75"/>
    <w:rsid w:val="00C57229"/>
    <w:rsid w:val="00C634D1"/>
    <w:rsid w:val="00C809B0"/>
    <w:rsid w:val="00C82B1E"/>
    <w:rsid w:val="00C8585C"/>
    <w:rsid w:val="00C86D05"/>
    <w:rsid w:val="00C90880"/>
    <w:rsid w:val="00C91330"/>
    <w:rsid w:val="00C918F6"/>
    <w:rsid w:val="00C96398"/>
    <w:rsid w:val="00C97221"/>
    <w:rsid w:val="00C97C32"/>
    <w:rsid w:val="00CA7F1C"/>
    <w:rsid w:val="00CB1577"/>
    <w:rsid w:val="00CB186C"/>
    <w:rsid w:val="00CB76F0"/>
    <w:rsid w:val="00CC215A"/>
    <w:rsid w:val="00CC4B09"/>
    <w:rsid w:val="00CC4C47"/>
    <w:rsid w:val="00CC5859"/>
    <w:rsid w:val="00CD145A"/>
    <w:rsid w:val="00CD49D3"/>
    <w:rsid w:val="00CE03A5"/>
    <w:rsid w:val="00CE03F7"/>
    <w:rsid w:val="00CE0BBD"/>
    <w:rsid w:val="00CF2340"/>
    <w:rsid w:val="00CF3AC6"/>
    <w:rsid w:val="00CF3F2D"/>
    <w:rsid w:val="00CF772E"/>
    <w:rsid w:val="00D05810"/>
    <w:rsid w:val="00D05894"/>
    <w:rsid w:val="00D05953"/>
    <w:rsid w:val="00D060DF"/>
    <w:rsid w:val="00D06FE2"/>
    <w:rsid w:val="00D11282"/>
    <w:rsid w:val="00D125AB"/>
    <w:rsid w:val="00D13162"/>
    <w:rsid w:val="00D166CD"/>
    <w:rsid w:val="00D20AAC"/>
    <w:rsid w:val="00D20CC9"/>
    <w:rsid w:val="00D20CE1"/>
    <w:rsid w:val="00D227DD"/>
    <w:rsid w:val="00D22ED6"/>
    <w:rsid w:val="00D37C24"/>
    <w:rsid w:val="00D40A14"/>
    <w:rsid w:val="00D40F99"/>
    <w:rsid w:val="00D43E1E"/>
    <w:rsid w:val="00D51DB6"/>
    <w:rsid w:val="00D57BBA"/>
    <w:rsid w:val="00D57E51"/>
    <w:rsid w:val="00D629DF"/>
    <w:rsid w:val="00D62E19"/>
    <w:rsid w:val="00D64C24"/>
    <w:rsid w:val="00D676A2"/>
    <w:rsid w:val="00D67B85"/>
    <w:rsid w:val="00D741AF"/>
    <w:rsid w:val="00D74E55"/>
    <w:rsid w:val="00D82E0B"/>
    <w:rsid w:val="00D8384D"/>
    <w:rsid w:val="00D84893"/>
    <w:rsid w:val="00D85262"/>
    <w:rsid w:val="00D94342"/>
    <w:rsid w:val="00DA2AF0"/>
    <w:rsid w:val="00DA2E03"/>
    <w:rsid w:val="00DA5618"/>
    <w:rsid w:val="00DC44C1"/>
    <w:rsid w:val="00DD0A7F"/>
    <w:rsid w:val="00DD2BD5"/>
    <w:rsid w:val="00DD31E6"/>
    <w:rsid w:val="00DD3F6C"/>
    <w:rsid w:val="00DD52E9"/>
    <w:rsid w:val="00DD694E"/>
    <w:rsid w:val="00DE1F1A"/>
    <w:rsid w:val="00DE34B9"/>
    <w:rsid w:val="00DE57BE"/>
    <w:rsid w:val="00DE6C30"/>
    <w:rsid w:val="00DF0D9D"/>
    <w:rsid w:val="00DF42CB"/>
    <w:rsid w:val="00DF4344"/>
    <w:rsid w:val="00E05791"/>
    <w:rsid w:val="00E06064"/>
    <w:rsid w:val="00E13A08"/>
    <w:rsid w:val="00E1401D"/>
    <w:rsid w:val="00E2356B"/>
    <w:rsid w:val="00E23DC8"/>
    <w:rsid w:val="00E34880"/>
    <w:rsid w:val="00E35A9B"/>
    <w:rsid w:val="00E45C58"/>
    <w:rsid w:val="00E54002"/>
    <w:rsid w:val="00E55C16"/>
    <w:rsid w:val="00E616B7"/>
    <w:rsid w:val="00E61E7D"/>
    <w:rsid w:val="00E64DCF"/>
    <w:rsid w:val="00E6581D"/>
    <w:rsid w:val="00E66665"/>
    <w:rsid w:val="00E71A43"/>
    <w:rsid w:val="00E74842"/>
    <w:rsid w:val="00E768F1"/>
    <w:rsid w:val="00E826F5"/>
    <w:rsid w:val="00E847DC"/>
    <w:rsid w:val="00E9049B"/>
    <w:rsid w:val="00E90549"/>
    <w:rsid w:val="00E91FC5"/>
    <w:rsid w:val="00E92C06"/>
    <w:rsid w:val="00EA0C7E"/>
    <w:rsid w:val="00EA3A02"/>
    <w:rsid w:val="00EB028C"/>
    <w:rsid w:val="00EB2FA2"/>
    <w:rsid w:val="00EB3330"/>
    <w:rsid w:val="00EB4972"/>
    <w:rsid w:val="00EC112D"/>
    <w:rsid w:val="00EC2574"/>
    <w:rsid w:val="00EC3220"/>
    <w:rsid w:val="00EC4A32"/>
    <w:rsid w:val="00EC687C"/>
    <w:rsid w:val="00EC6B9C"/>
    <w:rsid w:val="00ED4E7D"/>
    <w:rsid w:val="00ED5542"/>
    <w:rsid w:val="00EE240D"/>
    <w:rsid w:val="00EE65F7"/>
    <w:rsid w:val="00EE7365"/>
    <w:rsid w:val="00EF48D9"/>
    <w:rsid w:val="00EF68F7"/>
    <w:rsid w:val="00F009C7"/>
    <w:rsid w:val="00F019C8"/>
    <w:rsid w:val="00F0392A"/>
    <w:rsid w:val="00F04BA5"/>
    <w:rsid w:val="00F070FB"/>
    <w:rsid w:val="00F12CC8"/>
    <w:rsid w:val="00F30C0D"/>
    <w:rsid w:val="00F3342E"/>
    <w:rsid w:val="00F33AAB"/>
    <w:rsid w:val="00F4483E"/>
    <w:rsid w:val="00F44A49"/>
    <w:rsid w:val="00F45C5B"/>
    <w:rsid w:val="00F4722F"/>
    <w:rsid w:val="00F51E54"/>
    <w:rsid w:val="00F54387"/>
    <w:rsid w:val="00F553F4"/>
    <w:rsid w:val="00F55B3A"/>
    <w:rsid w:val="00F566DA"/>
    <w:rsid w:val="00F6029D"/>
    <w:rsid w:val="00F64173"/>
    <w:rsid w:val="00F66BDF"/>
    <w:rsid w:val="00F67008"/>
    <w:rsid w:val="00F67474"/>
    <w:rsid w:val="00F91FC3"/>
    <w:rsid w:val="00FA0CCD"/>
    <w:rsid w:val="00FA24B7"/>
    <w:rsid w:val="00FA34BD"/>
    <w:rsid w:val="00FA48D2"/>
    <w:rsid w:val="00FA5738"/>
    <w:rsid w:val="00FB02C7"/>
    <w:rsid w:val="00FC401E"/>
    <w:rsid w:val="00FD058E"/>
    <w:rsid w:val="00FD302B"/>
    <w:rsid w:val="00FE0DED"/>
    <w:rsid w:val="00FE0F54"/>
    <w:rsid w:val="00FE2B49"/>
    <w:rsid w:val="00FE2D6C"/>
    <w:rsid w:val="00FE3BE4"/>
    <w:rsid w:val="00FE4876"/>
    <w:rsid w:val="00FE49BA"/>
    <w:rsid w:val="00FE5358"/>
    <w:rsid w:val="00FE66A1"/>
    <w:rsid w:val="00FF1294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B9BA5F-A371-4441-8F60-8BE3F5BE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7A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7A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7A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F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7AF7"/>
    <w:pPr>
      <w:spacing w:before="100" w:beforeAutospacing="1" w:after="100" w:afterAutospacing="1"/>
    </w:pPr>
  </w:style>
  <w:style w:type="numbering" w:customStyle="1" w:styleId="NoList1">
    <w:name w:val="No List1"/>
    <w:next w:val="NoList"/>
    <w:semiHidden/>
    <w:unhideWhenUsed/>
    <w:rsid w:val="00297AF7"/>
  </w:style>
  <w:style w:type="character" w:styleId="Hyperlink">
    <w:name w:val="Hyperlink"/>
    <w:rsid w:val="00297AF7"/>
    <w:rPr>
      <w:color w:val="0066CC"/>
      <w:u w:val="single"/>
    </w:rPr>
  </w:style>
  <w:style w:type="character" w:customStyle="1" w:styleId="Bodytext">
    <w:name w:val="Body text_"/>
    <w:link w:val="Bodytext1"/>
    <w:rsid w:val="00297AF7"/>
    <w:rPr>
      <w:spacing w:val="3"/>
      <w:shd w:val="clear" w:color="auto" w:fill="FFFFFF"/>
    </w:rPr>
  </w:style>
  <w:style w:type="character" w:customStyle="1" w:styleId="Bodytext2">
    <w:name w:val="Body text (2)_"/>
    <w:link w:val="Bodytext20"/>
    <w:rsid w:val="00297AF7"/>
    <w:rPr>
      <w:i/>
      <w:iCs/>
      <w:spacing w:val="1"/>
      <w:shd w:val="clear" w:color="auto" w:fill="FFFFFF"/>
    </w:rPr>
  </w:style>
  <w:style w:type="character" w:customStyle="1" w:styleId="Bodytext2NotItalic">
    <w:name w:val="Body text (2) + Not Italic"/>
    <w:aliases w:val="Spacing 0 pt,Body text (4) + Italic,Body text (3) + Not Italic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4pt">
    <w:name w:val="Body text + 4 pt"/>
    <w:aliases w:val="Spacing 0 pt45,Scale 150%"/>
    <w:rsid w:val="00297AF7"/>
    <w:rPr>
      <w:spacing w:val="0"/>
      <w:sz w:val="8"/>
      <w:szCs w:val="8"/>
      <w:shd w:val="clear" w:color="auto" w:fill="FFFFFF"/>
    </w:rPr>
  </w:style>
  <w:style w:type="character" w:customStyle="1" w:styleId="Bodytext4pt3">
    <w:name w:val="Body text + 4 pt3"/>
    <w:aliases w:val="Italic,Spacing 0 pt44,Body text + Consolas,4 pt1,Body text (3) + 12.5 pt,Body text (6) + 12 pt"/>
    <w:rsid w:val="00297AF7"/>
    <w:rPr>
      <w:i/>
      <w:iCs/>
      <w:noProof/>
      <w:spacing w:val="0"/>
      <w:sz w:val="8"/>
      <w:szCs w:val="8"/>
      <w:shd w:val="clear" w:color="auto" w:fill="FFFFFF"/>
    </w:rPr>
  </w:style>
  <w:style w:type="character" w:customStyle="1" w:styleId="Bodytext3">
    <w:name w:val="Body text (3)_"/>
    <w:link w:val="Bodytext3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Headerorfooter2">
    <w:name w:val="Header or footer (2)_"/>
    <w:link w:val="Headerorfooter20"/>
    <w:rsid w:val="00297AF7"/>
    <w:rPr>
      <w:spacing w:val="6"/>
      <w:sz w:val="19"/>
      <w:szCs w:val="19"/>
      <w:shd w:val="clear" w:color="auto" w:fill="FFFFFF"/>
    </w:rPr>
  </w:style>
  <w:style w:type="character" w:customStyle="1" w:styleId="Bodytext3SmallCaps">
    <w:name w:val="Body text (3) + Small Caps"/>
    <w:rsid w:val="00297AF7"/>
    <w:rPr>
      <w:b/>
      <w:bCs/>
      <w:smallCaps/>
      <w:spacing w:val="8"/>
      <w:sz w:val="21"/>
      <w:szCs w:val="21"/>
      <w:shd w:val="clear" w:color="auto" w:fill="FFFFFF"/>
    </w:rPr>
  </w:style>
  <w:style w:type="character" w:customStyle="1" w:styleId="BodytextItalic">
    <w:name w:val="Body text + Italic"/>
    <w:aliases w:val="Spacing 0 pt43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14pt">
    <w:name w:val="Body text + 14 pt"/>
    <w:aliases w:val="Bold,Spacing 0 pt42,Body text (3) + Arial"/>
    <w:rsid w:val="00297AF7"/>
    <w:rPr>
      <w:b/>
      <w:bCs/>
      <w:spacing w:val="-2"/>
      <w:sz w:val="28"/>
      <w:szCs w:val="28"/>
      <w:shd w:val="clear" w:color="auto" w:fill="FFFFFF"/>
    </w:rPr>
  </w:style>
  <w:style w:type="character" w:customStyle="1" w:styleId="Bodytext4">
    <w:name w:val="Body text (4)_"/>
    <w:link w:val="Bodytext40"/>
    <w:rsid w:val="00297AF7"/>
    <w:rPr>
      <w:i/>
      <w:iCs/>
      <w:spacing w:val="1"/>
      <w:sz w:val="18"/>
      <w:szCs w:val="18"/>
      <w:shd w:val="clear" w:color="auto" w:fill="FFFFFF"/>
    </w:rPr>
  </w:style>
  <w:style w:type="character" w:customStyle="1" w:styleId="Bodytext5">
    <w:name w:val="Body text (5)_"/>
    <w:link w:val="Bodytext50"/>
    <w:rsid w:val="00297AF7"/>
    <w:rPr>
      <w:spacing w:val="4"/>
      <w:sz w:val="18"/>
      <w:szCs w:val="18"/>
      <w:shd w:val="clear" w:color="auto" w:fill="FFFFFF"/>
    </w:rPr>
  </w:style>
  <w:style w:type="character" w:customStyle="1" w:styleId="Bodytext5Italic">
    <w:name w:val="Body text (5) + Italic"/>
    <w:aliases w:val="Spacing 0 pt41"/>
    <w:rsid w:val="00297AF7"/>
    <w:rPr>
      <w:i/>
      <w:iCs/>
      <w:noProof/>
      <w:spacing w:val="1"/>
      <w:sz w:val="18"/>
      <w:szCs w:val="18"/>
      <w:shd w:val="clear" w:color="auto" w:fill="FFFFFF"/>
    </w:rPr>
  </w:style>
  <w:style w:type="character" w:customStyle="1" w:styleId="Picturecaption">
    <w:name w:val="Picture caption_"/>
    <w:link w:val="Picturecaption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10">
    <w:name w:val="Body Text1"/>
    <w:basedOn w:val="Bodytext"/>
    <w:rsid w:val="00297AF7"/>
    <w:rPr>
      <w:spacing w:val="3"/>
      <w:shd w:val="clear" w:color="auto" w:fill="FFFFFF"/>
    </w:rPr>
  </w:style>
  <w:style w:type="character" w:customStyle="1" w:styleId="Bodytext4pt2">
    <w:name w:val="Body text + 4 pt2"/>
    <w:aliases w:val="Spacing 0 pt40"/>
    <w:rsid w:val="00297AF7"/>
    <w:rPr>
      <w:spacing w:val="0"/>
      <w:sz w:val="8"/>
      <w:szCs w:val="8"/>
      <w:shd w:val="clear" w:color="auto" w:fill="FFFFFF"/>
    </w:rPr>
  </w:style>
  <w:style w:type="character" w:customStyle="1" w:styleId="Heading3">
    <w:name w:val="Heading #3_"/>
    <w:link w:val="Heading30"/>
    <w:rsid w:val="00297AF7"/>
    <w:rPr>
      <w:spacing w:val="3"/>
      <w:shd w:val="clear" w:color="auto" w:fill="FFFFFF"/>
    </w:rPr>
  </w:style>
  <w:style w:type="character" w:customStyle="1" w:styleId="Headerorfooter">
    <w:name w:val="Header or footer_"/>
    <w:link w:val="Headerorfooter0"/>
    <w:rsid w:val="00297AF7"/>
    <w:rPr>
      <w:spacing w:val="6"/>
      <w:sz w:val="14"/>
      <w:szCs w:val="14"/>
      <w:shd w:val="clear" w:color="auto" w:fill="FFFFFF"/>
    </w:rPr>
  </w:style>
  <w:style w:type="character" w:customStyle="1" w:styleId="HeaderorfooterSpacing0pt">
    <w:name w:val="Header or footer + Spacing 0 pt"/>
    <w:rsid w:val="00297AF7"/>
    <w:rPr>
      <w:noProof/>
      <w:spacing w:val="0"/>
      <w:sz w:val="14"/>
      <w:szCs w:val="14"/>
      <w:shd w:val="clear" w:color="auto" w:fill="FFFFFF"/>
    </w:rPr>
  </w:style>
  <w:style w:type="character" w:customStyle="1" w:styleId="Tableofcontents">
    <w:name w:val="Table of contents_"/>
    <w:link w:val="Tableofcontents0"/>
    <w:rsid w:val="00297AF7"/>
    <w:rPr>
      <w:spacing w:val="3"/>
      <w:shd w:val="clear" w:color="auto" w:fill="FFFFFF"/>
    </w:rPr>
  </w:style>
  <w:style w:type="character" w:customStyle="1" w:styleId="Tableofcontents2">
    <w:name w:val="Table of contents (2)_"/>
    <w:link w:val="Tableofcontents20"/>
    <w:rsid w:val="00297AF7"/>
    <w:rPr>
      <w:i/>
      <w:iCs/>
      <w:spacing w:val="1"/>
      <w:shd w:val="clear" w:color="auto" w:fill="FFFFFF"/>
    </w:rPr>
  </w:style>
  <w:style w:type="character" w:customStyle="1" w:styleId="Tableofcontents2NotItalic">
    <w:name w:val="Table of contents (2) + Not Italic"/>
    <w:aliases w:val="Spacing 0 pt39"/>
    <w:rsid w:val="00297AF7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Footnote">
    <w:name w:val="Footnote_"/>
    <w:link w:val="Footnote0"/>
    <w:rsid w:val="00297AF7"/>
    <w:rPr>
      <w:spacing w:val="3"/>
      <w:shd w:val="clear" w:color="auto" w:fill="FFFFFF"/>
    </w:rPr>
  </w:style>
  <w:style w:type="character" w:customStyle="1" w:styleId="Headerorfooter3">
    <w:name w:val="Header or footer (3)_"/>
    <w:link w:val="Headerorfooter31"/>
    <w:rsid w:val="00297AF7"/>
    <w:rPr>
      <w:spacing w:val="3"/>
      <w:shd w:val="clear" w:color="auto" w:fill="FFFFFF"/>
    </w:rPr>
  </w:style>
  <w:style w:type="character" w:customStyle="1" w:styleId="Footnote2">
    <w:name w:val="Footnote (2)_"/>
    <w:link w:val="Footnote20"/>
    <w:rsid w:val="00297AF7"/>
    <w:rPr>
      <w:spacing w:val="7"/>
      <w:sz w:val="15"/>
      <w:szCs w:val="15"/>
      <w:shd w:val="clear" w:color="auto" w:fill="FFFFFF"/>
    </w:rPr>
  </w:style>
  <w:style w:type="character" w:customStyle="1" w:styleId="Footnote2Italic">
    <w:name w:val="Footnote (2) + Italic"/>
    <w:aliases w:val="Spacing 0 pt38"/>
    <w:rsid w:val="00297AF7"/>
    <w:rPr>
      <w:i/>
      <w:iCs/>
      <w:noProof/>
      <w:spacing w:val="0"/>
      <w:sz w:val="15"/>
      <w:szCs w:val="15"/>
      <w:shd w:val="clear" w:color="auto" w:fill="FFFFFF"/>
    </w:rPr>
  </w:style>
  <w:style w:type="character" w:customStyle="1" w:styleId="Footnote3">
    <w:name w:val="Footnote (3)_"/>
    <w:link w:val="Footnote30"/>
    <w:rsid w:val="00297AF7"/>
    <w:rPr>
      <w:spacing w:val="7"/>
      <w:sz w:val="13"/>
      <w:szCs w:val="13"/>
      <w:shd w:val="clear" w:color="auto" w:fill="FFFFFF"/>
    </w:rPr>
  </w:style>
  <w:style w:type="character" w:customStyle="1" w:styleId="Footnote3Spacing0pt">
    <w:name w:val="Footnote (3) + Spacing 0 pt"/>
    <w:rsid w:val="00297AF7"/>
    <w:rPr>
      <w:noProof/>
      <w:spacing w:val="0"/>
      <w:sz w:val="13"/>
      <w:szCs w:val="13"/>
      <w:shd w:val="clear" w:color="auto" w:fill="FFFFFF"/>
    </w:rPr>
  </w:style>
  <w:style w:type="character" w:customStyle="1" w:styleId="Headerorfooter4">
    <w:name w:val="Header or footer (4)_"/>
    <w:link w:val="Headerorfooter40"/>
    <w:rsid w:val="00297AF7"/>
    <w:rPr>
      <w:spacing w:val="-2"/>
      <w:sz w:val="23"/>
      <w:szCs w:val="23"/>
      <w:shd w:val="clear" w:color="auto" w:fill="FFFFFF"/>
    </w:rPr>
  </w:style>
  <w:style w:type="character" w:customStyle="1" w:styleId="Heading32">
    <w:name w:val="Heading #3 (2)_"/>
    <w:link w:val="Heading320"/>
    <w:rsid w:val="00297AF7"/>
    <w:rPr>
      <w:i/>
      <w:iCs/>
      <w:spacing w:val="1"/>
      <w:shd w:val="clear" w:color="auto" w:fill="FFFFFF"/>
    </w:rPr>
  </w:style>
  <w:style w:type="character" w:customStyle="1" w:styleId="Heading32NotItalic">
    <w:name w:val="Heading #3 (2) + Not Italic"/>
    <w:aliases w:val="Spacing 0 pt37,Body text (3) + Arial1,Bold11"/>
    <w:rsid w:val="00297AF7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BodytextSpacing2pt">
    <w:name w:val="Body text + Spacing 2 pt"/>
    <w:rsid w:val="00297AF7"/>
    <w:rPr>
      <w:spacing w:val="49"/>
      <w:sz w:val="22"/>
      <w:szCs w:val="22"/>
      <w:shd w:val="clear" w:color="auto" w:fill="FFFFFF"/>
    </w:rPr>
  </w:style>
  <w:style w:type="character" w:customStyle="1" w:styleId="Bodytext3Italic">
    <w:name w:val="Body text (3) + Italic"/>
    <w:aliases w:val="Spacing 0 pt36,Body text + 13 pt,Bold10"/>
    <w:rsid w:val="00297AF7"/>
    <w:rPr>
      <w:b/>
      <w:bCs/>
      <w:i/>
      <w:iCs/>
      <w:spacing w:val="16"/>
      <w:sz w:val="21"/>
      <w:szCs w:val="21"/>
      <w:shd w:val="clear" w:color="auto" w:fill="FFFFFF"/>
    </w:rPr>
  </w:style>
  <w:style w:type="character" w:customStyle="1" w:styleId="Bodytext6">
    <w:name w:val="Body text (6)_"/>
    <w:link w:val="Bodytext60"/>
    <w:rsid w:val="00297AF7"/>
    <w:rPr>
      <w:spacing w:val="2"/>
      <w:sz w:val="23"/>
      <w:szCs w:val="23"/>
      <w:shd w:val="clear" w:color="auto" w:fill="FFFFFF"/>
    </w:rPr>
  </w:style>
  <w:style w:type="character" w:customStyle="1" w:styleId="Bodytext7">
    <w:name w:val="Body text (7)_"/>
    <w:link w:val="Bodytext70"/>
    <w:rsid w:val="00297AF7"/>
    <w:rPr>
      <w:rFonts w:ascii="Arial Narrow" w:hAnsi="Arial Narrow" w:cs="Arial Narrow"/>
      <w:noProof/>
      <w:sz w:val="15"/>
      <w:szCs w:val="15"/>
      <w:shd w:val="clear" w:color="auto" w:fill="FFFFFF"/>
    </w:rPr>
  </w:style>
  <w:style w:type="character" w:customStyle="1" w:styleId="Bodytext8">
    <w:name w:val="Body text (8)_"/>
    <w:link w:val="Bodytext80"/>
    <w:rsid w:val="00297AF7"/>
    <w:rPr>
      <w:spacing w:val="7"/>
      <w:sz w:val="15"/>
      <w:szCs w:val="15"/>
      <w:shd w:val="clear" w:color="auto" w:fill="FFFFFF"/>
    </w:rPr>
  </w:style>
  <w:style w:type="character" w:customStyle="1" w:styleId="Heading3Italic">
    <w:name w:val="Heading #3 + Italic"/>
    <w:aliases w:val="Spacing 0 pt35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4pt1">
    <w:name w:val="Body text + 4 pt1"/>
    <w:aliases w:val="Spacing 0 pt34"/>
    <w:rsid w:val="00297AF7"/>
    <w:rPr>
      <w:spacing w:val="0"/>
      <w:sz w:val="8"/>
      <w:szCs w:val="8"/>
      <w:shd w:val="clear" w:color="auto" w:fill="FFFFFF"/>
    </w:rPr>
  </w:style>
  <w:style w:type="character" w:customStyle="1" w:styleId="Bodytext45pt">
    <w:name w:val="Body text + 4.5 pt"/>
    <w:aliases w:val="Spacing 0 pt33,Body text (6) + 12 pt1"/>
    <w:rsid w:val="00297AF7"/>
    <w:rPr>
      <w:spacing w:val="0"/>
      <w:sz w:val="9"/>
      <w:szCs w:val="9"/>
      <w:shd w:val="clear" w:color="auto" w:fill="FFFFFF"/>
    </w:rPr>
  </w:style>
  <w:style w:type="character" w:customStyle="1" w:styleId="Heading2">
    <w:name w:val="Heading #2_"/>
    <w:link w:val="Heading20"/>
    <w:rsid w:val="00297AF7"/>
    <w:rPr>
      <w:spacing w:val="3"/>
      <w:shd w:val="clear" w:color="auto" w:fill="FFFFFF"/>
    </w:rPr>
  </w:style>
  <w:style w:type="character" w:customStyle="1" w:styleId="Heading1">
    <w:name w:val="Heading #1_"/>
    <w:link w:val="Heading10"/>
    <w:rsid w:val="00297AF7"/>
    <w:rPr>
      <w:spacing w:val="3"/>
      <w:shd w:val="clear" w:color="auto" w:fill="FFFFFF"/>
    </w:rPr>
  </w:style>
  <w:style w:type="character" w:customStyle="1" w:styleId="Tablecaption2">
    <w:name w:val="Table caption (2)_"/>
    <w:link w:val="Tablecaption20"/>
    <w:rsid w:val="00297AF7"/>
    <w:rPr>
      <w:i/>
      <w:iCs/>
      <w:spacing w:val="1"/>
      <w:shd w:val="clear" w:color="auto" w:fill="FFFFFF"/>
    </w:rPr>
  </w:style>
  <w:style w:type="character" w:customStyle="1" w:styleId="Tablecaption2NotItalic">
    <w:name w:val="Table caption (2) + Not Italic"/>
    <w:aliases w:val="Spacing 0 pt32,Body text + 18 pt,Bold9"/>
    <w:rsid w:val="00297AF7"/>
    <w:rPr>
      <w:i/>
      <w:iCs/>
      <w:spacing w:val="3"/>
      <w:sz w:val="22"/>
      <w:szCs w:val="22"/>
      <w:shd w:val="clear" w:color="auto" w:fill="FFFFFF"/>
    </w:rPr>
  </w:style>
  <w:style w:type="character" w:customStyle="1" w:styleId="BodytextItalic3">
    <w:name w:val="Body text + Italic3"/>
    <w:aliases w:val="Spacing 0 pt31,Body text + 16.5 pt,Bold8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10pt">
    <w:name w:val="Body text + 10 pt"/>
    <w:aliases w:val="Spacing 0 pt30"/>
    <w:rsid w:val="00297AF7"/>
    <w:rPr>
      <w:noProof/>
      <w:spacing w:val="0"/>
      <w:sz w:val="20"/>
      <w:szCs w:val="20"/>
      <w:shd w:val="clear" w:color="auto" w:fill="FFFFFF"/>
    </w:rPr>
  </w:style>
  <w:style w:type="character" w:customStyle="1" w:styleId="Bodytext105pt">
    <w:name w:val="Body text + 10.5 pt"/>
    <w:aliases w:val="Bold4,Spacing 0 pt29,Body text (7) + 10 pt,Italic3,Body text + 16.5 pt1,Bold7,Body text + Candara,9 pt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9">
    <w:name w:val="Body text (9)_"/>
    <w:link w:val="Bodytext90"/>
    <w:rsid w:val="00297AF7"/>
    <w:rPr>
      <w:spacing w:val="6"/>
      <w:sz w:val="23"/>
      <w:szCs w:val="23"/>
      <w:shd w:val="clear" w:color="auto" w:fill="FFFFFF"/>
    </w:rPr>
  </w:style>
  <w:style w:type="character" w:customStyle="1" w:styleId="Footnote4">
    <w:name w:val="Footnote (4)_"/>
    <w:link w:val="Footnote4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3Spacing0pt">
    <w:name w:val="Body text (3) + Spacing 0 pt"/>
    <w:rsid w:val="00297AF7"/>
    <w:rPr>
      <w:b/>
      <w:bCs/>
      <w:spacing w:val="9"/>
      <w:sz w:val="21"/>
      <w:szCs w:val="21"/>
      <w:shd w:val="clear" w:color="auto" w:fill="FFFFFF"/>
    </w:rPr>
  </w:style>
  <w:style w:type="character" w:customStyle="1" w:styleId="BodytextSpacing0pt">
    <w:name w:val="Body text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BodytextItalic2">
    <w:name w:val="Body text + Italic2"/>
    <w:aliases w:val="Spacing 0 pt28,Heading #3 (2) + 12.5 pt,Italic4,Body text + 8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Bodytext2Spacing0pt">
    <w:name w:val="Body text (2) + Spacing 0 pt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Heading6">
    <w:name w:val="Heading #6_"/>
    <w:link w:val="Heading60"/>
    <w:rsid w:val="00297AF7"/>
    <w:rPr>
      <w:spacing w:val="4"/>
      <w:shd w:val="clear" w:color="auto" w:fill="FFFFFF"/>
    </w:rPr>
  </w:style>
  <w:style w:type="character" w:customStyle="1" w:styleId="Heading6Italic">
    <w:name w:val="Heading #6 + Italic"/>
    <w:aliases w:val="Spacing 0 pt27,Header or footer (4) + Times New Roman,10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Bodytext2NotItalic1">
    <w:name w:val="Body text (2) + Not Italic1"/>
    <w:aliases w:val="Spacing 0 pt26,Header or footer (3) + Microsoft Sans Serif,4 pt,Picture caption + Not Bold,Heading #2 (2) + 20.5 pt,Italic6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Footnote2Spacing0pt">
    <w:name w:val="Footnote (2) + Spacing 0 pt"/>
    <w:rsid w:val="00297AF7"/>
    <w:rPr>
      <w:spacing w:val="6"/>
      <w:sz w:val="15"/>
      <w:szCs w:val="15"/>
      <w:shd w:val="clear" w:color="auto" w:fill="FFFFFF"/>
    </w:rPr>
  </w:style>
  <w:style w:type="character" w:customStyle="1" w:styleId="Headerorfooter411pt">
    <w:name w:val="Header or footer (4) + 11 pt"/>
    <w:aliases w:val="Spacing 0 pt25,Heading #3 + Not Italic"/>
    <w:rsid w:val="00297AF7"/>
    <w:rPr>
      <w:spacing w:val="3"/>
      <w:sz w:val="22"/>
      <w:szCs w:val="22"/>
      <w:shd w:val="clear" w:color="auto" w:fill="FFFFFF"/>
    </w:rPr>
  </w:style>
  <w:style w:type="character" w:customStyle="1" w:styleId="Bodytext100">
    <w:name w:val="Body text (10)_"/>
    <w:link w:val="Bodytext101"/>
    <w:rsid w:val="00297AF7"/>
    <w:rPr>
      <w:b/>
      <w:bCs/>
      <w:spacing w:val="10"/>
      <w:sz w:val="21"/>
      <w:szCs w:val="21"/>
      <w:shd w:val="clear" w:color="auto" w:fill="FFFFFF"/>
    </w:rPr>
  </w:style>
  <w:style w:type="character" w:customStyle="1" w:styleId="Bodytext1010pt">
    <w:name w:val="Body text (10) + 10 pt"/>
    <w:aliases w:val="Spacing 0 pt24,Body text (5) + 15 pt,Scale 200%"/>
    <w:rsid w:val="00297AF7"/>
    <w:rPr>
      <w:b/>
      <w:bCs/>
      <w:spacing w:val="7"/>
      <w:sz w:val="20"/>
      <w:szCs w:val="20"/>
      <w:shd w:val="clear" w:color="auto" w:fill="FFFFFF"/>
    </w:rPr>
  </w:style>
  <w:style w:type="character" w:customStyle="1" w:styleId="Bodytext1010pt1">
    <w:name w:val="Body text (10) + 10 pt1"/>
    <w:aliases w:val="Not Bold,Spacing 0 pt23,Picture caption (9) + Calibri,8 pt1,Body text (16) + 13 pt,Not Italic3,Body text (9) + 9.5 pt,Body text (5) + Italic2,Body text (10) + Times New Roman"/>
    <w:rsid w:val="00297AF7"/>
    <w:rPr>
      <w:b/>
      <w:bCs/>
      <w:spacing w:val="8"/>
      <w:sz w:val="20"/>
      <w:szCs w:val="20"/>
      <w:shd w:val="clear" w:color="auto" w:fill="FFFFFF"/>
    </w:rPr>
  </w:style>
  <w:style w:type="character" w:customStyle="1" w:styleId="Bodytext311pt">
    <w:name w:val="Body text (3) + 11 pt"/>
    <w:aliases w:val="Not Bold2,Spacing 0 pt22,Body text + 9.5 pt,Body text + Century Gothic,9.5 pt,Body text (5) + Candara"/>
    <w:rsid w:val="00297AF7"/>
    <w:rPr>
      <w:b/>
      <w:bCs/>
      <w:spacing w:val="4"/>
      <w:sz w:val="22"/>
      <w:szCs w:val="22"/>
      <w:shd w:val="clear" w:color="auto" w:fill="FFFFFF"/>
    </w:rPr>
  </w:style>
  <w:style w:type="character" w:customStyle="1" w:styleId="Tablecaption">
    <w:name w:val="Table caption_"/>
    <w:link w:val="Tablecaption0"/>
    <w:rsid w:val="00297AF7"/>
    <w:rPr>
      <w:spacing w:val="3"/>
      <w:shd w:val="clear" w:color="auto" w:fill="FFFFFF"/>
    </w:rPr>
  </w:style>
  <w:style w:type="character" w:customStyle="1" w:styleId="TablecaptionSpacing0pt">
    <w:name w:val="Table caption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Tablecaption75pt">
    <w:name w:val="Table caption + 7.5 pt"/>
    <w:aliases w:val="Spacing 0 pt21,Table caption (4) + Not Italic"/>
    <w:rsid w:val="00297AF7"/>
    <w:rPr>
      <w:spacing w:val="6"/>
      <w:sz w:val="15"/>
      <w:szCs w:val="15"/>
      <w:shd w:val="clear" w:color="auto" w:fill="FFFFFF"/>
    </w:rPr>
  </w:style>
  <w:style w:type="character" w:customStyle="1" w:styleId="Bodytext10pt1">
    <w:name w:val="Body text + 10 pt1"/>
    <w:aliases w:val="Spacing 0 pt20,Picture caption (5) + Calibri,7.5 pt,Body text (5) + 11 pt"/>
    <w:rsid w:val="00297AF7"/>
    <w:rPr>
      <w:noProof/>
      <w:spacing w:val="0"/>
      <w:sz w:val="20"/>
      <w:szCs w:val="20"/>
      <w:shd w:val="clear" w:color="auto" w:fill="FFFFFF"/>
    </w:rPr>
  </w:style>
  <w:style w:type="character" w:customStyle="1" w:styleId="Headerorfooter5">
    <w:name w:val="Header or footer (5)_"/>
    <w:link w:val="Headerorfooter50"/>
    <w:rsid w:val="00297AF7"/>
    <w:rPr>
      <w:spacing w:val="6"/>
      <w:sz w:val="15"/>
      <w:szCs w:val="15"/>
      <w:shd w:val="clear" w:color="auto" w:fill="FFFFFF"/>
    </w:rPr>
  </w:style>
  <w:style w:type="character" w:customStyle="1" w:styleId="TableofcontentsSpacing0pt">
    <w:name w:val="Table of contents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FootnoteSpacing0pt">
    <w:name w:val="Footnote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Headerorfooter6">
    <w:name w:val="Header or footer (6)_"/>
    <w:link w:val="Headerorfooter60"/>
    <w:rsid w:val="00297AF7"/>
    <w:rPr>
      <w:b/>
      <w:bCs/>
      <w:spacing w:val="7"/>
      <w:shd w:val="clear" w:color="auto" w:fill="FFFFFF"/>
    </w:rPr>
  </w:style>
  <w:style w:type="character" w:customStyle="1" w:styleId="Heading62">
    <w:name w:val="Heading #6 (2)_"/>
    <w:link w:val="Heading620"/>
    <w:rsid w:val="00297AF7"/>
    <w:rPr>
      <w:i/>
      <w:iCs/>
      <w:spacing w:val="2"/>
      <w:shd w:val="clear" w:color="auto" w:fill="FFFFFF"/>
    </w:rPr>
  </w:style>
  <w:style w:type="character" w:customStyle="1" w:styleId="Heading62NotItalic">
    <w:name w:val="Heading #6 (2) + Not Italic"/>
    <w:aliases w:val="Spacing 0 pt19,Picture caption (5) + Times New Roman,8 pt,Body text (3) + Not Bold"/>
    <w:rsid w:val="00297AF7"/>
    <w:rPr>
      <w:i/>
      <w:iCs/>
      <w:spacing w:val="4"/>
      <w:sz w:val="22"/>
      <w:szCs w:val="22"/>
      <w:shd w:val="clear" w:color="auto" w:fill="FFFFFF"/>
    </w:rPr>
  </w:style>
  <w:style w:type="character" w:customStyle="1" w:styleId="Heading5">
    <w:name w:val="Heading #5_"/>
    <w:link w:val="Heading50"/>
    <w:rsid w:val="00297AF7"/>
    <w:rPr>
      <w:spacing w:val="4"/>
      <w:shd w:val="clear" w:color="auto" w:fill="FFFFFF"/>
    </w:rPr>
  </w:style>
  <w:style w:type="character" w:customStyle="1" w:styleId="Heading545pt">
    <w:name w:val="Heading #5 + 4.5 pt"/>
    <w:aliases w:val="Spacing 0 pt18,Picture caption (6) + Times New Roman,8 pt2,Picture caption (5) + Italic"/>
    <w:rsid w:val="00297AF7"/>
    <w:rPr>
      <w:spacing w:val="0"/>
      <w:sz w:val="9"/>
      <w:szCs w:val="9"/>
      <w:shd w:val="clear" w:color="auto" w:fill="FFFFFF"/>
    </w:rPr>
  </w:style>
  <w:style w:type="character" w:customStyle="1" w:styleId="Heading514pt">
    <w:name w:val="Heading #5 + 14 pt"/>
    <w:aliases w:val="Bold3,Spacing 0 pt17,Picture caption + 12.5 pt,Body text (7) + 9 pt,Body text + 15.5 pt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14pt1">
    <w:name w:val="Body text + 14 pt1"/>
    <w:aliases w:val="Bold2,Picture caption (12) + Calibri,16 pt,Body text (12) + 13 pt1,Body text (3) + 13 pt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311pt1">
    <w:name w:val="Body text (3) + 11 pt1"/>
    <w:aliases w:val="Not Bold1,Italic2,Spacing 0 pt16,Picture caption (9) + 7.5 pt,Picture caption (9) + 8.5 pt,Body text (2) + Not Bold,Body text (13) + 10.5 pt,Body text (2) + 13 pt,Body text (15) + Times New Roman,12 pt,Body text (2) + 12 pt"/>
    <w:rsid w:val="00297AF7"/>
    <w:rPr>
      <w:b/>
      <w:bCs/>
      <w:i/>
      <w:iCs/>
      <w:spacing w:val="2"/>
      <w:sz w:val="22"/>
      <w:szCs w:val="22"/>
      <w:shd w:val="clear" w:color="auto" w:fill="FFFFFF"/>
    </w:rPr>
  </w:style>
  <w:style w:type="character" w:customStyle="1" w:styleId="Headerorfooter3Spacing0pt">
    <w:name w:val="Header or footer (3) + Spacing 0 pt"/>
    <w:rsid w:val="00297AF7"/>
    <w:rPr>
      <w:spacing w:val="1"/>
      <w:sz w:val="22"/>
      <w:szCs w:val="22"/>
      <w:shd w:val="clear" w:color="auto" w:fill="FFFFFF"/>
    </w:rPr>
  </w:style>
  <w:style w:type="character" w:customStyle="1" w:styleId="Heading1Spacing0pt">
    <w:name w:val="Heading #1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Tableofcontents2Spacing0pt">
    <w:name w:val="Table of contents (2) + Spacing 0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TableofcontentsItalic">
    <w:name w:val="Table of contents + Italic"/>
    <w:aliases w:val="Spacing 0 pt15,Body text + 6.5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Headerorfooter7">
    <w:name w:val="Header or footer (7)_"/>
    <w:link w:val="Headerorfooter70"/>
    <w:rsid w:val="00297AF7"/>
    <w:rPr>
      <w:spacing w:val="8"/>
      <w:shd w:val="clear" w:color="auto" w:fill="FFFFFF"/>
    </w:rPr>
  </w:style>
  <w:style w:type="character" w:customStyle="1" w:styleId="Bodytext6pt">
    <w:name w:val="Body text + 6 pt"/>
    <w:aliases w:val="Spacing 0 pt14"/>
    <w:rsid w:val="00297AF7"/>
    <w:rPr>
      <w:spacing w:val="0"/>
      <w:sz w:val="12"/>
      <w:szCs w:val="12"/>
      <w:shd w:val="clear" w:color="auto" w:fill="FFFFFF"/>
    </w:rPr>
  </w:style>
  <w:style w:type="character" w:customStyle="1" w:styleId="Bodytext24pt">
    <w:name w:val="Body text (2) + 4 pt"/>
    <w:aliases w:val="Not Italic,Spacing 0 pt13,Body text (2) + 18 pt,Picture caption + Candara,Bold6,Body text (13) + 10.5 pt1,Body text (12) + 13 pt,Body text + 9 pt,Heading #5 + 9.5 pt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Heading64pt">
    <w:name w:val="Heading #6 + 4 pt"/>
    <w:aliases w:val="Spacing 0 pt12,Body text (8) + 9.5 pt"/>
    <w:rsid w:val="00297AF7"/>
    <w:rPr>
      <w:spacing w:val="0"/>
      <w:sz w:val="8"/>
      <w:szCs w:val="8"/>
      <w:shd w:val="clear" w:color="auto" w:fill="FFFFFF"/>
    </w:rPr>
  </w:style>
  <w:style w:type="character" w:customStyle="1" w:styleId="Bodytext11">
    <w:name w:val="Body text (11)_"/>
    <w:link w:val="Bodytext110"/>
    <w:rsid w:val="00297AF7"/>
    <w:rPr>
      <w:i/>
      <w:iCs/>
      <w:spacing w:val="3"/>
      <w:shd w:val="clear" w:color="auto" w:fill="FFFFFF"/>
    </w:rPr>
  </w:style>
  <w:style w:type="character" w:customStyle="1" w:styleId="Bodytext8Spacing0pt">
    <w:name w:val="Body text (8) + Spacing 0 pt"/>
    <w:rsid w:val="00297AF7"/>
    <w:rPr>
      <w:spacing w:val="6"/>
      <w:sz w:val="15"/>
      <w:szCs w:val="15"/>
      <w:shd w:val="clear" w:color="auto" w:fill="FFFFFF"/>
    </w:rPr>
  </w:style>
  <w:style w:type="character" w:customStyle="1" w:styleId="Bodytext29pt">
    <w:name w:val="Body text (2) + 9 pt"/>
    <w:aliases w:val="Spacing 0 pt11,Body text + Constantia,15 pt,Bold5,Scale 50%,Body text (12) + Constantia,Not Italic4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29pt1">
    <w:name w:val="Body text (2) + 9 pt1"/>
    <w:aliases w:val="Not Italic1,Spacing 0 pt10,Body text (7) + Calibri,10 pt1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5Spacing0pt">
    <w:name w:val="Body text (5) + Spacing 0 pt"/>
    <w:rsid w:val="00297AF7"/>
    <w:rPr>
      <w:spacing w:val="5"/>
      <w:sz w:val="18"/>
      <w:szCs w:val="18"/>
      <w:shd w:val="clear" w:color="auto" w:fill="FFFFFF"/>
    </w:rPr>
  </w:style>
  <w:style w:type="character" w:customStyle="1" w:styleId="Headerorfooter8">
    <w:name w:val="Header or footer (8)_"/>
    <w:link w:val="Headerorfooter80"/>
    <w:rsid w:val="00297AF7"/>
    <w:rPr>
      <w:b/>
      <w:bCs/>
      <w:i/>
      <w:iCs/>
      <w:spacing w:val="18"/>
      <w:sz w:val="19"/>
      <w:szCs w:val="19"/>
      <w:shd w:val="clear" w:color="auto" w:fill="FFFFFF"/>
    </w:rPr>
  </w:style>
  <w:style w:type="character" w:customStyle="1" w:styleId="Headerorfooter6NotBold">
    <w:name w:val="Header or footer (6) + Not Bold"/>
    <w:aliases w:val="Spacing 0 pt9,Body text (16) + 9.5 pt,Not Italic2,Table caption (4) + 4 pt,Body text + Candara1,12.5 pt"/>
    <w:rsid w:val="00297AF7"/>
    <w:rPr>
      <w:b/>
      <w:bCs/>
      <w:spacing w:val="8"/>
      <w:shd w:val="clear" w:color="auto" w:fill="FFFFFF"/>
    </w:rPr>
  </w:style>
  <w:style w:type="character" w:customStyle="1" w:styleId="HeaderorfooterSpacing0pt1">
    <w:name w:val="Header or footer + Spacing 0 pt1"/>
    <w:rsid w:val="00297AF7"/>
    <w:rPr>
      <w:spacing w:val="10"/>
      <w:sz w:val="14"/>
      <w:szCs w:val="14"/>
      <w:shd w:val="clear" w:color="auto" w:fill="FFFFFF"/>
    </w:rPr>
  </w:style>
  <w:style w:type="character" w:customStyle="1" w:styleId="Bodytext12">
    <w:name w:val="Body text (12)_"/>
    <w:link w:val="Bodytext120"/>
    <w:rsid w:val="00297AF7"/>
    <w:rPr>
      <w:spacing w:val="3"/>
      <w:shd w:val="clear" w:color="auto" w:fill="FFFFFF"/>
    </w:rPr>
  </w:style>
  <w:style w:type="character" w:customStyle="1" w:styleId="Heading4">
    <w:name w:val="Heading #4_"/>
    <w:link w:val="Heading40"/>
    <w:rsid w:val="00297AF7"/>
    <w:rPr>
      <w:spacing w:val="4"/>
      <w:shd w:val="clear" w:color="auto" w:fill="FFFFFF"/>
    </w:rPr>
  </w:style>
  <w:style w:type="character" w:customStyle="1" w:styleId="Bodytext4Spacing0pt">
    <w:name w:val="Body text (4) + Spacing 0 pt"/>
    <w:rsid w:val="00297AF7"/>
    <w:rPr>
      <w:i/>
      <w:iCs/>
      <w:spacing w:val="3"/>
      <w:sz w:val="18"/>
      <w:szCs w:val="18"/>
      <w:shd w:val="clear" w:color="auto" w:fill="FFFFFF"/>
    </w:rPr>
  </w:style>
  <w:style w:type="character" w:customStyle="1" w:styleId="Bodytext5Italic1">
    <w:name w:val="Body text (5) + Italic1"/>
    <w:aliases w:val="Spacing 0 pt8,Body text (7) + Calibri1"/>
    <w:rsid w:val="00297AF7"/>
    <w:rPr>
      <w:i/>
      <w:iCs/>
      <w:noProof/>
      <w:spacing w:val="3"/>
      <w:sz w:val="18"/>
      <w:szCs w:val="18"/>
      <w:shd w:val="clear" w:color="auto" w:fill="FFFFFF"/>
    </w:rPr>
  </w:style>
  <w:style w:type="character" w:customStyle="1" w:styleId="Heading63">
    <w:name w:val="Heading #6 (3)_"/>
    <w:link w:val="Heading630"/>
    <w:rsid w:val="00297AF7"/>
    <w:rPr>
      <w:spacing w:val="5"/>
      <w:sz w:val="23"/>
      <w:szCs w:val="23"/>
      <w:shd w:val="clear" w:color="auto" w:fill="FFFFFF"/>
    </w:rPr>
  </w:style>
  <w:style w:type="character" w:customStyle="1" w:styleId="Heading54pt">
    <w:name w:val="Heading #5 + 4 pt"/>
    <w:aliases w:val="Spacing 0 pt7"/>
    <w:rsid w:val="00297AF7"/>
    <w:rPr>
      <w:spacing w:val="0"/>
      <w:sz w:val="8"/>
      <w:szCs w:val="8"/>
      <w:shd w:val="clear" w:color="auto" w:fill="FFFFFF"/>
    </w:rPr>
  </w:style>
  <w:style w:type="character" w:customStyle="1" w:styleId="Bodytext13">
    <w:name w:val="Body text (13)_"/>
    <w:link w:val="Bodytext130"/>
    <w:rsid w:val="00297AF7"/>
    <w:rPr>
      <w:rFonts w:ascii="Arial" w:hAnsi="Arial" w:cs="Arial"/>
      <w:i/>
      <w:iCs/>
      <w:noProof/>
      <w:sz w:val="13"/>
      <w:szCs w:val="13"/>
      <w:shd w:val="clear" w:color="auto" w:fill="FFFFFF"/>
    </w:rPr>
  </w:style>
  <w:style w:type="character" w:customStyle="1" w:styleId="Bodytext105pt1">
    <w:name w:val="Body text + 10.5 pt1"/>
    <w:aliases w:val="Bold1,Spacing 0 pt6,Picture caption (13) + Times New Roman,6 pt,Body text (24) + Times New Roman,10.5 pt,Body text (5) + 4 pt1,Body text + 9 pt1,Small Caps"/>
    <w:rsid w:val="00297AF7"/>
    <w:rPr>
      <w:b/>
      <w:bCs/>
      <w:spacing w:val="9"/>
      <w:sz w:val="21"/>
      <w:szCs w:val="21"/>
      <w:shd w:val="clear" w:color="auto" w:fill="FFFFFF"/>
    </w:rPr>
  </w:style>
  <w:style w:type="character" w:customStyle="1" w:styleId="Heading645pt">
    <w:name w:val="Heading #6 + 4.5 pt"/>
    <w:aliases w:val="Spacing 0 pt5,Body text (8) + Bold"/>
    <w:rsid w:val="00297AF7"/>
    <w:rPr>
      <w:spacing w:val="0"/>
      <w:sz w:val="9"/>
      <w:szCs w:val="9"/>
      <w:shd w:val="clear" w:color="auto" w:fill="FFFFFF"/>
    </w:rPr>
  </w:style>
  <w:style w:type="character" w:customStyle="1" w:styleId="Headerorfooter30">
    <w:name w:val="Header or footer (3)"/>
    <w:basedOn w:val="Headerorfooter3"/>
    <w:rsid w:val="00297AF7"/>
    <w:rPr>
      <w:spacing w:val="3"/>
      <w:shd w:val="clear" w:color="auto" w:fill="FFFFFF"/>
    </w:rPr>
  </w:style>
  <w:style w:type="character" w:customStyle="1" w:styleId="Heading22">
    <w:name w:val="Heading #2 (2)_"/>
    <w:link w:val="Heading220"/>
    <w:rsid w:val="00297AF7"/>
    <w:rPr>
      <w:spacing w:val="4"/>
      <w:sz w:val="23"/>
      <w:szCs w:val="23"/>
      <w:shd w:val="clear" w:color="auto" w:fill="FFFFFF"/>
    </w:rPr>
  </w:style>
  <w:style w:type="character" w:customStyle="1" w:styleId="BodytextItalic1">
    <w:name w:val="Body text + Italic1"/>
    <w:rsid w:val="00297AF7"/>
    <w:rPr>
      <w:i/>
      <w:iCs/>
      <w:spacing w:val="3"/>
      <w:sz w:val="22"/>
      <w:szCs w:val="22"/>
      <w:shd w:val="clear" w:color="auto" w:fill="FFFFFF"/>
    </w:rPr>
  </w:style>
  <w:style w:type="character" w:customStyle="1" w:styleId="BodytextSpacing0pt1">
    <w:name w:val="Body text + Spacing 0 pt1"/>
    <w:rsid w:val="00297AF7"/>
    <w:rPr>
      <w:noProof/>
      <w:spacing w:val="0"/>
      <w:sz w:val="22"/>
      <w:szCs w:val="22"/>
      <w:shd w:val="clear" w:color="auto" w:fill="FFFFFF"/>
    </w:rPr>
  </w:style>
  <w:style w:type="character" w:customStyle="1" w:styleId="Bodytext314pt">
    <w:name w:val="Body text (3) + 14 pt"/>
    <w:aliases w:val="Spacing 0 pt4,Body text + 7.5 pt,Body text (2) + Italic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3Italic1">
    <w:name w:val="Body text (3) + Italic1"/>
    <w:aliases w:val="Spacing 0 pt3,Body text + 7.5 pt1"/>
    <w:rsid w:val="00297AF7"/>
    <w:rPr>
      <w:b/>
      <w:bCs/>
      <w:i/>
      <w:iCs/>
      <w:spacing w:val="4"/>
      <w:sz w:val="21"/>
      <w:szCs w:val="21"/>
      <w:shd w:val="clear" w:color="auto" w:fill="FFFFFF"/>
    </w:rPr>
  </w:style>
  <w:style w:type="character" w:customStyle="1" w:styleId="Bodytext4NotItalic">
    <w:name w:val="Body text (4) + Not Italic"/>
    <w:aliases w:val="Spacing 0 pt2,Table caption + 9.5 pt,Body text + 13 pt1"/>
    <w:rsid w:val="00297AF7"/>
    <w:rPr>
      <w:i/>
      <w:iCs/>
      <w:spacing w:val="5"/>
      <w:sz w:val="18"/>
      <w:szCs w:val="18"/>
      <w:shd w:val="clear" w:color="auto" w:fill="FFFFFF"/>
    </w:rPr>
  </w:style>
  <w:style w:type="character" w:customStyle="1" w:styleId="Bodytext84pt">
    <w:name w:val="Body text (8) + 4 pt"/>
    <w:aliases w:val="Italic1,Spacing 0 pt1,Body text (13) + 10.5 pt2,Body text (15) + Not Italic,Body text (5) + 4 pt"/>
    <w:rsid w:val="00297AF7"/>
    <w:rPr>
      <w:i/>
      <w:iCs/>
      <w:noProof/>
      <w:spacing w:val="0"/>
      <w:sz w:val="8"/>
      <w:szCs w:val="8"/>
      <w:shd w:val="clear" w:color="auto" w:fill="FFFFFF"/>
    </w:rPr>
  </w:style>
  <w:style w:type="paragraph" w:customStyle="1" w:styleId="Bodytext1">
    <w:name w:val="Body text1"/>
    <w:basedOn w:val="Normal"/>
    <w:link w:val="Bodytext"/>
    <w:rsid w:val="00297AF7"/>
    <w:pPr>
      <w:widowControl w:val="0"/>
      <w:shd w:val="clear" w:color="auto" w:fill="FFFFFF"/>
      <w:spacing w:after="180" w:line="269" w:lineRule="exact"/>
      <w:ind w:hanging="1100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Bodytext20">
    <w:name w:val="Body text (2)"/>
    <w:basedOn w:val="Normal"/>
    <w:link w:val="Bodytext2"/>
    <w:rsid w:val="00297AF7"/>
    <w:pPr>
      <w:widowControl w:val="0"/>
      <w:shd w:val="clear" w:color="auto" w:fill="FFFFFF"/>
      <w:spacing w:before="180" w:after="600" w:line="240" w:lineRule="atLeast"/>
      <w:ind w:hanging="110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30">
    <w:name w:val="Body text (3)"/>
    <w:basedOn w:val="Normal"/>
    <w:link w:val="Bodytext3"/>
    <w:rsid w:val="00297AF7"/>
    <w:pPr>
      <w:widowControl w:val="0"/>
      <w:shd w:val="clear" w:color="auto" w:fill="FFFFFF"/>
      <w:spacing w:before="120" w:after="180" w:line="240" w:lineRule="atLeast"/>
      <w:ind w:hanging="52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erorfooter20">
    <w:name w:val="Header or footer (2)"/>
    <w:basedOn w:val="Normal"/>
    <w:link w:val="Headerorfooter2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9"/>
      <w:szCs w:val="19"/>
    </w:rPr>
  </w:style>
  <w:style w:type="paragraph" w:customStyle="1" w:styleId="Bodytext40">
    <w:name w:val="Body text (4)"/>
    <w:basedOn w:val="Normal"/>
    <w:link w:val="Bodytext4"/>
    <w:rsid w:val="00297AF7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i/>
      <w:iCs/>
      <w:spacing w:val="1"/>
      <w:sz w:val="18"/>
      <w:szCs w:val="18"/>
    </w:rPr>
  </w:style>
  <w:style w:type="paragraph" w:customStyle="1" w:styleId="Bodytext50">
    <w:name w:val="Body text (5)"/>
    <w:basedOn w:val="Normal"/>
    <w:link w:val="Bodytext5"/>
    <w:rsid w:val="00297AF7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pacing w:val="4"/>
      <w:sz w:val="18"/>
      <w:szCs w:val="18"/>
    </w:rPr>
  </w:style>
  <w:style w:type="paragraph" w:customStyle="1" w:styleId="Picturecaption0">
    <w:name w:val="Picture caption"/>
    <w:basedOn w:val="Normal"/>
    <w:link w:val="Picturecaption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30">
    <w:name w:val="Heading #3"/>
    <w:basedOn w:val="Normal"/>
    <w:link w:val="Heading3"/>
    <w:rsid w:val="00297AF7"/>
    <w:pPr>
      <w:widowControl w:val="0"/>
      <w:shd w:val="clear" w:color="auto" w:fill="FFFFFF"/>
      <w:spacing w:line="412" w:lineRule="exact"/>
      <w:jc w:val="both"/>
      <w:outlineLvl w:val="2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297AF7"/>
    <w:pPr>
      <w:widowControl w:val="0"/>
      <w:shd w:val="clear" w:color="auto" w:fill="FFFFFF"/>
      <w:spacing w:line="200" w:lineRule="exact"/>
      <w:jc w:val="right"/>
    </w:pPr>
    <w:rPr>
      <w:rFonts w:asciiTheme="minorHAnsi" w:eastAsiaTheme="minorHAnsi" w:hAnsiTheme="minorHAnsi" w:cstheme="minorBidi"/>
      <w:spacing w:val="6"/>
      <w:sz w:val="14"/>
      <w:szCs w:val="14"/>
    </w:rPr>
  </w:style>
  <w:style w:type="paragraph" w:customStyle="1" w:styleId="Tableofcontents0">
    <w:name w:val="Table of contents"/>
    <w:basedOn w:val="Normal"/>
    <w:link w:val="Tableofcontents"/>
    <w:rsid w:val="00297AF7"/>
    <w:pPr>
      <w:widowControl w:val="0"/>
      <w:shd w:val="clear" w:color="auto" w:fill="FFFFFF"/>
      <w:spacing w:line="377" w:lineRule="exac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ofcontents20">
    <w:name w:val="Table of contents (2)"/>
    <w:basedOn w:val="Normal"/>
    <w:link w:val="Tableofcontents2"/>
    <w:rsid w:val="00297AF7"/>
    <w:pPr>
      <w:widowControl w:val="0"/>
      <w:shd w:val="clear" w:color="auto" w:fill="FFFFFF"/>
      <w:spacing w:before="60" w:after="60" w:line="285" w:lineRule="exact"/>
      <w:ind w:firstLine="52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Footnote0">
    <w:name w:val="Footnote"/>
    <w:basedOn w:val="Normal"/>
    <w:link w:val="Footnote"/>
    <w:rsid w:val="00297AF7"/>
    <w:pPr>
      <w:widowControl w:val="0"/>
      <w:shd w:val="clear" w:color="auto" w:fill="FFFFFF"/>
      <w:spacing w:after="60" w:line="279" w:lineRule="exact"/>
      <w:ind w:firstLine="500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31">
    <w:name w:val="Header or footer (3)1"/>
    <w:basedOn w:val="Normal"/>
    <w:link w:val="Headerorfooter3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Footnote20">
    <w:name w:val="Footnote (2)"/>
    <w:basedOn w:val="Normal"/>
    <w:link w:val="Footnote2"/>
    <w:rsid w:val="00297AF7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Footnote30">
    <w:name w:val="Footnote (3)"/>
    <w:basedOn w:val="Normal"/>
    <w:link w:val="Footnote3"/>
    <w:rsid w:val="00297AF7"/>
    <w:pPr>
      <w:widowControl w:val="0"/>
      <w:shd w:val="clear" w:color="auto" w:fill="FFFFFF"/>
      <w:spacing w:line="181" w:lineRule="exact"/>
      <w:ind w:firstLine="500"/>
    </w:pPr>
    <w:rPr>
      <w:rFonts w:asciiTheme="minorHAnsi" w:eastAsiaTheme="minorHAnsi" w:hAnsiTheme="minorHAnsi" w:cstheme="minorBidi"/>
      <w:spacing w:val="7"/>
      <w:sz w:val="13"/>
      <w:szCs w:val="13"/>
    </w:rPr>
  </w:style>
  <w:style w:type="paragraph" w:customStyle="1" w:styleId="Headerorfooter40">
    <w:name w:val="Header or footer (4)"/>
    <w:basedOn w:val="Normal"/>
    <w:link w:val="Headerorfooter4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-2"/>
      <w:sz w:val="23"/>
      <w:szCs w:val="23"/>
    </w:rPr>
  </w:style>
  <w:style w:type="paragraph" w:customStyle="1" w:styleId="Heading320">
    <w:name w:val="Heading #3 (2)"/>
    <w:basedOn w:val="Normal"/>
    <w:link w:val="Heading32"/>
    <w:rsid w:val="00297AF7"/>
    <w:pPr>
      <w:widowControl w:val="0"/>
      <w:shd w:val="clear" w:color="auto" w:fill="FFFFFF"/>
      <w:spacing w:after="300" w:line="276" w:lineRule="exact"/>
      <w:jc w:val="both"/>
      <w:outlineLvl w:val="2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60">
    <w:name w:val="Body text (6)"/>
    <w:basedOn w:val="Normal"/>
    <w:link w:val="Bodytext6"/>
    <w:rsid w:val="00297AF7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pacing w:val="2"/>
      <w:sz w:val="23"/>
      <w:szCs w:val="23"/>
    </w:rPr>
  </w:style>
  <w:style w:type="paragraph" w:customStyle="1" w:styleId="Bodytext70">
    <w:name w:val="Body text (7)"/>
    <w:basedOn w:val="Normal"/>
    <w:link w:val="Bodytext7"/>
    <w:rsid w:val="00297AF7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noProof/>
      <w:sz w:val="15"/>
      <w:szCs w:val="15"/>
    </w:rPr>
  </w:style>
  <w:style w:type="paragraph" w:customStyle="1" w:styleId="Bodytext80">
    <w:name w:val="Body text (8)"/>
    <w:basedOn w:val="Normal"/>
    <w:link w:val="Bodytext8"/>
    <w:rsid w:val="00297AF7"/>
    <w:pPr>
      <w:widowControl w:val="0"/>
      <w:shd w:val="clear" w:color="auto" w:fill="FFFFFF"/>
      <w:spacing w:before="7980" w:line="240" w:lineRule="atLeas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Heading20">
    <w:name w:val="Heading #2"/>
    <w:basedOn w:val="Normal"/>
    <w:link w:val="Heading2"/>
    <w:rsid w:val="00297AF7"/>
    <w:pPr>
      <w:widowControl w:val="0"/>
      <w:shd w:val="clear" w:color="auto" w:fill="FFFFFF"/>
      <w:spacing w:line="240" w:lineRule="atLeast"/>
      <w:jc w:val="both"/>
      <w:outlineLvl w:val="1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10">
    <w:name w:val="Heading #1"/>
    <w:basedOn w:val="Normal"/>
    <w:link w:val="Heading1"/>
    <w:rsid w:val="00297AF7"/>
    <w:pPr>
      <w:widowControl w:val="0"/>
      <w:shd w:val="clear" w:color="auto" w:fill="FFFFFF"/>
      <w:spacing w:line="498" w:lineRule="exact"/>
      <w:ind w:firstLine="480"/>
      <w:jc w:val="both"/>
      <w:outlineLvl w:val="0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caption20">
    <w:name w:val="Table caption (2)"/>
    <w:basedOn w:val="Normal"/>
    <w:link w:val="Tablecaption2"/>
    <w:rsid w:val="00297AF7"/>
    <w:pPr>
      <w:widowControl w:val="0"/>
      <w:shd w:val="clear" w:color="auto" w:fill="FFFFFF"/>
      <w:spacing w:line="387" w:lineRule="exact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90">
    <w:name w:val="Body text (9)"/>
    <w:basedOn w:val="Normal"/>
    <w:link w:val="Bodytext9"/>
    <w:rsid w:val="00297AF7"/>
    <w:pPr>
      <w:widowControl w:val="0"/>
      <w:shd w:val="clear" w:color="auto" w:fill="FFFFFF"/>
      <w:spacing w:line="381" w:lineRule="exact"/>
      <w:ind w:firstLine="500"/>
      <w:jc w:val="both"/>
    </w:pPr>
    <w:rPr>
      <w:rFonts w:asciiTheme="minorHAnsi" w:eastAsiaTheme="minorHAnsi" w:hAnsiTheme="minorHAnsi" w:cstheme="minorBidi"/>
      <w:spacing w:val="6"/>
      <w:sz w:val="23"/>
      <w:szCs w:val="23"/>
    </w:rPr>
  </w:style>
  <w:style w:type="paragraph" w:customStyle="1" w:styleId="Footnote40">
    <w:name w:val="Footnote (4)"/>
    <w:basedOn w:val="Normal"/>
    <w:link w:val="Footnote4"/>
    <w:rsid w:val="00297AF7"/>
    <w:pPr>
      <w:widowControl w:val="0"/>
      <w:shd w:val="clear" w:color="auto" w:fill="FFFFFF"/>
      <w:spacing w:before="120" w:after="120" w:line="240" w:lineRule="atLeast"/>
      <w:ind w:firstLine="50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60">
    <w:name w:val="Heading #6"/>
    <w:basedOn w:val="Normal"/>
    <w:link w:val="Heading6"/>
    <w:rsid w:val="00297AF7"/>
    <w:pPr>
      <w:widowControl w:val="0"/>
      <w:shd w:val="clear" w:color="auto" w:fill="FFFFFF"/>
      <w:spacing w:before="120" w:line="279" w:lineRule="exact"/>
      <w:jc w:val="both"/>
      <w:outlineLvl w:val="5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Bodytext101">
    <w:name w:val="Body text (10)"/>
    <w:basedOn w:val="Normal"/>
    <w:link w:val="Bodytext100"/>
    <w:rsid w:val="00297AF7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b/>
      <w:bCs/>
      <w:spacing w:val="10"/>
      <w:sz w:val="21"/>
      <w:szCs w:val="21"/>
    </w:rPr>
  </w:style>
  <w:style w:type="paragraph" w:customStyle="1" w:styleId="Tablecaption0">
    <w:name w:val="Table caption"/>
    <w:basedOn w:val="Normal"/>
    <w:link w:val="Tablecaption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50">
    <w:name w:val="Header or footer (5)"/>
    <w:basedOn w:val="Normal"/>
    <w:link w:val="Headerorfooter5"/>
    <w:rsid w:val="00297AF7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6"/>
      <w:sz w:val="15"/>
      <w:szCs w:val="15"/>
    </w:rPr>
  </w:style>
  <w:style w:type="paragraph" w:customStyle="1" w:styleId="Headerorfooter60">
    <w:name w:val="Header or footer (6)"/>
    <w:basedOn w:val="Normal"/>
    <w:link w:val="Headerorfooter6"/>
    <w:rsid w:val="00297AF7"/>
    <w:pPr>
      <w:widowControl w:val="0"/>
      <w:shd w:val="clear" w:color="auto" w:fill="FFFFFF"/>
      <w:spacing w:line="314" w:lineRule="exact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Heading620">
    <w:name w:val="Heading #6 (2)"/>
    <w:basedOn w:val="Normal"/>
    <w:link w:val="Heading62"/>
    <w:rsid w:val="00297AF7"/>
    <w:pPr>
      <w:widowControl w:val="0"/>
      <w:shd w:val="clear" w:color="auto" w:fill="FFFFFF"/>
      <w:spacing w:after="480" w:line="273" w:lineRule="exact"/>
      <w:jc w:val="both"/>
      <w:outlineLvl w:val="5"/>
    </w:pPr>
    <w:rPr>
      <w:rFonts w:asciiTheme="minorHAnsi" w:eastAsiaTheme="minorHAnsi" w:hAnsiTheme="minorHAnsi" w:cstheme="minorBidi"/>
      <w:i/>
      <w:iCs/>
      <w:spacing w:val="2"/>
      <w:sz w:val="22"/>
      <w:szCs w:val="22"/>
    </w:rPr>
  </w:style>
  <w:style w:type="paragraph" w:customStyle="1" w:styleId="Heading50">
    <w:name w:val="Heading #5"/>
    <w:basedOn w:val="Normal"/>
    <w:link w:val="Heading5"/>
    <w:rsid w:val="00297AF7"/>
    <w:pPr>
      <w:widowControl w:val="0"/>
      <w:shd w:val="clear" w:color="auto" w:fill="FFFFFF"/>
      <w:spacing w:before="60" w:line="396" w:lineRule="exact"/>
      <w:jc w:val="both"/>
      <w:outlineLvl w:val="4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erorfooter70">
    <w:name w:val="Header or footer (7)"/>
    <w:basedOn w:val="Normal"/>
    <w:link w:val="Headerorfooter7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8"/>
      <w:sz w:val="22"/>
      <w:szCs w:val="22"/>
    </w:rPr>
  </w:style>
  <w:style w:type="paragraph" w:customStyle="1" w:styleId="Bodytext110">
    <w:name w:val="Body text (11)"/>
    <w:basedOn w:val="Normal"/>
    <w:link w:val="Bodytext11"/>
    <w:rsid w:val="00297AF7"/>
    <w:pPr>
      <w:widowControl w:val="0"/>
      <w:shd w:val="clear" w:color="auto" w:fill="FFFFFF"/>
      <w:spacing w:after="780" w:line="251" w:lineRule="exact"/>
      <w:ind w:hanging="460"/>
    </w:pPr>
    <w:rPr>
      <w:rFonts w:asciiTheme="minorHAnsi" w:eastAsiaTheme="minorHAnsi" w:hAnsiTheme="minorHAnsi" w:cstheme="minorBidi"/>
      <w:i/>
      <w:iCs/>
      <w:spacing w:val="3"/>
      <w:sz w:val="22"/>
      <w:szCs w:val="22"/>
    </w:rPr>
  </w:style>
  <w:style w:type="paragraph" w:customStyle="1" w:styleId="Headerorfooter80">
    <w:name w:val="Header or footer (8)"/>
    <w:basedOn w:val="Normal"/>
    <w:link w:val="Headerorfooter8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pacing w:val="18"/>
      <w:sz w:val="19"/>
      <w:szCs w:val="19"/>
    </w:rPr>
  </w:style>
  <w:style w:type="paragraph" w:customStyle="1" w:styleId="Bodytext120">
    <w:name w:val="Body text (12)"/>
    <w:basedOn w:val="Normal"/>
    <w:link w:val="Bodytext12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40">
    <w:name w:val="Heading #4"/>
    <w:basedOn w:val="Normal"/>
    <w:link w:val="Heading4"/>
    <w:rsid w:val="00297AF7"/>
    <w:pPr>
      <w:widowControl w:val="0"/>
      <w:shd w:val="clear" w:color="auto" w:fill="FFFFFF"/>
      <w:spacing w:line="416" w:lineRule="exact"/>
      <w:jc w:val="both"/>
      <w:outlineLvl w:val="3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ing630">
    <w:name w:val="Heading #6 (3)"/>
    <w:basedOn w:val="Normal"/>
    <w:link w:val="Heading63"/>
    <w:rsid w:val="00297AF7"/>
    <w:pPr>
      <w:widowControl w:val="0"/>
      <w:shd w:val="clear" w:color="auto" w:fill="FFFFFF"/>
      <w:spacing w:line="240" w:lineRule="atLeast"/>
      <w:jc w:val="both"/>
      <w:outlineLvl w:val="5"/>
    </w:pPr>
    <w:rPr>
      <w:rFonts w:asciiTheme="minorHAnsi" w:eastAsiaTheme="minorHAnsi" w:hAnsiTheme="minorHAnsi" w:cstheme="minorBidi"/>
      <w:spacing w:val="5"/>
      <w:sz w:val="23"/>
      <w:szCs w:val="23"/>
    </w:rPr>
  </w:style>
  <w:style w:type="paragraph" w:customStyle="1" w:styleId="Bodytext130">
    <w:name w:val="Body text (13)"/>
    <w:basedOn w:val="Normal"/>
    <w:link w:val="Bodytext13"/>
    <w:rsid w:val="00297AF7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i/>
      <w:iCs/>
      <w:noProof/>
      <w:sz w:val="13"/>
      <w:szCs w:val="13"/>
    </w:rPr>
  </w:style>
  <w:style w:type="paragraph" w:customStyle="1" w:styleId="Heading220">
    <w:name w:val="Heading #2 (2)"/>
    <w:basedOn w:val="Normal"/>
    <w:link w:val="Heading22"/>
    <w:rsid w:val="00297AF7"/>
    <w:pPr>
      <w:widowControl w:val="0"/>
      <w:shd w:val="clear" w:color="auto" w:fill="FFFFFF"/>
      <w:spacing w:after="120" w:line="240" w:lineRule="atLeast"/>
      <w:jc w:val="both"/>
      <w:outlineLvl w:val="1"/>
    </w:pPr>
    <w:rPr>
      <w:rFonts w:asciiTheme="minorHAnsi" w:eastAsiaTheme="minorHAnsi" w:hAnsiTheme="minorHAnsi" w:cstheme="minorBidi"/>
      <w:spacing w:val="4"/>
      <w:sz w:val="23"/>
      <w:szCs w:val="23"/>
    </w:rPr>
  </w:style>
  <w:style w:type="paragraph" w:customStyle="1" w:styleId="DefaultParagraphFontParaCharCharCharCharChar">
    <w:name w:val="Default Paragraph Font Para Char Char Char Char Char"/>
    <w:autoRedefine/>
    <w:rsid w:val="00297AF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rsid w:val="00297AF7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rsid w:val="00297AF7"/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styleId="FootnoteReference">
    <w:name w:val="footnote reference"/>
    <w:rsid w:val="00297AF7"/>
    <w:rPr>
      <w:vertAlign w:val="superscript"/>
    </w:rPr>
  </w:style>
  <w:style w:type="table" w:styleId="TableGrid">
    <w:name w:val="Table Grid"/>
    <w:basedOn w:val="TableNormal"/>
    <w:uiPriority w:val="39"/>
    <w:rsid w:val="00297AF7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unhideWhenUsed/>
    <w:rsid w:val="00297AF7"/>
  </w:style>
  <w:style w:type="character" w:customStyle="1" w:styleId="Picturecaption2">
    <w:name w:val="Picture caption (2)_"/>
    <w:link w:val="Picturecaption20"/>
    <w:rsid w:val="00297AF7"/>
    <w:rPr>
      <w:spacing w:val="1"/>
      <w:sz w:val="25"/>
      <w:szCs w:val="25"/>
      <w:shd w:val="clear" w:color="auto" w:fill="FFFFFF"/>
    </w:rPr>
  </w:style>
  <w:style w:type="character" w:customStyle="1" w:styleId="BodytextSmallCaps">
    <w:name w:val="Body text + Small Caps"/>
    <w:rsid w:val="00297AF7"/>
    <w:rPr>
      <w:rFonts w:ascii="Times New Roman" w:hAnsi="Times New Roman" w:cs="Times New Roman"/>
      <w:smallCaps/>
      <w:spacing w:val="1"/>
      <w:sz w:val="25"/>
      <w:szCs w:val="25"/>
      <w:shd w:val="clear" w:color="auto" w:fill="FFFFFF"/>
    </w:rPr>
  </w:style>
  <w:style w:type="character" w:customStyle="1" w:styleId="Picturecaption5">
    <w:name w:val="Picture caption (5)_"/>
    <w:link w:val="Picturecaption50"/>
    <w:rsid w:val="00297AF7"/>
    <w:rPr>
      <w:rFonts w:ascii="Constantia" w:hAnsi="Constantia" w:cs="Constantia"/>
      <w:spacing w:val="4"/>
      <w:sz w:val="13"/>
      <w:szCs w:val="13"/>
      <w:shd w:val="clear" w:color="auto" w:fill="FFFFFF"/>
    </w:rPr>
  </w:style>
  <w:style w:type="character" w:customStyle="1" w:styleId="Picturecaption3">
    <w:name w:val="Picture caption (3)_"/>
    <w:link w:val="Picturecaption30"/>
    <w:rsid w:val="00297AF7"/>
    <w:rPr>
      <w:rFonts w:ascii="Calibri" w:hAnsi="Calibri" w:cs="Calibri"/>
      <w:spacing w:val="4"/>
      <w:sz w:val="17"/>
      <w:szCs w:val="17"/>
      <w:shd w:val="clear" w:color="auto" w:fill="FFFFFF"/>
    </w:rPr>
  </w:style>
  <w:style w:type="character" w:customStyle="1" w:styleId="Picturecaption4">
    <w:name w:val="Picture caption (4)_"/>
    <w:link w:val="Picturecaption40"/>
    <w:rsid w:val="00297AF7"/>
    <w:rPr>
      <w:i/>
      <w:iCs/>
      <w:spacing w:val="1"/>
      <w:sz w:val="25"/>
      <w:szCs w:val="25"/>
      <w:shd w:val="clear" w:color="auto" w:fill="FFFFFF"/>
    </w:rPr>
  </w:style>
  <w:style w:type="character" w:customStyle="1" w:styleId="Picturecaption6">
    <w:name w:val="Picture caption (6)_"/>
    <w:link w:val="Picturecaption60"/>
    <w:rsid w:val="00297AF7"/>
    <w:rPr>
      <w:rFonts w:ascii="Calibri" w:hAnsi="Calibri" w:cs="Calibri"/>
      <w:spacing w:val="12"/>
      <w:sz w:val="15"/>
      <w:szCs w:val="15"/>
      <w:shd w:val="clear" w:color="auto" w:fill="FFFFFF"/>
    </w:rPr>
  </w:style>
  <w:style w:type="character" w:customStyle="1" w:styleId="Picturecaption7">
    <w:name w:val="Picture caption (7)_"/>
    <w:link w:val="Picturecaption70"/>
    <w:rsid w:val="00297AF7"/>
    <w:rPr>
      <w:rFonts w:ascii="Calibri" w:hAnsi="Calibri" w:cs="Calibri"/>
      <w:noProof/>
      <w:sz w:val="18"/>
      <w:szCs w:val="18"/>
      <w:shd w:val="clear" w:color="auto" w:fill="FFFFFF"/>
    </w:rPr>
  </w:style>
  <w:style w:type="character" w:customStyle="1" w:styleId="Picturecaption8">
    <w:name w:val="Picture caption (8)_"/>
    <w:link w:val="Picturecaption80"/>
    <w:rsid w:val="00297AF7"/>
    <w:rPr>
      <w:rFonts w:ascii="Calibri" w:hAnsi="Calibri" w:cs="Calibri"/>
      <w:noProof/>
      <w:sz w:val="16"/>
      <w:szCs w:val="16"/>
      <w:shd w:val="clear" w:color="auto" w:fill="FFFFFF"/>
    </w:rPr>
  </w:style>
  <w:style w:type="character" w:customStyle="1" w:styleId="Picturecaption9">
    <w:name w:val="Picture caption (9)_"/>
    <w:link w:val="Picturecaption90"/>
    <w:rsid w:val="00297AF7"/>
    <w:rPr>
      <w:b/>
      <w:bCs/>
      <w:spacing w:val="2"/>
      <w:sz w:val="14"/>
      <w:szCs w:val="14"/>
      <w:shd w:val="clear" w:color="auto" w:fill="FFFFFF"/>
    </w:rPr>
  </w:style>
  <w:style w:type="character" w:customStyle="1" w:styleId="Picturecaption10">
    <w:name w:val="Picture caption (10)_"/>
    <w:link w:val="Picturecaption100"/>
    <w:rsid w:val="00297AF7"/>
    <w:rPr>
      <w:b/>
      <w:bCs/>
      <w:spacing w:val="4"/>
      <w:sz w:val="15"/>
      <w:szCs w:val="15"/>
      <w:shd w:val="clear" w:color="auto" w:fill="FFFFFF"/>
    </w:rPr>
  </w:style>
  <w:style w:type="character" w:customStyle="1" w:styleId="Picturecaption11">
    <w:name w:val="Picture caption (11)_"/>
    <w:link w:val="Picturecaption110"/>
    <w:rsid w:val="00297AF7"/>
    <w:rPr>
      <w:b/>
      <w:bCs/>
      <w:spacing w:val="1"/>
      <w:sz w:val="15"/>
      <w:szCs w:val="15"/>
      <w:shd w:val="clear" w:color="auto" w:fill="FFFFFF"/>
    </w:rPr>
  </w:style>
  <w:style w:type="character" w:customStyle="1" w:styleId="Picturecaption12">
    <w:name w:val="Picture caption (12)_"/>
    <w:link w:val="Picturecaption120"/>
    <w:rsid w:val="00297AF7"/>
    <w:rPr>
      <w:rFonts w:ascii="Microsoft Sans Serif" w:hAnsi="Microsoft Sans Serif" w:cs="Microsoft Sans Serif"/>
      <w:spacing w:val="3"/>
      <w:sz w:val="23"/>
      <w:szCs w:val="23"/>
      <w:shd w:val="clear" w:color="auto" w:fill="FFFFFF"/>
    </w:rPr>
  </w:style>
  <w:style w:type="character" w:customStyle="1" w:styleId="Picturecaption13">
    <w:name w:val="Picture caption (13)_"/>
    <w:link w:val="Picturecaption130"/>
    <w:rsid w:val="00297AF7"/>
    <w:rPr>
      <w:rFonts w:ascii="Microsoft Sans Serif" w:hAnsi="Microsoft Sans Serif" w:cs="Microsoft Sans Serif"/>
      <w:spacing w:val="6"/>
      <w:sz w:val="10"/>
      <w:szCs w:val="10"/>
      <w:shd w:val="clear" w:color="auto" w:fill="FFFFFF"/>
    </w:rPr>
  </w:style>
  <w:style w:type="character" w:customStyle="1" w:styleId="Picturecaption14">
    <w:name w:val="Picture caption (14)_"/>
    <w:link w:val="Picturecaption140"/>
    <w:rsid w:val="00297AF7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character" w:customStyle="1" w:styleId="Picturecaption15">
    <w:name w:val="Picture caption (15)_"/>
    <w:link w:val="Picturecaption150"/>
    <w:rsid w:val="00297AF7"/>
    <w:rPr>
      <w:rFonts w:ascii="Calibri" w:hAnsi="Calibri" w:cs="Calibri"/>
      <w:b/>
      <w:bCs/>
      <w:spacing w:val="14"/>
      <w:sz w:val="17"/>
      <w:szCs w:val="17"/>
      <w:shd w:val="clear" w:color="auto" w:fill="FFFFFF"/>
    </w:rPr>
  </w:style>
  <w:style w:type="character" w:customStyle="1" w:styleId="Tablecaption3">
    <w:name w:val="Table caption (3)_"/>
    <w:link w:val="Tablecaption30"/>
    <w:rsid w:val="00297AF7"/>
    <w:rPr>
      <w:i/>
      <w:iCs/>
      <w:spacing w:val="1"/>
      <w:sz w:val="25"/>
      <w:szCs w:val="25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"/>
      <w:sz w:val="25"/>
      <w:szCs w:val="25"/>
    </w:rPr>
  </w:style>
  <w:style w:type="paragraph" w:customStyle="1" w:styleId="Picturecaption50">
    <w:name w:val="Picture caption (5)"/>
    <w:basedOn w:val="Normal"/>
    <w:link w:val="Picturecaption5"/>
    <w:rsid w:val="00297AF7"/>
    <w:pPr>
      <w:widowControl w:val="0"/>
      <w:shd w:val="clear" w:color="auto" w:fill="FFFFFF"/>
      <w:spacing w:line="226" w:lineRule="exact"/>
      <w:jc w:val="right"/>
    </w:pPr>
    <w:rPr>
      <w:rFonts w:ascii="Constantia" w:eastAsiaTheme="minorHAnsi" w:hAnsi="Constantia" w:cs="Constantia"/>
      <w:spacing w:val="4"/>
      <w:sz w:val="13"/>
      <w:szCs w:val="13"/>
    </w:rPr>
  </w:style>
  <w:style w:type="paragraph" w:customStyle="1" w:styleId="Picturecaption30">
    <w:name w:val="Picture caption (3)"/>
    <w:basedOn w:val="Normal"/>
    <w:link w:val="Picturecaption3"/>
    <w:rsid w:val="00297AF7"/>
    <w:pPr>
      <w:widowControl w:val="0"/>
      <w:shd w:val="clear" w:color="auto" w:fill="FFFFFF"/>
      <w:spacing w:line="149" w:lineRule="exact"/>
    </w:pPr>
    <w:rPr>
      <w:rFonts w:ascii="Calibri" w:eastAsiaTheme="minorHAnsi" w:hAnsi="Calibri" w:cs="Calibri"/>
      <w:spacing w:val="4"/>
      <w:sz w:val="17"/>
      <w:szCs w:val="17"/>
    </w:rPr>
  </w:style>
  <w:style w:type="paragraph" w:customStyle="1" w:styleId="Picturecaption40">
    <w:name w:val="Picture caption (4)"/>
    <w:basedOn w:val="Normal"/>
    <w:link w:val="Picturecaption4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paragraph" w:customStyle="1" w:styleId="Picturecaption60">
    <w:name w:val="Picture caption (6)"/>
    <w:basedOn w:val="Normal"/>
    <w:link w:val="Picturecaption6"/>
    <w:rsid w:val="00297AF7"/>
    <w:pPr>
      <w:widowControl w:val="0"/>
      <w:shd w:val="clear" w:color="auto" w:fill="FFFFFF"/>
      <w:spacing w:line="240" w:lineRule="atLeast"/>
      <w:jc w:val="right"/>
    </w:pPr>
    <w:rPr>
      <w:rFonts w:ascii="Calibri" w:eastAsiaTheme="minorHAnsi" w:hAnsi="Calibri" w:cs="Calibri"/>
      <w:spacing w:val="12"/>
      <w:sz w:val="15"/>
      <w:szCs w:val="15"/>
    </w:rPr>
  </w:style>
  <w:style w:type="paragraph" w:customStyle="1" w:styleId="Picturecaption70">
    <w:name w:val="Picture caption (7)"/>
    <w:basedOn w:val="Normal"/>
    <w:link w:val="Picturecaption7"/>
    <w:rsid w:val="00297AF7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8"/>
      <w:szCs w:val="18"/>
    </w:rPr>
  </w:style>
  <w:style w:type="paragraph" w:customStyle="1" w:styleId="Picturecaption80">
    <w:name w:val="Picture caption (8)"/>
    <w:basedOn w:val="Normal"/>
    <w:link w:val="Picturecaption8"/>
    <w:rsid w:val="00297AF7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6"/>
      <w:szCs w:val="16"/>
    </w:rPr>
  </w:style>
  <w:style w:type="paragraph" w:customStyle="1" w:styleId="Picturecaption90">
    <w:name w:val="Picture caption (9)"/>
    <w:basedOn w:val="Normal"/>
    <w:link w:val="Picturecaption9"/>
    <w:rsid w:val="00297AF7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b/>
      <w:bCs/>
      <w:spacing w:val="2"/>
      <w:sz w:val="14"/>
      <w:szCs w:val="14"/>
    </w:rPr>
  </w:style>
  <w:style w:type="paragraph" w:customStyle="1" w:styleId="Picturecaption100">
    <w:name w:val="Picture caption (10)"/>
    <w:basedOn w:val="Normal"/>
    <w:link w:val="Picturecaption10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4"/>
      <w:sz w:val="15"/>
      <w:szCs w:val="15"/>
    </w:rPr>
  </w:style>
  <w:style w:type="paragraph" w:customStyle="1" w:styleId="Picturecaption110">
    <w:name w:val="Picture caption (11)"/>
    <w:basedOn w:val="Normal"/>
    <w:link w:val="Picturecaption11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"/>
      <w:sz w:val="15"/>
      <w:szCs w:val="15"/>
    </w:rPr>
  </w:style>
  <w:style w:type="paragraph" w:customStyle="1" w:styleId="Picturecaption120">
    <w:name w:val="Picture caption (12)"/>
    <w:basedOn w:val="Normal"/>
    <w:link w:val="Picturecaption12"/>
    <w:rsid w:val="00297AF7"/>
    <w:pPr>
      <w:widowControl w:val="0"/>
      <w:shd w:val="clear" w:color="auto" w:fill="FFFFFF"/>
      <w:spacing w:after="120" w:line="240" w:lineRule="atLeast"/>
    </w:pPr>
    <w:rPr>
      <w:rFonts w:ascii="Microsoft Sans Serif" w:eastAsiaTheme="minorHAnsi" w:hAnsi="Microsoft Sans Serif" w:cs="Microsoft Sans Serif"/>
      <w:spacing w:val="3"/>
      <w:sz w:val="23"/>
      <w:szCs w:val="23"/>
    </w:rPr>
  </w:style>
  <w:style w:type="paragraph" w:customStyle="1" w:styleId="Picturecaption130">
    <w:name w:val="Picture caption (13)"/>
    <w:basedOn w:val="Normal"/>
    <w:link w:val="Picturecaption13"/>
    <w:rsid w:val="00297AF7"/>
    <w:pPr>
      <w:widowControl w:val="0"/>
      <w:shd w:val="clear" w:color="auto" w:fill="FFFFFF"/>
      <w:spacing w:before="120" w:line="240" w:lineRule="atLeast"/>
      <w:jc w:val="both"/>
    </w:pPr>
    <w:rPr>
      <w:rFonts w:ascii="Microsoft Sans Serif" w:eastAsiaTheme="minorHAnsi" w:hAnsi="Microsoft Sans Serif" w:cs="Microsoft Sans Serif"/>
      <w:spacing w:val="6"/>
      <w:sz w:val="10"/>
      <w:szCs w:val="10"/>
    </w:rPr>
  </w:style>
  <w:style w:type="paragraph" w:customStyle="1" w:styleId="Picturecaption140">
    <w:name w:val="Picture caption (14)"/>
    <w:basedOn w:val="Normal"/>
    <w:link w:val="Picturecaption14"/>
    <w:rsid w:val="00297AF7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pacing w:val="1"/>
      <w:sz w:val="18"/>
      <w:szCs w:val="18"/>
    </w:rPr>
  </w:style>
  <w:style w:type="paragraph" w:customStyle="1" w:styleId="Picturecaption150">
    <w:name w:val="Picture caption (15)"/>
    <w:basedOn w:val="Normal"/>
    <w:link w:val="Picturecaption15"/>
    <w:rsid w:val="00297AF7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eastAsiaTheme="minorHAnsi" w:hAnsi="Calibri" w:cs="Calibri"/>
      <w:b/>
      <w:bCs/>
      <w:spacing w:val="14"/>
      <w:sz w:val="17"/>
      <w:szCs w:val="17"/>
    </w:rPr>
  </w:style>
  <w:style w:type="paragraph" w:customStyle="1" w:styleId="Tablecaption30">
    <w:name w:val="Table caption (3)"/>
    <w:basedOn w:val="Normal"/>
    <w:link w:val="Tablecaption3"/>
    <w:rsid w:val="00297AF7"/>
    <w:pPr>
      <w:widowControl w:val="0"/>
      <w:shd w:val="clear" w:color="auto" w:fill="FFFFFF"/>
      <w:spacing w:before="120" w:line="298" w:lineRule="exact"/>
      <w:jc w:val="center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table" w:customStyle="1" w:styleId="TableGrid1">
    <w:name w:val="Table Grid1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semiHidden/>
    <w:unhideWhenUsed/>
    <w:rsid w:val="00297AF7"/>
  </w:style>
  <w:style w:type="table" w:customStyle="1" w:styleId="TableGrid2">
    <w:name w:val="Table Grid2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semiHidden/>
    <w:unhideWhenUsed/>
    <w:rsid w:val="00297AF7"/>
  </w:style>
  <w:style w:type="character" w:customStyle="1" w:styleId="Bodytext8Italic">
    <w:name w:val="Body text (8) + Italic"/>
    <w:rsid w:val="00297AF7"/>
    <w:rPr>
      <w:rFonts w:ascii="Times New Roman" w:hAnsi="Times New Roman" w:cs="Times New Roman"/>
      <w:i/>
      <w:iCs/>
      <w:spacing w:val="7"/>
      <w:sz w:val="21"/>
      <w:szCs w:val="21"/>
      <w:shd w:val="clear" w:color="auto" w:fill="FFFFFF"/>
    </w:rPr>
  </w:style>
  <w:style w:type="character" w:customStyle="1" w:styleId="Bodytext31">
    <w:name w:val="Body text3"/>
    <w:rsid w:val="00297AF7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Bodytext21">
    <w:name w:val="Body text2"/>
    <w:rsid w:val="00297AF7"/>
    <w:rPr>
      <w:rFonts w:ascii="Times New Roman" w:hAnsi="Times New Roman" w:cs="Times New Roman"/>
      <w:spacing w:val="-2"/>
      <w:sz w:val="26"/>
      <w:szCs w:val="26"/>
      <w:u w:val="single"/>
      <w:shd w:val="clear" w:color="auto" w:fill="FFFFFF"/>
    </w:rPr>
  </w:style>
  <w:style w:type="character" w:customStyle="1" w:styleId="Bodytext32">
    <w:name w:val="Body text (3)2"/>
    <w:rsid w:val="00297AF7"/>
    <w:rPr>
      <w:rFonts w:ascii="Times New Roman" w:hAnsi="Times New Roman" w:cs="Times New Roman"/>
      <w:b/>
      <w:bCs/>
      <w:spacing w:val="2"/>
      <w:sz w:val="26"/>
      <w:szCs w:val="26"/>
      <w:u w:val="single"/>
      <w:shd w:val="clear" w:color="auto" w:fill="FFFFFF"/>
    </w:rPr>
  </w:style>
  <w:style w:type="character" w:customStyle="1" w:styleId="Bodytext11Spacing4pt">
    <w:name w:val="Body text (11) + Spacing 4 pt"/>
    <w:rsid w:val="00297AF7"/>
    <w:rPr>
      <w:rFonts w:ascii="Constantia" w:hAnsi="Constantia" w:cs="Constantia"/>
      <w:i/>
      <w:iCs/>
      <w:spacing w:val="81"/>
      <w:sz w:val="23"/>
      <w:szCs w:val="23"/>
      <w:shd w:val="clear" w:color="auto" w:fill="FFFFFF"/>
    </w:rPr>
  </w:style>
  <w:style w:type="character" w:customStyle="1" w:styleId="Bodytext12NotItalic">
    <w:name w:val="Body text (12) + Not Italic"/>
    <w:rsid w:val="00297AF7"/>
    <w:rPr>
      <w:rFonts w:ascii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Bodytext8Spacing2pt">
    <w:name w:val="Body text (8) + Spacing 2 pt"/>
    <w:rsid w:val="00297AF7"/>
    <w:rPr>
      <w:rFonts w:ascii="Times New Roman" w:hAnsi="Times New Roman" w:cs="Times New Roman"/>
      <w:spacing w:val="50"/>
      <w:sz w:val="21"/>
      <w:szCs w:val="21"/>
      <w:shd w:val="clear" w:color="auto" w:fill="FFFFFF"/>
    </w:rPr>
  </w:style>
  <w:style w:type="character" w:customStyle="1" w:styleId="Bodytext14">
    <w:name w:val="Body text (14)_"/>
    <w:link w:val="Bodytext140"/>
    <w:rsid w:val="00297AF7"/>
    <w:rPr>
      <w:b/>
      <w:bCs/>
      <w:spacing w:val="-3"/>
      <w:sz w:val="19"/>
      <w:szCs w:val="19"/>
      <w:shd w:val="clear" w:color="auto" w:fill="FFFFFF"/>
    </w:rPr>
  </w:style>
  <w:style w:type="character" w:customStyle="1" w:styleId="Bodytext14Spacing1pt">
    <w:name w:val="Body text (14) + Spacing 1 pt"/>
    <w:rsid w:val="00297AF7"/>
    <w:rPr>
      <w:b/>
      <w:bCs/>
      <w:spacing w:val="22"/>
      <w:sz w:val="19"/>
      <w:szCs w:val="19"/>
      <w:shd w:val="clear" w:color="auto" w:fill="FFFFFF"/>
    </w:rPr>
  </w:style>
  <w:style w:type="character" w:customStyle="1" w:styleId="Bodytext15">
    <w:name w:val="Body text (15)_"/>
    <w:link w:val="Bodytext150"/>
    <w:rsid w:val="00297AF7"/>
    <w:rPr>
      <w:b/>
      <w:bCs/>
      <w:i/>
      <w:iCs/>
      <w:sz w:val="21"/>
      <w:szCs w:val="21"/>
      <w:shd w:val="clear" w:color="auto" w:fill="FFFFFF"/>
    </w:rPr>
  </w:style>
  <w:style w:type="character" w:customStyle="1" w:styleId="Bodytext16">
    <w:name w:val="Body text (16)_"/>
    <w:link w:val="Bodytext160"/>
    <w:rsid w:val="00297AF7"/>
    <w:rPr>
      <w:b/>
      <w:bCs/>
      <w:i/>
      <w:iCs/>
      <w:sz w:val="21"/>
      <w:szCs w:val="21"/>
      <w:shd w:val="clear" w:color="auto" w:fill="FFFFFF"/>
    </w:rPr>
  </w:style>
  <w:style w:type="character" w:customStyle="1" w:styleId="Bodytext17">
    <w:name w:val="Body text (17)_"/>
    <w:link w:val="Bodytext170"/>
    <w:rsid w:val="00297AF7"/>
    <w:rPr>
      <w:b/>
      <w:bCs/>
      <w:spacing w:val="-4"/>
      <w:sz w:val="23"/>
      <w:szCs w:val="23"/>
      <w:shd w:val="clear" w:color="auto" w:fill="FFFFFF"/>
    </w:rPr>
  </w:style>
  <w:style w:type="character" w:customStyle="1" w:styleId="Tableofcontents3">
    <w:name w:val="Table of contents (3)_"/>
    <w:link w:val="Tableofcontents30"/>
    <w:rsid w:val="00297AF7"/>
    <w:rPr>
      <w:i/>
      <w:iCs/>
      <w:sz w:val="21"/>
      <w:szCs w:val="21"/>
      <w:shd w:val="clear" w:color="auto" w:fill="FFFFFF"/>
    </w:rPr>
  </w:style>
  <w:style w:type="character" w:customStyle="1" w:styleId="Tableofcontents3NotItalic">
    <w:name w:val="Table of contents (3) + Not Italic"/>
    <w:basedOn w:val="Tableofcontents3"/>
    <w:rsid w:val="00297AF7"/>
    <w:rPr>
      <w:i/>
      <w:iCs/>
      <w:sz w:val="21"/>
      <w:szCs w:val="21"/>
      <w:shd w:val="clear" w:color="auto" w:fill="FFFFFF"/>
    </w:rPr>
  </w:style>
  <w:style w:type="character" w:customStyle="1" w:styleId="Tableofcontents4">
    <w:name w:val="Table of contents (4)_"/>
    <w:link w:val="Tableofcontents40"/>
    <w:rsid w:val="00297AF7"/>
    <w:rPr>
      <w:b/>
      <w:bCs/>
      <w:spacing w:val="-3"/>
      <w:sz w:val="19"/>
      <w:szCs w:val="19"/>
      <w:shd w:val="clear" w:color="auto" w:fill="FFFFFF"/>
    </w:rPr>
  </w:style>
  <w:style w:type="character" w:customStyle="1" w:styleId="Tableofcontents4Spacing1pt">
    <w:name w:val="Table of contents (4) + Spacing 1 pt"/>
    <w:rsid w:val="00297AF7"/>
    <w:rPr>
      <w:b/>
      <w:bCs/>
      <w:spacing w:val="22"/>
      <w:sz w:val="19"/>
      <w:szCs w:val="19"/>
      <w:shd w:val="clear" w:color="auto" w:fill="FFFFFF"/>
    </w:rPr>
  </w:style>
  <w:style w:type="character" w:customStyle="1" w:styleId="Bodytext82">
    <w:name w:val="Body text (8)2"/>
    <w:rsid w:val="00297AF7"/>
    <w:rPr>
      <w:rFonts w:ascii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Bodytext18">
    <w:name w:val="Body text (18)_"/>
    <w:link w:val="Bodytext180"/>
    <w:rsid w:val="00297AF7"/>
    <w:rPr>
      <w:b/>
      <w:bCs/>
      <w:spacing w:val="-4"/>
      <w:shd w:val="clear" w:color="auto" w:fill="FFFFFF"/>
    </w:rPr>
  </w:style>
  <w:style w:type="character" w:customStyle="1" w:styleId="Bodytext19">
    <w:name w:val="Body text (19)_"/>
    <w:link w:val="Bodytext190"/>
    <w:rsid w:val="00297AF7"/>
    <w:rPr>
      <w:b/>
      <w:bCs/>
      <w:spacing w:val="3"/>
      <w:shd w:val="clear" w:color="auto" w:fill="FFFFFF"/>
    </w:rPr>
  </w:style>
  <w:style w:type="character" w:customStyle="1" w:styleId="Bodytext200">
    <w:name w:val="Body text (20)_"/>
    <w:link w:val="Bodytext201"/>
    <w:rsid w:val="00297AF7"/>
    <w:rPr>
      <w:b/>
      <w:bCs/>
      <w:spacing w:val="7"/>
      <w:shd w:val="clear" w:color="auto" w:fill="FFFFFF"/>
    </w:rPr>
  </w:style>
  <w:style w:type="character" w:customStyle="1" w:styleId="Bodytext210">
    <w:name w:val="Body text (21)_"/>
    <w:link w:val="Bodytext211"/>
    <w:rsid w:val="00297AF7"/>
    <w:rPr>
      <w:b/>
      <w:bCs/>
      <w:spacing w:val="-2"/>
      <w:sz w:val="21"/>
      <w:szCs w:val="21"/>
      <w:shd w:val="clear" w:color="auto" w:fill="FFFFFF"/>
    </w:rPr>
  </w:style>
  <w:style w:type="character" w:customStyle="1" w:styleId="Bodytext18115pt">
    <w:name w:val="Body text (18) + 11.5 pt"/>
    <w:rsid w:val="00297AF7"/>
    <w:rPr>
      <w:b/>
      <w:bCs/>
      <w:spacing w:val="-4"/>
      <w:sz w:val="23"/>
      <w:szCs w:val="23"/>
      <w:shd w:val="clear" w:color="auto" w:fill="FFFFFF"/>
    </w:rPr>
  </w:style>
  <w:style w:type="character" w:customStyle="1" w:styleId="Bodytext22">
    <w:name w:val="Body text (22)_"/>
    <w:link w:val="Bodytext221"/>
    <w:rsid w:val="00297AF7"/>
    <w:rPr>
      <w:i/>
      <w:iCs/>
      <w:noProof/>
      <w:spacing w:val="-18"/>
      <w:sz w:val="9"/>
      <w:szCs w:val="9"/>
      <w:shd w:val="clear" w:color="auto" w:fill="FFFFFF"/>
    </w:rPr>
  </w:style>
  <w:style w:type="character" w:customStyle="1" w:styleId="Bodytext220">
    <w:name w:val="Body text (22)"/>
    <w:rsid w:val="00297AF7"/>
    <w:rPr>
      <w:i/>
      <w:iCs/>
      <w:noProof/>
      <w:spacing w:val="-18"/>
      <w:sz w:val="9"/>
      <w:szCs w:val="9"/>
      <w:u w:val="single"/>
      <w:shd w:val="clear" w:color="auto" w:fill="FFFFFF"/>
    </w:rPr>
  </w:style>
  <w:style w:type="character" w:customStyle="1" w:styleId="Bodytext23">
    <w:name w:val="Body text (23)_"/>
    <w:link w:val="Bodytext230"/>
    <w:rsid w:val="00297AF7"/>
    <w:rPr>
      <w:rFonts w:ascii="Constantia" w:hAnsi="Constantia" w:cs="Constantia"/>
      <w:noProof/>
      <w:shd w:val="clear" w:color="auto" w:fill="FFFFFF"/>
    </w:rPr>
  </w:style>
  <w:style w:type="character" w:customStyle="1" w:styleId="Bodytext23TimesNewRoman">
    <w:name w:val="Body text (23) + Times New Roman"/>
    <w:aliases w:val="11 pt"/>
    <w:rsid w:val="00297AF7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Bodytext24">
    <w:name w:val="Body text (24)_"/>
    <w:link w:val="Bodytext240"/>
    <w:rsid w:val="00297AF7"/>
    <w:rPr>
      <w:rFonts w:ascii="Constantia" w:hAnsi="Constantia" w:cs="Constantia"/>
      <w:noProof/>
      <w:sz w:val="23"/>
      <w:szCs w:val="23"/>
      <w:shd w:val="clear" w:color="auto" w:fill="FFFFFF"/>
    </w:rPr>
  </w:style>
  <w:style w:type="paragraph" w:customStyle="1" w:styleId="Bodytext212">
    <w:name w:val="Body text (2)1"/>
    <w:basedOn w:val="Normal"/>
    <w:rsid w:val="00297AF7"/>
    <w:pPr>
      <w:widowControl w:val="0"/>
      <w:shd w:val="clear" w:color="auto" w:fill="FFFFFF"/>
      <w:spacing w:after="120" w:line="240" w:lineRule="atLeast"/>
      <w:jc w:val="center"/>
    </w:pPr>
    <w:rPr>
      <w:rFonts w:eastAsia="Courier New"/>
      <w:b/>
      <w:bCs/>
      <w:spacing w:val="1"/>
      <w:sz w:val="21"/>
      <w:szCs w:val="21"/>
    </w:rPr>
  </w:style>
  <w:style w:type="paragraph" w:customStyle="1" w:styleId="Bodytext310">
    <w:name w:val="Body text (3)1"/>
    <w:basedOn w:val="Normal"/>
    <w:rsid w:val="00297AF7"/>
    <w:pPr>
      <w:widowControl w:val="0"/>
      <w:shd w:val="clear" w:color="auto" w:fill="FFFFFF"/>
      <w:spacing w:before="120" w:after="360" w:line="240" w:lineRule="atLeast"/>
    </w:pPr>
    <w:rPr>
      <w:rFonts w:eastAsia="Courier New"/>
      <w:b/>
      <w:bCs/>
      <w:spacing w:val="2"/>
      <w:sz w:val="26"/>
      <w:szCs w:val="26"/>
    </w:rPr>
  </w:style>
  <w:style w:type="paragraph" w:customStyle="1" w:styleId="Bodytext41">
    <w:name w:val="Body text (4)1"/>
    <w:basedOn w:val="Normal"/>
    <w:rsid w:val="00297AF7"/>
    <w:pPr>
      <w:widowControl w:val="0"/>
      <w:shd w:val="clear" w:color="auto" w:fill="FFFFFF"/>
      <w:spacing w:before="360" w:after="720" w:line="240" w:lineRule="atLeast"/>
      <w:ind w:hanging="1760"/>
      <w:jc w:val="both"/>
    </w:pPr>
    <w:rPr>
      <w:rFonts w:eastAsia="Courier New"/>
      <w:i/>
      <w:iCs/>
      <w:spacing w:val="-3"/>
      <w:sz w:val="26"/>
      <w:szCs w:val="26"/>
    </w:rPr>
  </w:style>
  <w:style w:type="paragraph" w:customStyle="1" w:styleId="Bodytext81">
    <w:name w:val="Body text (8)1"/>
    <w:basedOn w:val="Normal"/>
    <w:rsid w:val="00297AF7"/>
    <w:pPr>
      <w:widowControl w:val="0"/>
      <w:shd w:val="clear" w:color="auto" w:fill="FFFFFF"/>
      <w:spacing w:before="60" w:after="60" w:line="240" w:lineRule="atLeast"/>
      <w:jc w:val="both"/>
    </w:pPr>
    <w:rPr>
      <w:rFonts w:eastAsia="Courier New"/>
      <w:sz w:val="21"/>
      <w:szCs w:val="21"/>
    </w:rPr>
  </w:style>
  <w:style w:type="paragraph" w:customStyle="1" w:styleId="Tablecaption1">
    <w:name w:val="Table caption1"/>
    <w:basedOn w:val="Normal"/>
    <w:rsid w:val="00297AF7"/>
    <w:pPr>
      <w:widowControl w:val="0"/>
      <w:shd w:val="clear" w:color="auto" w:fill="FFFFFF"/>
      <w:spacing w:after="60" w:line="240" w:lineRule="atLeast"/>
    </w:pPr>
    <w:rPr>
      <w:rFonts w:eastAsia="Courier New"/>
      <w:spacing w:val="-2"/>
      <w:sz w:val="26"/>
      <w:szCs w:val="26"/>
    </w:rPr>
  </w:style>
  <w:style w:type="paragraph" w:customStyle="1" w:styleId="Bodytext140">
    <w:name w:val="Body text (14)"/>
    <w:basedOn w:val="Normal"/>
    <w:link w:val="Bodytext14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50">
    <w:name w:val="Body text (15)"/>
    <w:basedOn w:val="Normal"/>
    <w:link w:val="Bodytext15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60">
    <w:name w:val="Body text (16)"/>
    <w:basedOn w:val="Normal"/>
    <w:link w:val="Bodytext16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70">
    <w:name w:val="Body text (17)"/>
    <w:basedOn w:val="Normal"/>
    <w:link w:val="Bodytext17"/>
    <w:rsid w:val="00297AF7"/>
    <w:pPr>
      <w:widowControl w:val="0"/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b/>
      <w:bCs/>
      <w:spacing w:val="-4"/>
      <w:sz w:val="23"/>
      <w:szCs w:val="23"/>
    </w:rPr>
  </w:style>
  <w:style w:type="paragraph" w:customStyle="1" w:styleId="Tableofcontents1">
    <w:name w:val="Table of contents1"/>
    <w:basedOn w:val="Normal"/>
    <w:rsid w:val="00297AF7"/>
    <w:pPr>
      <w:widowControl w:val="0"/>
      <w:shd w:val="clear" w:color="auto" w:fill="FFFFFF"/>
      <w:spacing w:line="240" w:lineRule="atLeast"/>
      <w:jc w:val="both"/>
    </w:pPr>
    <w:rPr>
      <w:rFonts w:eastAsia="Courier New"/>
      <w:sz w:val="21"/>
      <w:szCs w:val="21"/>
    </w:rPr>
  </w:style>
  <w:style w:type="paragraph" w:customStyle="1" w:styleId="Tableofcontents30">
    <w:name w:val="Table of contents (3)"/>
    <w:basedOn w:val="Normal"/>
    <w:link w:val="Tableofcontents3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paragraph" w:customStyle="1" w:styleId="Tableofcontents40">
    <w:name w:val="Table of contents (4)"/>
    <w:basedOn w:val="Normal"/>
    <w:link w:val="Tableofcontents4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80">
    <w:name w:val="Body text (18)"/>
    <w:basedOn w:val="Normal"/>
    <w:link w:val="Bodytext18"/>
    <w:rsid w:val="00297AF7"/>
    <w:pPr>
      <w:widowControl w:val="0"/>
      <w:shd w:val="clear" w:color="auto" w:fill="FFFFFF"/>
      <w:spacing w:before="360" w:after="480" w:line="240" w:lineRule="atLeast"/>
      <w:jc w:val="center"/>
    </w:pPr>
    <w:rPr>
      <w:rFonts w:asciiTheme="minorHAnsi" w:eastAsiaTheme="minorHAnsi" w:hAnsiTheme="minorHAnsi" w:cstheme="minorBidi"/>
      <w:b/>
      <w:bCs/>
      <w:spacing w:val="-4"/>
      <w:sz w:val="22"/>
      <w:szCs w:val="22"/>
    </w:rPr>
  </w:style>
  <w:style w:type="paragraph" w:customStyle="1" w:styleId="Bodytext190">
    <w:name w:val="Body text (19)"/>
    <w:basedOn w:val="Normal"/>
    <w:link w:val="Bodytext19"/>
    <w:rsid w:val="00297AF7"/>
    <w:pPr>
      <w:widowControl w:val="0"/>
      <w:shd w:val="clear" w:color="auto" w:fill="FFFFFF"/>
      <w:spacing w:after="180" w:line="331" w:lineRule="exact"/>
      <w:jc w:val="both"/>
    </w:pPr>
    <w:rPr>
      <w:rFonts w:asciiTheme="minorHAnsi" w:eastAsiaTheme="minorHAnsi" w:hAnsiTheme="minorHAnsi" w:cstheme="minorBidi"/>
      <w:b/>
      <w:bCs/>
      <w:spacing w:val="3"/>
      <w:sz w:val="22"/>
      <w:szCs w:val="22"/>
    </w:rPr>
  </w:style>
  <w:style w:type="paragraph" w:customStyle="1" w:styleId="Bodytext201">
    <w:name w:val="Body text (20)"/>
    <w:basedOn w:val="Normal"/>
    <w:link w:val="Bodytext200"/>
    <w:rsid w:val="00297AF7"/>
    <w:pPr>
      <w:widowControl w:val="0"/>
      <w:shd w:val="clear" w:color="auto" w:fill="FFFFFF"/>
      <w:spacing w:before="180" w:after="540" w:line="240" w:lineRule="atLeast"/>
      <w:jc w:val="both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Bodytext211">
    <w:name w:val="Body text (21)"/>
    <w:basedOn w:val="Normal"/>
    <w:link w:val="Bodytext210"/>
    <w:rsid w:val="00297AF7"/>
    <w:pPr>
      <w:widowControl w:val="0"/>
      <w:shd w:val="clear" w:color="auto" w:fill="FFFFFF"/>
      <w:spacing w:before="60" w:after="420" w:line="240" w:lineRule="atLeast"/>
      <w:jc w:val="both"/>
    </w:pPr>
    <w:rPr>
      <w:rFonts w:asciiTheme="minorHAnsi" w:eastAsiaTheme="minorHAnsi" w:hAnsiTheme="minorHAnsi" w:cstheme="minorBidi"/>
      <w:b/>
      <w:bCs/>
      <w:spacing w:val="-2"/>
      <w:sz w:val="21"/>
      <w:szCs w:val="21"/>
    </w:rPr>
  </w:style>
  <w:style w:type="paragraph" w:customStyle="1" w:styleId="Bodytext221">
    <w:name w:val="Body text (22)1"/>
    <w:basedOn w:val="Normal"/>
    <w:link w:val="Bodytext22"/>
    <w:rsid w:val="00297AF7"/>
    <w:pPr>
      <w:widowControl w:val="0"/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i/>
      <w:iCs/>
      <w:noProof/>
      <w:spacing w:val="-18"/>
      <w:sz w:val="9"/>
      <w:szCs w:val="9"/>
    </w:rPr>
  </w:style>
  <w:style w:type="paragraph" w:customStyle="1" w:styleId="Bodytext230">
    <w:name w:val="Body text (23)"/>
    <w:basedOn w:val="Normal"/>
    <w:link w:val="Bodytext23"/>
    <w:rsid w:val="00297AF7"/>
    <w:pPr>
      <w:widowControl w:val="0"/>
      <w:shd w:val="clear" w:color="auto" w:fill="FFFFFF"/>
      <w:spacing w:before="360" w:after="120" w:line="240" w:lineRule="atLeast"/>
      <w:jc w:val="center"/>
    </w:pPr>
    <w:rPr>
      <w:rFonts w:ascii="Constantia" w:eastAsiaTheme="minorHAnsi" w:hAnsi="Constantia" w:cs="Constantia"/>
      <w:noProof/>
      <w:sz w:val="22"/>
      <w:szCs w:val="22"/>
    </w:rPr>
  </w:style>
  <w:style w:type="paragraph" w:customStyle="1" w:styleId="Bodytext240">
    <w:name w:val="Body text (24)"/>
    <w:basedOn w:val="Normal"/>
    <w:link w:val="Bodytext24"/>
    <w:rsid w:val="00297AF7"/>
    <w:pPr>
      <w:widowControl w:val="0"/>
      <w:shd w:val="clear" w:color="auto" w:fill="FFFFFF"/>
      <w:spacing w:line="240" w:lineRule="atLeast"/>
    </w:pPr>
    <w:rPr>
      <w:rFonts w:ascii="Constantia" w:eastAsiaTheme="minorHAnsi" w:hAnsi="Constantia" w:cs="Constantia"/>
      <w:noProof/>
      <w:sz w:val="23"/>
      <w:szCs w:val="23"/>
    </w:rPr>
  </w:style>
  <w:style w:type="table" w:customStyle="1" w:styleId="TableGrid3">
    <w:name w:val="Table Grid3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semiHidden/>
    <w:unhideWhenUsed/>
    <w:rsid w:val="00297AF7"/>
  </w:style>
  <w:style w:type="character" w:customStyle="1" w:styleId="Bodytext6Spacing0pt">
    <w:name w:val="Body text (6) + Spacing 0 pt"/>
    <w:rsid w:val="00297AF7"/>
    <w:rPr>
      <w:rFonts w:ascii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Bodytext72">
    <w:name w:val="Body text (7)2"/>
    <w:rsid w:val="00297AF7"/>
    <w:rPr>
      <w:rFonts w:ascii="Times New Roman" w:hAnsi="Times New Roman" w:cs="Times New Roman"/>
      <w:b/>
      <w:bCs/>
      <w:noProof/>
      <w:spacing w:val="-5"/>
      <w:sz w:val="21"/>
      <w:szCs w:val="21"/>
      <w:u w:val="single"/>
      <w:shd w:val="clear" w:color="auto" w:fill="FFFFFF"/>
    </w:rPr>
  </w:style>
  <w:style w:type="character" w:customStyle="1" w:styleId="Bodytext5SmallCaps">
    <w:name w:val="Body text (5) + Small Caps"/>
    <w:rsid w:val="00297AF7"/>
    <w:rPr>
      <w:rFonts w:ascii="Times New Roman" w:hAnsi="Times New Roman" w:cs="Times New Roman"/>
      <w:smallCaps/>
      <w:spacing w:val="4"/>
      <w:sz w:val="18"/>
      <w:szCs w:val="18"/>
      <w:shd w:val="clear" w:color="auto" w:fill="FFFFFF"/>
    </w:rPr>
  </w:style>
  <w:style w:type="character" w:customStyle="1" w:styleId="Bodytext526pt">
    <w:name w:val="Body text (5) + 26 pt"/>
    <w:aliases w:val="Italic5,Spacing 2 pt,Scale 60%"/>
    <w:rsid w:val="00297AF7"/>
    <w:rPr>
      <w:rFonts w:ascii="Times New Roman" w:hAnsi="Times New Roman" w:cs="Times New Roman"/>
      <w:i/>
      <w:iCs/>
      <w:spacing w:val="59"/>
      <w:w w:val="60"/>
      <w:sz w:val="52"/>
      <w:szCs w:val="52"/>
      <w:shd w:val="clear" w:color="auto" w:fill="FFFFFF"/>
    </w:rPr>
  </w:style>
  <w:style w:type="character" w:customStyle="1" w:styleId="Tablecaption4">
    <w:name w:val="Table caption (4)_"/>
    <w:link w:val="Tablecaption41"/>
    <w:rsid w:val="00297AF7"/>
    <w:rPr>
      <w:i/>
      <w:iCs/>
      <w:spacing w:val="-3"/>
      <w:shd w:val="clear" w:color="auto" w:fill="FFFFFF"/>
    </w:rPr>
  </w:style>
  <w:style w:type="character" w:customStyle="1" w:styleId="Tablecaption40">
    <w:name w:val="Table caption (4)"/>
    <w:rsid w:val="00297AF7"/>
    <w:rPr>
      <w:i/>
      <w:iCs/>
      <w:spacing w:val="-3"/>
      <w:u w:val="single"/>
      <w:shd w:val="clear" w:color="auto" w:fill="FFFFFF"/>
    </w:rPr>
  </w:style>
  <w:style w:type="character" w:customStyle="1" w:styleId="Tablecaption5">
    <w:name w:val="Table caption (5)_"/>
    <w:link w:val="Tablecaption50"/>
    <w:rsid w:val="00297AF7"/>
    <w:rPr>
      <w:i/>
      <w:iCs/>
      <w:spacing w:val="12"/>
      <w:sz w:val="23"/>
      <w:szCs w:val="23"/>
      <w:shd w:val="clear" w:color="auto" w:fill="FFFFFF"/>
    </w:rPr>
  </w:style>
  <w:style w:type="character" w:customStyle="1" w:styleId="Heading52">
    <w:name w:val="Heading #5 (2)_"/>
    <w:link w:val="Heading520"/>
    <w:rsid w:val="00297AF7"/>
    <w:rPr>
      <w:b/>
      <w:bCs/>
      <w:sz w:val="18"/>
      <w:szCs w:val="18"/>
      <w:shd w:val="clear" w:color="auto" w:fill="FFFFFF"/>
    </w:rPr>
  </w:style>
  <w:style w:type="character" w:customStyle="1" w:styleId="Heading2Spacing8pt">
    <w:name w:val="Heading #2 + Spacing 8 pt"/>
    <w:rsid w:val="00297AF7"/>
    <w:rPr>
      <w:rFonts w:ascii="Times New Roman" w:hAnsi="Times New Roman" w:cs="Times New Roman"/>
      <w:spacing w:val="179"/>
      <w:sz w:val="22"/>
      <w:szCs w:val="22"/>
      <w:shd w:val="clear" w:color="auto" w:fill="FFFFFF"/>
    </w:rPr>
  </w:style>
  <w:style w:type="character" w:customStyle="1" w:styleId="Heading42">
    <w:name w:val="Heading #4 (2)_"/>
    <w:link w:val="Heading420"/>
    <w:rsid w:val="00297AF7"/>
    <w:rPr>
      <w:i/>
      <w:iCs/>
      <w:spacing w:val="-6"/>
      <w:shd w:val="clear" w:color="auto" w:fill="FFFFFF"/>
    </w:rPr>
  </w:style>
  <w:style w:type="character" w:customStyle="1" w:styleId="Heading42Spacing2pt">
    <w:name w:val="Heading #4 (2) + Spacing 2 pt"/>
    <w:rsid w:val="00297AF7"/>
    <w:rPr>
      <w:i/>
      <w:iCs/>
      <w:spacing w:val="57"/>
      <w:shd w:val="clear" w:color="auto" w:fill="FFFFFF"/>
    </w:rPr>
  </w:style>
  <w:style w:type="character" w:customStyle="1" w:styleId="Bodytext12Spacing1pt">
    <w:name w:val="Body text (12) + Spacing 1 pt"/>
    <w:rsid w:val="00297AF7"/>
    <w:rPr>
      <w:rFonts w:ascii="Times New Roman" w:hAnsi="Times New Roman" w:cs="Times New Roman"/>
      <w:i/>
      <w:iCs/>
      <w:spacing w:val="37"/>
      <w:sz w:val="23"/>
      <w:szCs w:val="23"/>
      <w:shd w:val="clear" w:color="auto" w:fill="FFFFFF"/>
    </w:rPr>
  </w:style>
  <w:style w:type="character" w:customStyle="1" w:styleId="Bodytext16SmallCaps">
    <w:name w:val="Body text (16) + Small Caps"/>
    <w:rsid w:val="00297AF7"/>
    <w:rPr>
      <w:rFonts w:ascii="Times New Roman" w:hAnsi="Times New Roman" w:cs="Times New Roman"/>
      <w:b/>
      <w:bCs/>
      <w:i/>
      <w:iCs/>
      <w:smallCaps/>
      <w:spacing w:val="3"/>
      <w:sz w:val="15"/>
      <w:szCs w:val="15"/>
      <w:shd w:val="clear" w:color="auto" w:fill="FFFFFF"/>
    </w:rPr>
  </w:style>
  <w:style w:type="character" w:customStyle="1" w:styleId="Tablecaption6">
    <w:name w:val="Table caption (6)_"/>
    <w:link w:val="Tablecaption60"/>
    <w:rsid w:val="00297AF7"/>
    <w:rPr>
      <w:rFonts w:ascii="Candara" w:hAnsi="Candara" w:cs="Candara"/>
      <w:spacing w:val="8"/>
      <w:sz w:val="16"/>
      <w:szCs w:val="16"/>
      <w:shd w:val="clear" w:color="auto" w:fill="FFFFFF"/>
    </w:rPr>
  </w:style>
  <w:style w:type="character" w:customStyle="1" w:styleId="Tablecaption6SmallCaps">
    <w:name w:val="Table caption (6) + Small Caps"/>
    <w:rsid w:val="00297AF7"/>
    <w:rPr>
      <w:rFonts w:ascii="Candara" w:hAnsi="Candara" w:cs="Candara"/>
      <w:smallCaps/>
      <w:spacing w:val="8"/>
      <w:sz w:val="16"/>
      <w:szCs w:val="16"/>
      <w:shd w:val="clear" w:color="auto" w:fill="FFFFFF"/>
    </w:rPr>
  </w:style>
  <w:style w:type="character" w:customStyle="1" w:styleId="Heading53">
    <w:name w:val="Heading #5 (3)_"/>
    <w:link w:val="Heading530"/>
    <w:rsid w:val="00297AF7"/>
    <w:rPr>
      <w:spacing w:val="-2"/>
      <w:shd w:val="clear" w:color="auto" w:fill="FFFFFF"/>
    </w:rPr>
  </w:style>
  <w:style w:type="character" w:customStyle="1" w:styleId="Tablecaption7">
    <w:name w:val="Table caption (7)_"/>
    <w:link w:val="Tablecaption70"/>
    <w:rsid w:val="00297AF7"/>
    <w:rPr>
      <w:b/>
      <w:bCs/>
      <w:sz w:val="26"/>
      <w:szCs w:val="26"/>
      <w:shd w:val="clear" w:color="auto" w:fill="FFFFFF"/>
    </w:rPr>
  </w:style>
  <w:style w:type="character" w:customStyle="1" w:styleId="BodytextSmallCaps1">
    <w:name w:val="Body text + Small Caps1"/>
    <w:rsid w:val="00297AF7"/>
    <w:rPr>
      <w:rFonts w:ascii="Times New Roman" w:hAnsi="Times New Roman" w:cs="Times New Roman"/>
      <w:smallCaps/>
      <w:spacing w:val="-2"/>
      <w:sz w:val="22"/>
      <w:szCs w:val="22"/>
      <w:shd w:val="clear" w:color="auto" w:fill="FFFFFF"/>
    </w:rPr>
  </w:style>
  <w:style w:type="character" w:customStyle="1" w:styleId="Bodytext2SmallCaps">
    <w:name w:val="Body text (2) + Small Caps"/>
    <w:aliases w:val="Spacing 2 pt1"/>
    <w:rsid w:val="00297AF7"/>
    <w:rPr>
      <w:rFonts w:ascii="Times New Roman" w:hAnsi="Times New Roman" w:cs="Times New Roman"/>
      <w:b/>
      <w:bCs/>
      <w:i/>
      <w:iCs/>
      <w:smallCaps/>
      <w:spacing w:val="40"/>
      <w:sz w:val="26"/>
      <w:szCs w:val="26"/>
      <w:shd w:val="clear" w:color="auto" w:fill="FFFFFF"/>
    </w:rPr>
  </w:style>
  <w:style w:type="paragraph" w:customStyle="1" w:styleId="Bodytext51">
    <w:name w:val="Body text (5)1"/>
    <w:basedOn w:val="Normal"/>
    <w:rsid w:val="00297AF7"/>
    <w:pPr>
      <w:widowControl w:val="0"/>
      <w:shd w:val="clear" w:color="auto" w:fill="FFFFFF"/>
      <w:spacing w:before="420" w:after="120" w:line="240" w:lineRule="atLeast"/>
      <w:ind w:hanging="980"/>
      <w:jc w:val="both"/>
    </w:pPr>
    <w:rPr>
      <w:rFonts w:eastAsia="Courier New"/>
      <w:sz w:val="20"/>
      <w:szCs w:val="20"/>
    </w:rPr>
  </w:style>
  <w:style w:type="paragraph" w:customStyle="1" w:styleId="Bodytext61">
    <w:name w:val="Body text (6)1"/>
    <w:basedOn w:val="Normal"/>
    <w:rsid w:val="00297AF7"/>
    <w:pPr>
      <w:widowControl w:val="0"/>
      <w:shd w:val="clear" w:color="auto" w:fill="FFFFFF"/>
      <w:spacing w:before="120" w:line="274" w:lineRule="exact"/>
      <w:jc w:val="both"/>
    </w:pPr>
    <w:rPr>
      <w:rFonts w:eastAsia="Courier New"/>
      <w:spacing w:val="1"/>
      <w:sz w:val="21"/>
      <w:szCs w:val="21"/>
    </w:rPr>
  </w:style>
  <w:style w:type="paragraph" w:customStyle="1" w:styleId="Bodytext71">
    <w:name w:val="Body text (7)1"/>
    <w:basedOn w:val="Normal"/>
    <w:rsid w:val="00297AF7"/>
    <w:pPr>
      <w:widowControl w:val="0"/>
      <w:shd w:val="clear" w:color="auto" w:fill="FFFFFF"/>
      <w:spacing w:line="274" w:lineRule="exact"/>
      <w:jc w:val="both"/>
    </w:pPr>
    <w:rPr>
      <w:rFonts w:eastAsia="Courier New"/>
      <w:b/>
      <w:bCs/>
      <w:spacing w:val="-5"/>
      <w:sz w:val="21"/>
      <w:szCs w:val="21"/>
    </w:rPr>
  </w:style>
  <w:style w:type="paragraph" w:customStyle="1" w:styleId="Heading31">
    <w:name w:val="Heading #31"/>
    <w:basedOn w:val="Normal"/>
    <w:rsid w:val="00297AF7"/>
    <w:pPr>
      <w:widowControl w:val="0"/>
      <w:shd w:val="clear" w:color="auto" w:fill="FFFFFF"/>
      <w:spacing w:before="60" w:after="60" w:line="240" w:lineRule="atLeast"/>
      <w:outlineLvl w:val="2"/>
    </w:pPr>
    <w:rPr>
      <w:rFonts w:eastAsia="Courier New"/>
      <w:i/>
      <w:iCs/>
      <w:spacing w:val="-6"/>
      <w:sz w:val="20"/>
      <w:szCs w:val="20"/>
    </w:rPr>
  </w:style>
  <w:style w:type="paragraph" w:customStyle="1" w:styleId="Tablecaption41">
    <w:name w:val="Table caption (4)1"/>
    <w:basedOn w:val="Normal"/>
    <w:link w:val="Tablecaption4"/>
    <w:rsid w:val="00297AF7"/>
    <w:pPr>
      <w:widowControl w:val="0"/>
      <w:shd w:val="clear" w:color="auto" w:fill="FFFFFF"/>
      <w:spacing w:before="60" w:line="240" w:lineRule="atLeast"/>
      <w:jc w:val="both"/>
    </w:pPr>
    <w:rPr>
      <w:rFonts w:asciiTheme="minorHAnsi" w:eastAsiaTheme="minorHAnsi" w:hAnsiTheme="minorHAnsi" w:cstheme="minorBidi"/>
      <w:i/>
      <w:iCs/>
      <w:spacing w:val="-3"/>
      <w:sz w:val="22"/>
      <w:szCs w:val="22"/>
    </w:rPr>
  </w:style>
  <w:style w:type="paragraph" w:customStyle="1" w:styleId="Tablecaption50">
    <w:name w:val="Table caption (5)"/>
    <w:basedOn w:val="Normal"/>
    <w:link w:val="Tablecaption5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2"/>
      <w:sz w:val="23"/>
      <w:szCs w:val="23"/>
    </w:rPr>
  </w:style>
  <w:style w:type="paragraph" w:customStyle="1" w:styleId="Heading520">
    <w:name w:val="Heading #5 (2)"/>
    <w:basedOn w:val="Normal"/>
    <w:link w:val="Heading52"/>
    <w:rsid w:val="00297AF7"/>
    <w:pPr>
      <w:widowControl w:val="0"/>
      <w:shd w:val="clear" w:color="auto" w:fill="FFFFFF"/>
      <w:spacing w:line="374" w:lineRule="exact"/>
      <w:outlineLvl w:val="4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Heading21">
    <w:name w:val="Heading #21"/>
    <w:basedOn w:val="Normal"/>
    <w:rsid w:val="00297AF7"/>
    <w:pPr>
      <w:widowControl w:val="0"/>
      <w:shd w:val="clear" w:color="auto" w:fill="FFFFFF"/>
      <w:spacing w:before="180" w:after="720" w:line="586" w:lineRule="exact"/>
      <w:outlineLvl w:val="1"/>
    </w:pPr>
    <w:rPr>
      <w:rFonts w:eastAsia="Courier New"/>
      <w:spacing w:val="-2"/>
      <w:sz w:val="20"/>
      <w:szCs w:val="20"/>
    </w:rPr>
  </w:style>
  <w:style w:type="paragraph" w:customStyle="1" w:styleId="Heading41">
    <w:name w:val="Heading #41"/>
    <w:basedOn w:val="Normal"/>
    <w:rsid w:val="00297AF7"/>
    <w:pPr>
      <w:widowControl w:val="0"/>
      <w:shd w:val="clear" w:color="auto" w:fill="FFFFFF"/>
      <w:spacing w:before="720" w:after="180" w:line="240" w:lineRule="atLeast"/>
      <w:outlineLvl w:val="3"/>
    </w:pPr>
    <w:rPr>
      <w:rFonts w:eastAsia="Courier New"/>
      <w:spacing w:val="-2"/>
      <w:sz w:val="20"/>
      <w:szCs w:val="20"/>
    </w:rPr>
  </w:style>
  <w:style w:type="paragraph" w:customStyle="1" w:styleId="Heading420">
    <w:name w:val="Heading #4 (2)"/>
    <w:basedOn w:val="Normal"/>
    <w:link w:val="Heading42"/>
    <w:rsid w:val="00297AF7"/>
    <w:pPr>
      <w:widowControl w:val="0"/>
      <w:shd w:val="clear" w:color="auto" w:fill="FFFFFF"/>
      <w:spacing w:before="180" w:line="240" w:lineRule="atLeast"/>
      <w:outlineLvl w:val="3"/>
    </w:pPr>
    <w:rPr>
      <w:rFonts w:asciiTheme="minorHAnsi" w:eastAsiaTheme="minorHAnsi" w:hAnsiTheme="minorHAnsi" w:cstheme="minorBidi"/>
      <w:i/>
      <w:iCs/>
      <w:spacing w:val="-6"/>
      <w:sz w:val="22"/>
      <w:szCs w:val="22"/>
    </w:rPr>
  </w:style>
  <w:style w:type="paragraph" w:customStyle="1" w:styleId="Tablecaption60">
    <w:name w:val="Table caption (6)"/>
    <w:basedOn w:val="Normal"/>
    <w:link w:val="Tablecaption6"/>
    <w:rsid w:val="00297AF7"/>
    <w:pPr>
      <w:widowControl w:val="0"/>
      <w:shd w:val="clear" w:color="auto" w:fill="FFFFFF"/>
      <w:spacing w:after="60" w:line="240" w:lineRule="atLeast"/>
    </w:pPr>
    <w:rPr>
      <w:rFonts w:ascii="Candara" w:eastAsiaTheme="minorHAnsi" w:hAnsi="Candara" w:cs="Candara"/>
      <w:spacing w:val="8"/>
      <w:sz w:val="16"/>
      <w:szCs w:val="16"/>
    </w:rPr>
  </w:style>
  <w:style w:type="paragraph" w:customStyle="1" w:styleId="Heading530">
    <w:name w:val="Heading #5 (3)"/>
    <w:basedOn w:val="Normal"/>
    <w:link w:val="Heading53"/>
    <w:rsid w:val="00297AF7"/>
    <w:pPr>
      <w:widowControl w:val="0"/>
      <w:shd w:val="clear" w:color="auto" w:fill="FFFFFF"/>
      <w:spacing w:before="120" w:line="240" w:lineRule="atLeast"/>
      <w:jc w:val="both"/>
      <w:outlineLvl w:val="4"/>
    </w:pPr>
    <w:rPr>
      <w:rFonts w:asciiTheme="minorHAnsi" w:eastAsiaTheme="minorHAnsi" w:hAnsiTheme="minorHAnsi" w:cstheme="minorBidi"/>
      <w:spacing w:val="-2"/>
      <w:sz w:val="22"/>
      <w:szCs w:val="22"/>
    </w:rPr>
  </w:style>
  <w:style w:type="paragraph" w:customStyle="1" w:styleId="Tablecaption70">
    <w:name w:val="Table caption (7)"/>
    <w:basedOn w:val="Normal"/>
    <w:link w:val="Tablecaption7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</w:rPr>
  </w:style>
  <w:style w:type="table" w:customStyle="1" w:styleId="TableGrid4">
    <w:name w:val="Table Grid4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297AF7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customStyle="1" w:styleId="TableGrid6">
    <w:name w:val="Table Grid6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2B"/>
    <w:rPr>
      <w:rFonts w:ascii="Segoe UI" w:eastAsia="Times New Roman" w:hAnsi="Segoe UI" w:cs="Segoe UI"/>
      <w:sz w:val="18"/>
      <w:szCs w:val="18"/>
    </w:rPr>
  </w:style>
  <w:style w:type="table" w:customStyle="1" w:styleId="TableGrid7">
    <w:name w:val="Table Grid7"/>
    <w:basedOn w:val="TableNormal"/>
    <w:next w:val="TableGrid"/>
    <w:uiPriority w:val="59"/>
    <w:rsid w:val="003A0667"/>
    <w:pPr>
      <w:spacing w:after="0" w:line="240" w:lineRule="auto"/>
      <w:ind w:right="403"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7BC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092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59890-9D08-43F6-9168-09AF4604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saocodon</cp:lastModifiedBy>
  <cp:revision>16</cp:revision>
  <cp:lastPrinted>2020-09-09T06:50:00Z</cp:lastPrinted>
  <dcterms:created xsi:type="dcterms:W3CDTF">2020-05-28T09:05:00Z</dcterms:created>
  <dcterms:modified xsi:type="dcterms:W3CDTF">2020-09-09T06:50:00Z</dcterms:modified>
</cp:coreProperties>
</file>