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2" w:type="dxa"/>
        <w:jc w:val="center"/>
        <w:tblLook w:val="01E0" w:firstRow="1" w:lastRow="1" w:firstColumn="1" w:lastColumn="1" w:noHBand="0" w:noVBand="0"/>
      </w:tblPr>
      <w:tblGrid>
        <w:gridCol w:w="3997"/>
        <w:gridCol w:w="5935"/>
      </w:tblGrid>
      <w:tr w:rsidR="00264D3E" w:rsidRPr="004C232A" w:rsidTr="00FC517B">
        <w:trPr>
          <w:trHeight w:val="1477"/>
          <w:jc w:val="center"/>
        </w:trPr>
        <w:tc>
          <w:tcPr>
            <w:tcW w:w="3997" w:type="dxa"/>
          </w:tcPr>
          <w:p w:rsidR="00264D3E" w:rsidRPr="004C232A" w:rsidRDefault="00484D30" w:rsidP="00B67A39">
            <w:pPr>
              <w:jc w:val="center"/>
              <w:rPr>
                <w:color w:val="000000"/>
                <w:sz w:val="26"/>
                <w:szCs w:val="26"/>
              </w:rPr>
            </w:pPr>
            <w:bookmarkStart w:id="0" w:name="chuong_pl_20"/>
            <w:r w:rsidRPr="004C232A">
              <w:rPr>
                <w:color w:val="000000"/>
                <w:sz w:val="26"/>
                <w:szCs w:val="26"/>
              </w:rPr>
              <w:t>T</w:t>
            </w:r>
            <w:r w:rsidR="00264D3E" w:rsidRPr="004C232A">
              <w:rPr>
                <w:color w:val="000000"/>
                <w:sz w:val="26"/>
                <w:szCs w:val="26"/>
              </w:rPr>
              <w:t>RƯỜNG ĐẠI HỌC KHOA HỌC</w:t>
            </w:r>
          </w:p>
          <w:p w:rsidR="00264D3E" w:rsidRPr="004C232A" w:rsidRDefault="00264D3E" w:rsidP="00B67A39">
            <w:pPr>
              <w:jc w:val="center"/>
              <w:rPr>
                <w:b/>
                <w:color w:val="000000"/>
                <w:sz w:val="26"/>
                <w:szCs w:val="26"/>
              </w:rPr>
            </w:pPr>
            <w:r w:rsidRPr="004C232A">
              <w:rPr>
                <w:b/>
                <w:color w:val="000000"/>
                <w:sz w:val="26"/>
                <w:szCs w:val="26"/>
              </w:rPr>
              <w:t xml:space="preserve">PHÒNG </w:t>
            </w:r>
            <w:r w:rsidR="00E32863" w:rsidRPr="004C232A">
              <w:rPr>
                <w:b/>
                <w:color w:val="000000"/>
                <w:sz w:val="26"/>
                <w:szCs w:val="26"/>
              </w:rPr>
              <w:t xml:space="preserve">ĐTĐH </w:t>
            </w:r>
            <w:r w:rsidR="002E0A65" w:rsidRPr="004C232A">
              <w:rPr>
                <w:b/>
                <w:color w:val="000000"/>
                <w:sz w:val="26"/>
                <w:szCs w:val="26"/>
              </w:rPr>
              <w:t xml:space="preserve">VÀ </w:t>
            </w:r>
            <w:r w:rsidR="00E32863" w:rsidRPr="004C232A">
              <w:rPr>
                <w:b/>
                <w:color w:val="000000"/>
                <w:sz w:val="26"/>
                <w:szCs w:val="26"/>
              </w:rPr>
              <w:t>CTSV</w:t>
            </w:r>
          </w:p>
          <w:p w:rsidR="00264D3E" w:rsidRPr="004C232A" w:rsidRDefault="00264D3E" w:rsidP="00B67A39">
            <w:pPr>
              <w:jc w:val="center"/>
              <w:rPr>
                <w:color w:val="000000"/>
                <w:sz w:val="26"/>
                <w:szCs w:val="26"/>
              </w:rPr>
            </w:pPr>
            <w:r w:rsidRPr="004C232A">
              <w:rPr>
                <w:noProof/>
                <w:color w:val="000000"/>
                <w:sz w:val="26"/>
                <w:szCs w:val="26"/>
              </w:rPr>
              <mc:AlternateContent>
                <mc:Choice Requires="wps">
                  <w:drawing>
                    <wp:anchor distT="0" distB="0" distL="114300" distR="114300" simplePos="0" relativeHeight="251660288" behindDoc="0" locked="0" layoutInCell="1" allowOverlap="1" wp14:anchorId="0FF80757" wp14:editId="393E5305">
                      <wp:simplePos x="0" y="0"/>
                      <wp:positionH relativeFrom="column">
                        <wp:posOffset>399577</wp:posOffset>
                      </wp:positionH>
                      <wp:positionV relativeFrom="paragraph">
                        <wp:posOffset>43180</wp:posOffset>
                      </wp:positionV>
                      <wp:extent cx="1602105" cy="0"/>
                      <wp:effectExtent l="0" t="0" r="1714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E1F66"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pt,3.4pt" to="157.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iBd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"/>
                  </w:pict>
                </mc:Fallback>
              </mc:AlternateContent>
            </w:r>
          </w:p>
          <w:p w:rsidR="00264D3E" w:rsidRPr="004C232A" w:rsidRDefault="00264D3E" w:rsidP="00B67A39">
            <w:pPr>
              <w:jc w:val="center"/>
              <w:rPr>
                <w:b/>
                <w:color w:val="000000"/>
                <w:sz w:val="26"/>
                <w:szCs w:val="26"/>
              </w:rPr>
            </w:pPr>
          </w:p>
        </w:tc>
        <w:tc>
          <w:tcPr>
            <w:tcW w:w="5935" w:type="dxa"/>
          </w:tcPr>
          <w:p w:rsidR="00264D3E" w:rsidRPr="004C232A" w:rsidRDefault="00264D3E" w:rsidP="00B67A39">
            <w:pPr>
              <w:jc w:val="center"/>
              <w:rPr>
                <w:b/>
                <w:color w:val="000000"/>
                <w:sz w:val="26"/>
                <w:szCs w:val="26"/>
              </w:rPr>
            </w:pPr>
            <w:r w:rsidRPr="004C232A">
              <w:rPr>
                <w:b/>
                <w:color w:val="000000"/>
                <w:sz w:val="26"/>
                <w:szCs w:val="26"/>
              </w:rPr>
              <w:t>CỘNG HOÀ XÃ HỘI CHỦ NGHĨA VIỆT NAM</w:t>
            </w:r>
          </w:p>
          <w:p w:rsidR="00264D3E" w:rsidRPr="004C232A" w:rsidRDefault="00264D3E" w:rsidP="00B67A39">
            <w:pPr>
              <w:jc w:val="center"/>
              <w:rPr>
                <w:b/>
                <w:bCs/>
                <w:color w:val="000000"/>
                <w:sz w:val="28"/>
                <w:szCs w:val="26"/>
              </w:rPr>
            </w:pPr>
            <w:r w:rsidRPr="004C232A">
              <w:rPr>
                <w:b/>
                <w:bCs/>
                <w:color w:val="000000"/>
                <w:sz w:val="28"/>
                <w:szCs w:val="26"/>
              </w:rPr>
              <w:t>Độc lập – Tự do – Hạnh phúc</w:t>
            </w:r>
          </w:p>
          <w:p w:rsidR="00264D3E" w:rsidRPr="004C232A" w:rsidRDefault="00264D3E" w:rsidP="00C07E60">
            <w:pPr>
              <w:spacing w:before="120"/>
              <w:jc w:val="center"/>
              <w:rPr>
                <w:i/>
                <w:color w:val="000000"/>
                <w:sz w:val="26"/>
                <w:szCs w:val="26"/>
              </w:rPr>
            </w:pPr>
            <w:r w:rsidRPr="004C232A">
              <w:rPr>
                <w:noProof/>
                <w:color w:val="000000"/>
                <w:sz w:val="26"/>
                <w:szCs w:val="26"/>
              </w:rPr>
              <mc:AlternateContent>
                <mc:Choice Requires="wps">
                  <w:drawing>
                    <wp:anchor distT="0" distB="0" distL="114300" distR="114300" simplePos="0" relativeHeight="251659264" behindDoc="0" locked="0" layoutInCell="1" allowOverlap="1" wp14:anchorId="2703CC6C" wp14:editId="57C60A66">
                      <wp:simplePos x="0" y="0"/>
                      <wp:positionH relativeFrom="column">
                        <wp:posOffset>869950</wp:posOffset>
                      </wp:positionH>
                      <wp:positionV relativeFrom="paragraph">
                        <wp:posOffset>11592</wp:posOffset>
                      </wp:positionV>
                      <wp:extent cx="18669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8CA48"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9pt" to="21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dAo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"/>
                  </w:pict>
                </mc:Fallback>
              </mc:AlternateContent>
            </w:r>
            <w:r w:rsidRPr="004C232A">
              <w:rPr>
                <w:i/>
                <w:color w:val="000000"/>
                <w:sz w:val="26"/>
                <w:szCs w:val="26"/>
              </w:rPr>
              <w:t xml:space="preserve">Thừa Thiên Huế, ngày </w:t>
            </w:r>
            <w:r w:rsidR="00C07E60">
              <w:rPr>
                <w:i/>
                <w:color w:val="000000"/>
                <w:sz w:val="26"/>
                <w:szCs w:val="26"/>
              </w:rPr>
              <w:t>08</w:t>
            </w:r>
            <w:r w:rsidRPr="004C232A">
              <w:rPr>
                <w:i/>
                <w:color w:val="000000"/>
                <w:sz w:val="26"/>
                <w:szCs w:val="26"/>
              </w:rPr>
              <w:t xml:space="preserve"> tháng </w:t>
            </w:r>
            <w:r w:rsidR="00C07E60">
              <w:rPr>
                <w:i/>
                <w:color w:val="000000"/>
                <w:sz w:val="26"/>
                <w:szCs w:val="26"/>
              </w:rPr>
              <w:t>9</w:t>
            </w:r>
            <w:r w:rsidR="00C1094A" w:rsidRPr="004C232A">
              <w:rPr>
                <w:i/>
                <w:color w:val="000000"/>
                <w:sz w:val="26"/>
                <w:szCs w:val="26"/>
              </w:rPr>
              <w:t xml:space="preserve"> </w:t>
            </w:r>
            <w:r w:rsidR="000F24BA" w:rsidRPr="004C232A">
              <w:rPr>
                <w:i/>
                <w:color w:val="000000"/>
                <w:sz w:val="26"/>
                <w:szCs w:val="26"/>
              </w:rPr>
              <w:t>năm 2020</w:t>
            </w:r>
          </w:p>
        </w:tc>
      </w:tr>
    </w:tbl>
    <w:p w:rsidR="00264D3E" w:rsidRPr="004C232A" w:rsidRDefault="00264D3E" w:rsidP="00297AF7">
      <w:pPr>
        <w:jc w:val="center"/>
        <w:rPr>
          <w:b/>
          <w:bCs/>
          <w:sz w:val="26"/>
          <w:szCs w:val="26"/>
          <w:lang w:val="vi-VN"/>
        </w:rPr>
      </w:pPr>
    </w:p>
    <w:bookmarkEnd w:id="0"/>
    <w:p w:rsidR="000C5911" w:rsidRPr="004C232A" w:rsidRDefault="000C5911" w:rsidP="00297AF7">
      <w:pPr>
        <w:jc w:val="center"/>
        <w:rPr>
          <w:b/>
          <w:bCs/>
          <w:sz w:val="26"/>
          <w:szCs w:val="26"/>
        </w:rPr>
      </w:pPr>
      <w:r w:rsidRPr="004C232A">
        <w:rPr>
          <w:b/>
          <w:bCs/>
          <w:sz w:val="26"/>
          <w:szCs w:val="26"/>
          <w:lang w:val="vi-VN"/>
        </w:rPr>
        <w:t>BÁO CÁO</w:t>
      </w:r>
      <w:r w:rsidR="001776AB" w:rsidRPr="004C232A">
        <w:rPr>
          <w:b/>
          <w:bCs/>
          <w:sz w:val="26"/>
          <w:szCs w:val="26"/>
          <w:lang w:val="vi-VN"/>
        </w:rPr>
        <w:t xml:space="preserve"> </w:t>
      </w:r>
      <w:r w:rsidR="00095164" w:rsidRPr="004C232A">
        <w:rPr>
          <w:b/>
          <w:bCs/>
          <w:sz w:val="26"/>
          <w:szCs w:val="26"/>
        </w:rPr>
        <w:t xml:space="preserve">SỐ LIỆU </w:t>
      </w:r>
      <w:bookmarkStart w:id="1" w:name="_GoBack"/>
      <w:bookmarkEnd w:id="1"/>
    </w:p>
    <w:p w:rsidR="00297AF7" w:rsidRPr="004C232A" w:rsidRDefault="000C5911" w:rsidP="00297AF7">
      <w:pPr>
        <w:jc w:val="center"/>
        <w:rPr>
          <w:b/>
          <w:bCs/>
          <w:sz w:val="26"/>
          <w:szCs w:val="26"/>
        </w:rPr>
      </w:pPr>
      <w:r w:rsidRPr="004C232A">
        <w:rPr>
          <w:b/>
          <w:bCs/>
          <w:sz w:val="26"/>
          <w:szCs w:val="26"/>
        </w:rPr>
        <w:t>Về hoạt động đào tạo đại học và công tác sinh viên</w:t>
      </w:r>
    </w:p>
    <w:p w:rsidR="00730D44" w:rsidRPr="00730D44" w:rsidRDefault="00730D44" w:rsidP="00297AF7">
      <w:pPr>
        <w:jc w:val="center"/>
        <w:rPr>
          <w:sz w:val="26"/>
          <w:szCs w:val="26"/>
        </w:rPr>
      </w:pPr>
    </w:p>
    <w:p w:rsidR="002F49F5" w:rsidRPr="004C232A" w:rsidRDefault="00E435FF" w:rsidP="00907811">
      <w:pPr>
        <w:spacing w:after="120"/>
        <w:rPr>
          <w:b/>
        </w:rPr>
      </w:pPr>
      <w:r w:rsidRPr="004C232A">
        <w:rPr>
          <w:b/>
        </w:rPr>
        <w:t>I.</w:t>
      </w:r>
      <w:r w:rsidR="001776AB" w:rsidRPr="004C232A">
        <w:rPr>
          <w:b/>
        </w:rPr>
        <w:t xml:space="preserve"> </w:t>
      </w:r>
      <w:r w:rsidR="00D81117" w:rsidRPr="004C232A">
        <w:rPr>
          <w:b/>
        </w:rPr>
        <w:t>Thông tin về đội ngũ giảng viên thỉnh giảng</w:t>
      </w:r>
    </w:p>
    <w:p w:rsidR="00196A00" w:rsidRPr="004C232A" w:rsidRDefault="00907811" w:rsidP="00907811">
      <w:pPr>
        <w:spacing w:after="120"/>
        <w:rPr>
          <w:b/>
        </w:rPr>
      </w:pPr>
      <w:r w:rsidRPr="004C232A">
        <w:rPr>
          <w:b/>
        </w:rPr>
        <w:t>1</w:t>
      </w:r>
      <w:r w:rsidR="00196A00" w:rsidRPr="004C232A">
        <w:rPr>
          <w:b/>
        </w:rPr>
        <w:t xml:space="preserve">. Thống kê đội ngũ giảng viên thỉnh giảng </w:t>
      </w:r>
      <w:r w:rsidR="00F009B7" w:rsidRPr="004C232A">
        <w:rPr>
          <w:b/>
        </w:rPr>
        <w:t>trong nước</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1"/>
        <w:gridCol w:w="2175"/>
        <w:gridCol w:w="761"/>
        <w:gridCol w:w="706"/>
        <w:gridCol w:w="706"/>
        <w:gridCol w:w="708"/>
        <w:gridCol w:w="706"/>
        <w:gridCol w:w="706"/>
        <w:gridCol w:w="712"/>
        <w:gridCol w:w="685"/>
        <w:gridCol w:w="669"/>
        <w:gridCol w:w="677"/>
      </w:tblGrid>
      <w:tr w:rsidR="00F009B7" w:rsidRPr="004C232A" w:rsidTr="00F009B7">
        <w:trPr>
          <w:trHeight w:val="476"/>
          <w:tblHeader/>
        </w:trPr>
        <w:tc>
          <w:tcPr>
            <w:tcW w:w="277" w:type="pct"/>
            <w:vMerge w:val="restart"/>
            <w:shd w:val="solid" w:color="FFFFFF" w:fill="auto"/>
            <w:tcMar>
              <w:top w:w="57" w:type="dxa"/>
              <w:left w:w="57" w:type="dxa"/>
              <w:bottom w:w="57" w:type="dxa"/>
              <w:right w:w="57" w:type="dxa"/>
            </w:tcMar>
            <w:vAlign w:val="center"/>
          </w:tcPr>
          <w:p w:rsidR="00F009B7" w:rsidRPr="004C232A" w:rsidRDefault="00F009B7" w:rsidP="00D10103">
            <w:pPr>
              <w:jc w:val="center"/>
              <w:rPr>
                <w:b/>
              </w:rPr>
            </w:pPr>
            <w:r w:rsidRPr="004C232A">
              <w:rPr>
                <w:b/>
                <w:lang w:val="vi-VN"/>
              </w:rPr>
              <w:t>TT</w:t>
            </w:r>
          </w:p>
        </w:tc>
        <w:tc>
          <w:tcPr>
            <w:tcW w:w="1115" w:type="pct"/>
            <w:vMerge w:val="restart"/>
            <w:shd w:val="solid" w:color="FFFFFF" w:fill="auto"/>
            <w:tcMar>
              <w:top w:w="57" w:type="dxa"/>
              <w:left w:w="57" w:type="dxa"/>
              <w:bottom w:w="57" w:type="dxa"/>
              <w:right w:w="57" w:type="dxa"/>
            </w:tcMar>
            <w:vAlign w:val="center"/>
          </w:tcPr>
          <w:p w:rsidR="00F009B7" w:rsidRPr="004C232A" w:rsidRDefault="00F009B7" w:rsidP="00D10103">
            <w:pPr>
              <w:jc w:val="center"/>
              <w:rPr>
                <w:b/>
              </w:rPr>
            </w:pPr>
            <w:r w:rsidRPr="004C232A">
              <w:rPr>
                <w:b/>
                <w:lang w:val="vi-VN"/>
              </w:rPr>
              <w:t>Nội dung</w:t>
            </w:r>
          </w:p>
        </w:tc>
        <w:tc>
          <w:tcPr>
            <w:tcW w:w="390" w:type="pct"/>
            <w:vMerge w:val="restart"/>
            <w:shd w:val="solid" w:color="FFFFFF" w:fill="auto"/>
            <w:tcMar>
              <w:top w:w="57" w:type="dxa"/>
              <w:left w:w="57" w:type="dxa"/>
              <w:bottom w:w="57" w:type="dxa"/>
              <w:right w:w="57" w:type="dxa"/>
            </w:tcMar>
            <w:vAlign w:val="center"/>
          </w:tcPr>
          <w:p w:rsidR="00F009B7" w:rsidRPr="004C232A" w:rsidRDefault="00F009B7" w:rsidP="00D10103">
            <w:pPr>
              <w:jc w:val="center"/>
              <w:rPr>
                <w:b/>
              </w:rPr>
            </w:pPr>
            <w:r w:rsidRPr="004C232A">
              <w:rPr>
                <w:b/>
                <w:lang w:val="vi-VN"/>
              </w:rPr>
              <w:t>Tổng Số</w:t>
            </w:r>
          </w:p>
          <w:p w:rsidR="00F009B7" w:rsidRPr="004C232A" w:rsidRDefault="00F009B7" w:rsidP="00D10103">
            <w:pPr>
              <w:jc w:val="center"/>
              <w:rPr>
                <w:i/>
              </w:rPr>
            </w:pPr>
            <w:r w:rsidRPr="004C232A">
              <w:rPr>
                <w:i/>
              </w:rPr>
              <w:t>(4+5+6+7+8+9)</w:t>
            </w:r>
          </w:p>
        </w:tc>
        <w:tc>
          <w:tcPr>
            <w:tcW w:w="2176" w:type="pct"/>
            <w:gridSpan w:val="6"/>
            <w:shd w:val="solid" w:color="FFFFFF" w:fill="auto"/>
            <w:tcMar>
              <w:top w:w="57" w:type="dxa"/>
              <w:left w:w="57" w:type="dxa"/>
              <w:bottom w:w="57" w:type="dxa"/>
              <w:right w:w="57" w:type="dxa"/>
            </w:tcMar>
            <w:vAlign w:val="center"/>
          </w:tcPr>
          <w:p w:rsidR="00F009B7" w:rsidRPr="004C232A" w:rsidRDefault="00F009B7" w:rsidP="00F009B7">
            <w:pPr>
              <w:jc w:val="center"/>
              <w:rPr>
                <w:b/>
              </w:rPr>
            </w:pPr>
            <w:r w:rsidRPr="004C232A">
              <w:rPr>
                <w:b/>
                <w:lang w:val="vi-VN"/>
              </w:rPr>
              <w:t>Chức danh</w:t>
            </w:r>
            <w:r w:rsidRPr="004C232A">
              <w:rPr>
                <w:b/>
              </w:rPr>
              <w:t>/</w:t>
            </w:r>
            <w:r w:rsidRPr="004C232A">
              <w:rPr>
                <w:b/>
                <w:lang w:val="vi-VN"/>
              </w:rPr>
              <w:t>Trình độ đào tạo</w:t>
            </w:r>
          </w:p>
        </w:tc>
        <w:tc>
          <w:tcPr>
            <w:tcW w:w="1041" w:type="pct"/>
            <w:gridSpan w:val="3"/>
            <w:shd w:val="solid" w:color="FFFFFF" w:fill="auto"/>
            <w:tcMar>
              <w:top w:w="57" w:type="dxa"/>
              <w:left w:w="57" w:type="dxa"/>
              <w:bottom w:w="57" w:type="dxa"/>
              <w:right w:w="57" w:type="dxa"/>
            </w:tcMar>
            <w:vAlign w:val="center"/>
          </w:tcPr>
          <w:p w:rsidR="00F009B7" w:rsidRPr="004C232A" w:rsidRDefault="00F009B7" w:rsidP="00D10103">
            <w:pPr>
              <w:jc w:val="center"/>
              <w:rPr>
                <w:b/>
              </w:rPr>
            </w:pPr>
            <w:r w:rsidRPr="004C232A">
              <w:rPr>
                <w:b/>
                <w:lang w:val="vi-VN"/>
              </w:rPr>
              <w:t xml:space="preserve">Hạng chức danh </w:t>
            </w:r>
            <w:r w:rsidRPr="004C232A">
              <w:rPr>
                <w:b/>
              </w:rPr>
              <w:t xml:space="preserve">nghề </w:t>
            </w:r>
            <w:r w:rsidRPr="004C232A">
              <w:rPr>
                <w:b/>
                <w:lang w:val="vi-VN"/>
              </w:rPr>
              <w:t>nghiệp</w:t>
            </w:r>
          </w:p>
        </w:tc>
      </w:tr>
      <w:tr w:rsidR="00F1205C" w:rsidRPr="004C232A" w:rsidTr="00F009B7">
        <w:trPr>
          <w:trHeight w:val="1087"/>
          <w:tblHeader/>
        </w:trPr>
        <w:tc>
          <w:tcPr>
            <w:tcW w:w="277" w:type="pct"/>
            <w:vMerge/>
            <w:shd w:val="clear" w:color="auto" w:fill="auto"/>
            <w:tcMar>
              <w:top w:w="57" w:type="dxa"/>
              <w:left w:w="57" w:type="dxa"/>
              <w:bottom w:w="57" w:type="dxa"/>
              <w:right w:w="57" w:type="dxa"/>
            </w:tcMar>
            <w:vAlign w:val="center"/>
          </w:tcPr>
          <w:p w:rsidR="00F1205C" w:rsidRPr="004C232A" w:rsidRDefault="00F1205C" w:rsidP="00D10103">
            <w:pPr>
              <w:jc w:val="center"/>
            </w:pPr>
          </w:p>
        </w:tc>
        <w:tc>
          <w:tcPr>
            <w:tcW w:w="1115" w:type="pct"/>
            <w:vMerge/>
            <w:shd w:val="clear" w:color="auto" w:fill="auto"/>
            <w:tcMar>
              <w:top w:w="57" w:type="dxa"/>
              <w:left w:w="57" w:type="dxa"/>
              <w:bottom w:w="57" w:type="dxa"/>
              <w:right w:w="57" w:type="dxa"/>
            </w:tcMar>
            <w:vAlign w:val="center"/>
          </w:tcPr>
          <w:p w:rsidR="00F1205C" w:rsidRPr="004C232A" w:rsidRDefault="00F1205C" w:rsidP="00D10103">
            <w:pPr>
              <w:jc w:val="center"/>
            </w:pPr>
          </w:p>
        </w:tc>
        <w:tc>
          <w:tcPr>
            <w:tcW w:w="390" w:type="pct"/>
            <w:vMerge/>
            <w:shd w:val="clear" w:color="auto" w:fill="auto"/>
            <w:tcMar>
              <w:top w:w="57" w:type="dxa"/>
              <w:left w:w="57" w:type="dxa"/>
              <w:bottom w:w="57" w:type="dxa"/>
              <w:right w:w="57" w:type="dxa"/>
            </w:tcMar>
            <w:vAlign w:val="center"/>
          </w:tcPr>
          <w:p w:rsidR="00F1205C" w:rsidRPr="004C232A" w:rsidRDefault="00F1205C" w:rsidP="00D10103">
            <w:pPr>
              <w:jc w:val="center"/>
            </w:pPr>
          </w:p>
        </w:tc>
        <w:tc>
          <w:tcPr>
            <w:tcW w:w="362" w:type="pct"/>
            <w:shd w:val="solid" w:color="FFFFFF" w:fill="auto"/>
            <w:tcMar>
              <w:top w:w="57" w:type="dxa"/>
              <w:left w:w="57" w:type="dxa"/>
              <w:bottom w:w="57" w:type="dxa"/>
              <w:right w:w="57" w:type="dxa"/>
            </w:tcMar>
            <w:vAlign w:val="center"/>
          </w:tcPr>
          <w:p w:rsidR="00F1205C" w:rsidRPr="004C232A" w:rsidRDefault="00F1205C" w:rsidP="00D10103">
            <w:pPr>
              <w:jc w:val="center"/>
            </w:pPr>
            <w:r w:rsidRPr="004C232A">
              <w:rPr>
                <w:lang w:val="vi-VN"/>
              </w:rPr>
              <w:t>Giáo sư</w:t>
            </w:r>
          </w:p>
        </w:tc>
        <w:tc>
          <w:tcPr>
            <w:tcW w:w="362" w:type="pct"/>
            <w:shd w:val="solid" w:color="FFFFFF" w:fill="auto"/>
            <w:tcMar>
              <w:top w:w="57" w:type="dxa"/>
              <w:left w:w="57" w:type="dxa"/>
              <w:bottom w:w="57" w:type="dxa"/>
              <w:right w:w="57" w:type="dxa"/>
            </w:tcMar>
            <w:vAlign w:val="center"/>
          </w:tcPr>
          <w:p w:rsidR="00F1205C" w:rsidRPr="004C232A" w:rsidRDefault="00F1205C" w:rsidP="00D10103">
            <w:pPr>
              <w:jc w:val="center"/>
            </w:pPr>
            <w:r w:rsidRPr="004C232A">
              <w:rPr>
                <w:lang w:val="vi-VN"/>
              </w:rPr>
              <w:t>Phó Giáo sư</w:t>
            </w:r>
          </w:p>
        </w:tc>
        <w:tc>
          <w:tcPr>
            <w:tcW w:w="363" w:type="pct"/>
            <w:shd w:val="solid" w:color="FFFFFF" w:fill="auto"/>
            <w:tcMar>
              <w:top w:w="57" w:type="dxa"/>
              <w:left w:w="57" w:type="dxa"/>
              <w:bottom w:w="57" w:type="dxa"/>
              <w:right w:w="57" w:type="dxa"/>
            </w:tcMar>
            <w:vAlign w:val="center"/>
          </w:tcPr>
          <w:p w:rsidR="00F1205C" w:rsidRPr="004C232A" w:rsidRDefault="00F1205C" w:rsidP="00D10103">
            <w:pPr>
              <w:jc w:val="center"/>
            </w:pPr>
            <w:r w:rsidRPr="004C232A">
              <w:rPr>
                <w:lang w:val="vi-VN"/>
              </w:rPr>
              <w:t>Tiến sĩ</w:t>
            </w:r>
          </w:p>
        </w:tc>
        <w:tc>
          <w:tcPr>
            <w:tcW w:w="362" w:type="pct"/>
            <w:shd w:val="solid" w:color="FFFFFF" w:fill="auto"/>
            <w:tcMar>
              <w:top w:w="57" w:type="dxa"/>
              <w:left w:w="57" w:type="dxa"/>
              <w:bottom w:w="57" w:type="dxa"/>
              <w:right w:w="57" w:type="dxa"/>
            </w:tcMar>
            <w:vAlign w:val="center"/>
          </w:tcPr>
          <w:p w:rsidR="00F1205C" w:rsidRPr="004C232A" w:rsidRDefault="00F1205C" w:rsidP="00D10103">
            <w:pPr>
              <w:jc w:val="center"/>
            </w:pPr>
            <w:r w:rsidRPr="004C232A">
              <w:rPr>
                <w:lang w:val="vi-VN"/>
              </w:rPr>
              <w:t>Thạc sĩ</w:t>
            </w:r>
          </w:p>
        </w:tc>
        <w:tc>
          <w:tcPr>
            <w:tcW w:w="362" w:type="pct"/>
            <w:shd w:val="solid" w:color="FFFFFF" w:fill="auto"/>
            <w:tcMar>
              <w:top w:w="57" w:type="dxa"/>
              <w:left w:w="57" w:type="dxa"/>
              <w:bottom w:w="57" w:type="dxa"/>
              <w:right w:w="57" w:type="dxa"/>
            </w:tcMar>
            <w:vAlign w:val="center"/>
          </w:tcPr>
          <w:p w:rsidR="00F1205C" w:rsidRPr="004C232A" w:rsidRDefault="00F1205C" w:rsidP="00D10103">
            <w:pPr>
              <w:jc w:val="center"/>
            </w:pPr>
            <w:r w:rsidRPr="004C232A">
              <w:rPr>
                <w:lang w:val="vi-VN"/>
              </w:rPr>
              <w:t>Đại học</w:t>
            </w:r>
          </w:p>
        </w:tc>
        <w:tc>
          <w:tcPr>
            <w:tcW w:w="365" w:type="pct"/>
            <w:shd w:val="solid" w:color="FFFFFF" w:fill="auto"/>
            <w:tcMar>
              <w:top w:w="57" w:type="dxa"/>
              <w:left w:w="57" w:type="dxa"/>
              <w:bottom w:w="57" w:type="dxa"/>
              <w:right w:w="57" w:type="dxa"/>
            </w:tcMar>
            <w:vAlign w:val="center"/>
          </w:tcPr>
          <w:p w:rsidR="00F1205C" w:rsidRPr="004C232A" w:rsidRDefault="00F1205C" w:rsidP="00D10103">
            <w:pPr>
              <w:jc w:val="center"/>
            </w:pPr>
            <w:r w:rsidRPr="004C232A">
              <w:rPr>
                <w:lang w:val="vi-VN"/>
              </w:rPr>
              <w:t>Trình độ khác</w:t>
            </w:r>
          </w:p>
        </w:tc>
        <w:tc>
          <w:tcPr>
            <w:tcW w:w="351" w:type="pct"/>
            <w:shd w:val="solid" w:color="FFFFFF" w:fill="auto"/>
            <w:tcMar>
              <w:top w:w="57" w:type="dxa"/>
              <w:left w:w="57" w:type="dxa"/>
              <w:bottom w:w="57" w:type="dxa"/>
              <w:right w:w="57" w:type="dxa"/>
            </w:tcMar>
            <w:vAlign w:val="center"/>
          </w:tcPr>
          <w:p w:rsidR="00F1205C" w:rsidRPr="004C232A" w:rsidRDefault="00F1205C" w:rsidP="00D10103">
            <w:pPr>
              <w:jc w:val="center"/>
            </w:pPr>
            <w:r w:rsidRPr="004C232A">
              <w:rPr>
                <w:lang w:val="vi-VN"/>
              </w:rPr>
              <w:t>Hạng III</w:t>
            </w:r>
          </w:p>
        </w:tc>
        <w:tc>
          <w:tcPr>
            <w:tcW w:w="343" w:type="pct"/>
            <w:shd w:val="solid" w:color="FFFFFF" w:fill="auto"/>
            <w:tcMar>
              <w:top w:w="57" w:type="dxa"/>
              <w:left w:w="57" w:type="dxa"/>
              <w:bottom w:w="57" w:type="dxa"/>
              <w:right w:w="57" w:type="dxa"/>
            </w:tcMar>
            <w:vAlign w:val="center"/>
          </w:tcPr>
          <w:p w:rsidR="00F1205C" w:rsidRPr="004C232A" w:rsidRDefault="00F1205C" w:rsidP="00D10103">
            <w:pPr>
              <w:jc w:val="center"/>
            </w:pPr>
            <w:r w:rsidRPr="004C232A">
              <w:rPr>
                <w:lang w:val="vi-VN"/>
              </w:rPr>
              <w:t>Hạng II</w:t>
            </w:r>
          </w:p>
        </w:tc>
        <w:tc>
          <w:tcPr>
            <w:tcW w:w="347" w:type="pct"/>
            <w:shd w:val="solid" w:color="FFFFFF" w:fill="auto"/>
            <w:tcMar>
              <w:top w:w="57" w:type="dxa"/>
              <w:left w:w="57" w:type="dxa"/>
              <w:bottom w:w="57" w:type="dxa"/>
              <w:right w:w="57" w:type="dxa"/>
            </w:tcMar>
            <w:vAlign w:val="center"/>
          </w:tcPr>
          <w:p w:rsidR="00F1205C" w:rsidRPr="004C232A" w:rsidRDefault="00F1205C" w:rsidP="00D10103">
            <w:pPr>
              <w:jc w:val="center"/>
            </w:pPr>
            <w:r w:rsidRPr="004C232A">
              <w:rPr>
                <w:lang w:val="vi-VN"/>
              </w:rPr>
              <w:t>Hạng I</w:t>
            </w:r>
          </w:p>
        </w:tc>
      </w:tr>
      <w:tr w:rsidR="00F1205C" w:rsidRPr="004C232A" w:rsidTr="00F009B7">
        <w:trPr>
          <w:trHeight w:val="175"/>
          <w:tblHeader/>
        </w:trPr>
        <w:tc>
          <w:tcPr>
            <w:tcW w:w="277" w:type="pct"/>
            <w:shd w:val="solid" w:color="FFFFFF" w:fill="auto"/>
            <w:tcMar>
              <w:top w:w="57" w:type="dxa"/>
              <w:left w:w="57" w:type="dxa"/>
              <w:bottom w:w="57" w:type="dxa"/>
              <w:right w:w="57" w:type="dxa"/>
            </w:tcMar>
            <w:vAlign w:val="center"/>
          </w:tcPr>
          <w:p w:rsidR="00F1205C" w:rsidRPr="004C232A" w:rsidRDefault="00F1205C" w:rsidP="00D10103">
            <w:pPr>
              <w:jc w:val="center"/>
              <w:rPr>
                <w:i/>
              </w:rPr>
            </w:pPr>
            <w:r w:rsidRPr="004C232A">
              <w:rPr>
                <w:i/>
              </w:rPr>
              <w:t>1</w:t>
            </w:r>
          </w:p>
        </w:tc>
        <w:tc>
          <w:tcPr>
            <w:tcW w:w="1115" w:type="pct"/>
            <w:shd w:val="solid" w:color="FFFFFF" w:fill="auto"/>
            <w:tcMar>
              <w:top w:w="57" w:type="dxa"/>
              <w:left w:w="57" w:type="dxa"/>
              <w:bottom w:w="57" w:type="dxa"/>
              <w:right w:w="57" w:type="dxa"/>
            </w:tcMar>
            <w:vAlign w:val="center"/>
          </w:tcPr>
          <w:p w:rsidR="00F1205C" w:rsidRPr="004C232A" w:rsidRDefault="00F1205C" w:rsidP="00D10103">
            <w:pPr>
              <w:jc w:val="center"/>
              <w:rPr>
                <w:i/>
                <w:lang w:val="vi-VN"/>
              </w:rPr>
            </w:pPr>
            <w:r w:rsidRPr="004C232A">
              <w:rPr>
                <w:i/>
                <w:lang w:val="vi-VN"/>
              </w:rPr>
              <w:t>2</w:t>
            </w:r>
          </w:p>
        </w:tc>
        <w:tc>
          <w:tcPr>
            <w:tcW w:w="390" w:type="pct"/>
            <w:shd w:val="solid" w:color="FFFFFF" w:fill="auto"/>
            <w:tcMar>
              <w:top w:w="57" w:type="dxa"/>
              <w:left w:w="57" w:type="dxa"/>
              <w:bottom w:w="57" w:type="dxa"/>
              <w:right w:w="57" w:type="dxa"/>
            </w:tcMar>
            <w:vAlign w:val="center"/>
          </w:tcPr>
          <w:p w:rsidR="00F1205C" w:rsidRPr="004C232A" w:rsidRDefault="00F1205C" w:rsidP="00D10103">
            <w:pPr>
              <w:jc w:val="center"/>
              <w:rPr>
                <w:i/>
              </w:rPr>
            </w:pPr>
            <w:r w:rsidRPr="004C232A">
              <w:rPr>
                <w:i/>
              </w:rPr>
              <w:t>3</w:t>
            </w:r>
          </w:p>
        </w:tc>
        <w:tc>
          <w:tcPr>
            <w:tcW w:w="362" w:type="pct"/>
            <w:shd w:val="solid" w:color="FFFFFF" w:fill="auto"/>
            <w:tcMar>
              <w:top w:w="57" w:type="dxa"/>
              <w:left w:w="57" w:type="dxa"/>
              <w:bottom w:w="57" w:type="dxa"/>
              <w:right w:w="57" w:type="dxa"/>
            </w:tcMar>
            <w:vAlign w:val="center"/>
          </w:tcPr>
          <w:p w:rsidR="00F1205C" w:rsidRPr="004C232A" w:rsidRDefault="00F1205C" w:rsidP="00D10103">
            <w:pPr>
              <w:jc w:val="center"/>
              <w:rPr>
                <w:i/>
              </w:rPr>
            </w:pPr>
            <w:r w:rsidRPr="004C232A">
              <w:rPr>
                <w:i/>
              </w:rPr>
              <w:t>4</w:t>
            </w:r>
          </w:p>
        </w:tc>
        <w:tc>
          <w:tcPr>
            <w:tcW w:w="362" w:type="pct"/>
            <w:shd w:val="solid" w:color="FFFFFF" w:fill="auto"/>
            <w:tcMar>
              <w:top w:w="57" w:type="dxa"/>
              <w:left w:w="57" w:type="dxa"/>
              <w:bottom w:w="57" w:type="dxa"/>
              <w:right w:w="57" w:type="dxa"/>
            </w:tcMar>
            <w:vAlign w:val="center"/>
          </w:tcPr>
          <w:p w:rsidR="00F1205C" w:rsidRPr="004C232A" w:rsidRDefault="00F1205C" w:rsidP="00D10103">
            <w:pPr>
              <w:jc w:val="center"/>
              <w:rPr>
                <w:i/>
              </w:rPr>
            </w:pPr>
            <w:r w:rsidRPr="004C232A">
              <w:rPr>
                <w:i/>
              </w:rPr>
              <w:t>5</w:t>
            </w:r>
          </w:p>
        </w:tc>
        <w:tc>
          <w:tcPr>
            <w:tcW w:w="363" w:type="pct"/>
            <w:shd w:val="solid" w:color="FFFFFF" w:fill="auto"/>
            <w:tcMar>
              <w:top w:w="57" w:type="dxa"/>
              <w:left w:w="57" w:type="dxa"/>
              <w:bottom w:w="57" w:type="dxa"/>
              <w:right w:w="57" w:type="dxa"/>
            </w:tcMar>
            <w:vAlign w:val="center"/>
          </w:tcPr>
          <w:p w:rsidR="00F1205C" w:rsidRPr="004C232A" w:rsidRDefault="00F1205C" w:rsidP="00D10103">
            <w:pPr>
              <w:jc w:val="center"/>
              <w:rPr>
                <w:i/>
              </w:rPr>
            </w:pPr>
            <w:r w:rsidRPr="004C232A">
              <w:rPr>
                <w:i/>
              </w:rPr>
              <w:t>6</w:t>
            </w:r>
          </w:p>
        </w:tc>
        <w:tc>
          <w:tcPr>
            <w:tcW w:w="362" w:type="pct"/>
            <w:shd w:val="solid" w:color="FFFFFF" w:fill="auto"/>
            <w:tcMar>
              <w:top w:w="57" w:type="dxa"/>
              <w:left w:w="57" w:type="dxa"/>
              <w:bottom w:w="57" w:type="dxa"/>
              <w:right w:w="57" w:type="dxa"/>
            </w:tcMar>
            <w:vAlign w:val="center"/>
          </w:tcPr>
          <w:p w:rsidR="00F1205C" w:rsidRPr="004C232A" w:rsidRDefault="00F1205C" w:rsidP="00D10103">
            <w:pPr>
              <w:jc w:val="center"/>
              <w:rPr>
                <w:i/>
              </w:rPr>
            </w:pPr>
            <w:r w:rsidRPr="004C232A">
              <w:rPr>
                <w:i/>
              </w:rPr>
              <w:t>7</w:t>
            </w:r>
          </w:p>
        </w:tc>
        <w:tc>
          <w:tcPr>
            <w:tcW w:w="362" w:type="pct"/>
            <w:shd w:val="solid" w:color="FFFFFF" w:fill="auto"/>
            <w:tcMar>
              <w:top w:w="57" w:type="dxa"/>
              <w:left w:w="57" w:type="dxa"/>
              <w:bottom w:w="57" w:type="dxa"/>
              <w:right w:w="57" w:type="dxa"/>
            </w:tcMar>
            <w:vAlign w:val="center"/>
          </w:tcPr>
          <w:p w:rsidR="00F1205C" w:rsidRPr="004C232A" w:rsidRDefault="00F1205C" w:rsidP="00D10103">
            <w:pPr>
              <w:jc w:val="center"/>
              <w:rPr>
                <w:i/>
              </w:rPr>
            </w:pPr>
            <w:r w:rsidRPr="004C232A">
              <w:rPr>
                <w:i/>
              </w:rPr>
              <w:t>8</w:t>
            </w:r>
          </w:p>
        </w:tc>
        <w:tc>
          <w:tcPr>
            <w:tcW w:w="365" w:type="pct"/>
            <w:shd w:val="solid" w:color="FFFFFF" w:fill="auto"/>
            <w:tcMar>
              <w:top w:w="57" w:type="dxa"/>
              <w:left w:w="57" w:type="dxa"/>
              <w:bottom w:w="57" w:type="dxa"/>
              <w:right w:w="57" w:type="dxa"/>
            </w:tcMar>
            <w:vAlign w:val="center"/>
          </w:tcPr>
          <w:p w:rsidR="00F1205C" w:rsidRPr="004C232A" w:rsidRDefault="00F1205C" w:rsidP="00D10103">
            <w:pPr>
              <w:jc w:val="center"/>
              <w:rPr>
                <w:i/>
              </w:rPr>
            </w:pPr>
            <w:r w:rsidRPr="004C232A">
              <w:rPr>
                <w:i/>
              </w:rPr>
              <w:t>9</w:t>
            </w:r>
          </w:p>
        </w:tc>
        <w:tc>
          <w:tcPr>
            <w:tcW w:w="351" w:type="pct"/>
            <w:shd w:val="solid" w:color="FFFFFF" w:fill="auto"/>
            <w:tcMar>
              <w:top w:w="57" w:type="dxa"/>
              <w:left w:w="57" w:type="dxa"/>
              <w:bottom w:w="57" w:type="dxa"/>
              <w:right w:w="57" w:type="dxa"/>
            </w:tcMar>
            <w:vAlign w:val="center"/>
          </w:tcPr>
          <w:p w:rsidR="00F1205C" w:rsidRPr="004C232A" w:rsidRDefault="00F1205C" w:rsidP="00D10103">
            <w:pPr>
              <w:jc w:val="center"/>
              <w:rPr>
                <w:i/>
              </w:rPr>
            </w:pPr>
            <w:r w:rsidRPr="004C232A">
              <w:rPr>
                <w:i/>
              </w:rPr>
              <w:t>10</w:t>
            </w:r>
          </w:p>
        </w:tc>
        <w:tc>
          <w:tcPr>
            <w:tcW w:w="343" w:type="pct"/>
            <w:shd w:val="solid" w:color="FFFFFF" w:fill="auto"/>
            <w:tcMar>
              <w:top w:w="57" w:type="dxa"/>
              <w:left w:w="57" w:type="dxa"/>
              <w:bottom w:w="57" w:type="dxa"/>
              <w:right w:w="57" w:type="dxa"/>
            </w:tcMar>
            <w:vAlign w:val="center"/>
          </w:tcPr>
          <w:p w:rsidR="00F1205C" w:rsidRPr="004C232A" w:rsidRDefault="00F1205C" w:rsidP="00D10103">
            <w:pPr>
              <w:jc w:val="center"/>
              <w:rPr>
                <w:i/>
              </w:rPr>
            </w:pPr>
            <w:r w:rsidRPr="004C232A">
              <w:rPr>
                <w:i/>
              </w:rPr>
              <w:t>11</w:t>
            </w:r>
          </w:p>
        </w:tc>
        <w:tc>
          <w:tcPr>
            <w:tcW w:w="347" w:type="pct"/>
            <w:shd w:val="solid" w:color="FFFFFF" w:fill="auto"/>
            <w:tcMar>
              <w:top w:w="57" w:type="dxa"/>
              <w:left w:w="57" w:type="dxa"/>
              <w:bottom w:w="57" w:type="dxa"/>
              <w:right w:w="57" w:type="dxa"/>
            </w:tcMar>
            <w:vAlign w:val="center"/>
          </w:tcPr>
          <w:p w:rsidR="00F1205C" w:rsidRPr="004C232A" w:rsidRDefault="00F1205C" w:rsidP="00D10103">
            <w:pPr>
              <w:jc w:val="center"/>
              <w:rPr>
                <w:i/>
              </w:rPr>
            </w:pPr>
            <w:r w:rsidRPr="004C232A">
              <w:rPr>
                <w:i/>
              </w:rPr>
              <w:t>12</w:t>
            </w:r>
          </w:p>
        </w:tc>
      </w:tr>
      <w:tr w:rsidR="00196A00" w:rsidRPr="004C232A" w:rsidTr="00F009B7">
        <w:trPr>
          <w:trHeight w:val="340"/>
        </w:trPr>
        <w:tc>
          <w:tcPr>
            <w:tcW w:w="277" w:type="pct"/>
            <w:shd w:val="solid" w:color="FFFFFF" w:fill="auto"/>
            <w:tcMar>
              <w:top w:w="57" w:type="dxa"/>
              <w:left w:w="57" w:type="dxa"/>
              <w:bottom w:w="57" w:type="dxa"/>
              <w:right w:w="57" w:type="dxa"/>
            </w:tcMar>
            <w:vAlign w:val="center"/>
          </w:tcPr>
          <w:p w:rsidR="00196A00" w:rsidRPr="004C232A" w:rsidRDefault="00196A00" w:rsidP="006D1838">
            <w:pPr>
              <w:jc w:val="center"/>
              <w:rPr>
                <w:b/>
              </w:rPr>
            </w:pPr>
            <w:r w:rsidRPr="004C232A">
              <w:rPr>
                <w:b/>
              </w:rPr>
              <w:t>I</w:t>
            </w:r>
          </w:p>
        </w:tc>
        <w:tc>
          <w:tcPr>
            <w:tcW w:w="1115" w:type="pct"/>
            <w:shd w:val="solid" w:color="FFFFFF" w:fill="auto"/>
            <w:tcMar>
              <w:top w:w="57" w:type="dxa"/>
              <w:left w:w="57" w:type="dxa"/>
              <w:bottom w:w="57" w:type="dxa"/>
              <w:right w:w="57" w:type="dxa"/>
            </w:tcMar>
            <w:vAlign w:val="center"/>
          </w:tcPr>
          <w:p w:rsidR="00196A00" w:rsidRPr="004C232A" w:rsidRDefault="00196A00" w:rsidP="006D1838">
            <w:pPr>
              <w:rPr>
                <w:b/>
              </w:rPr>
            </w:pPr>
            <w:r w:rsidRPr="004C232A">
              <w:rPr>
                <w:b/>
                <w:iCs/>
              </w:rPr>
              <w:t>Khối ngành IV</w:t>
            </w:r>
          </w:p>
        </w:tc>
        <w:tc>
          <w:tcPr>
            <w:tcW w:w="390" w:type="pct"/>
            <w:shd w:val="solid" w:color="FFFFFF" w:fill="auto"/>
            <w:tcMar>
              <w:top w:w="57" w:type="dxa"/>
              <w:left w:w="57" w:type="dxa"/>
              <w:bottom w:w="57" w:type="dxa"/>
              <w:right w:w="57" w:type="dxa"/>
            </w:tcMar>
            <w:vAlign w:val="center"/>
          </w:tcPr>
          <w:p w:rsidR="00196A00" w:rsidRPr="004C232A" w:rsidRDefault="00196A00" w:rsidP="006D1838">
            <w:pPr>
              <w:jc w:val="center"/>
            </w:pPr>
          </w:p>
        </w:tc>
        <w:tc>
          <w:tcPr>
            <w:tcW w:w="362" w:type="pct"/>
            <w:shd w:val="solid" w:color="FFFFFF" w:fill="auto"/>
            <w:tcMar>
              <w:top w:w="57" w:type="dxa"/>
              <w:left w:w="57" w:type="dxa"/>
              <w:bottom w:w="57" w:type="dxa"/>
              <w:right w:w="57" w:type="dxa"/>
            </w:tcMar>
            <w:vAlign w:val="center"/>
          </w:tcPr>
          <w:p w:rsidR="00196A00" w:rsidRPr="004C232A" w:rsidRDefault="00196A00" w:rsidP="006D1838">
            <w:pPr>
              <w:jc w:val="center"/>
            </w:pPr>
          </w:p>
        </w:tc>
        <w:tc>
          <w:tcPr>
            <w:tcW w:w="362" w:type="pct"/>
            <w:shd w:val="solid" w:color="FFFFFF" w:fill="auto"/>
            <w:tcMar>
              <w:top w:w="57" w:type="dxa"/>
              <w:left w:w="57" w:type="dxa"/>
              <w:bottom w:w="57" w:type="dxa"/>
              <w:right w:w="57" w:type="dxa"/>
            </w:tcMar>
            <w:vAlign w:val="center"/>
          </w:tcPr>
          <w:p w:rsidR="00196A00" w:rsidRPr="004C232A" w:rsidRDefault="00196A00" w:rsidP="006D1838">
            <w:pPr>
              <w:jc w:val="center"/>
            </w:pPr>
          </w:p>
        </w:tc>
        <w:tc>
          <w:tcPr>
            <w:tcW w:w="363" w:type="pct"/>
            <w:shd w:val="solid" w:color="FFFFFF" w:fill="auto"/>
            <w:tcMar>
              <w:top w:w="57" w:type="dxa"/>
              <w:left w:w="57" w:type="dxa"/>
              <w:bottom w:w="57" w:type="dxa"/>
              <w:right w:w="57" w:type="dxa"/>
            </w:tcMar>
            <w:vAlign w:val="center"/>
          </w:tcPr>
          <w:p w:rsidR="00196A00" w:rsidRPr="004C232A" w:rsidRDefault="00196A00" w:rsidP="006D1838">
            <w:pPr>
              <w:jc w:val="center"/>
            </w:pPr>
          </w:p>
        </w:tc>
        <w:tc>
          <w:tcPr>
            <w:tcW w:w="362" w:type="pct"/>
            <w:shd w:val="solid" w:color="FFFFFF" w:fill="auto"/>
            <w:tcMar>
              <w:top w:w="57" w:type="dxa"/>
              <w:left w:w="57" w:type="dxa"/>
              <w:bottom w:w="57" w:type="dxa"/>
              <w:right w:w="57" w:type="dxa"/>
            </w:tcMar>
            <w:vAlign w:val="center"/>
          </w:tcPr>
          <w:p w:rsidR="00196A00" w:rsidRPr="004C232A" w:rsidRDefault="00196A00" w:rsidP="006D1838">
            <w:pPr>
              <w:jc w:val="center"/>
            </w:pPr>
          </w:p>
        </w:tc>
        <w:tc>
          <w:tcPr>
            <w:tcW w:w="362" w:type="pct"/>
            <w:shd w:val="solid" w:color="FFFFFF" w:fill="auto"/>
            <w:tcMar>
              <w:top w:w="57" w:type="dxa"/>
              <w:left w:w="57" w:type="dxa"/>
              <w:bottom w:w="57" w:type="dxa"/>
              <w:right w:w="57" w:type="dxa"/>
            </w:tcMar>
            <w:vAlign w:val="center"/>
          </w:tcPr>
          <w:p w:rsidR="00196A00" w:rsidRPr="004C232A" w:rsidRDefault="00196A00" w:rsidP="006D1838">
            <w:pPr>
              <w:jc w:val="center"/>
            </w:pPr>
          </w:p>
        </w:tc>
        <w:tc>
          <w:tcPr>
            <w:tcW w:w="365" w:type="pct"/>
            <w:shd w:val="solid" w:color="FFFFFF" w:fill="auto"/>
            <w:tcMar>
              <w:top w:w="57" w:type="dxa"/>
              <w:left w:w="57" w:type="dxa"/>
              <w:bottom w:w="57" w:type="dxa"/>
              <w:right w:w="57" w:type="dxa"/>
            </w:tcMar>
            <w:vAlign w:val="center"/>
          </w:tcPr>
          <w:p w:rsidR="00196A00" w:rsidRPr="004C232A" w:rsidRDefault="00196A00" w:rsidP="006D1838">
            <w:pPr>
              <w:jc w:val="center"/>
            </w:pPr>
          </w:p>
        </w:tc>
        <w:tc>
          <w:tcPr>
            <w:tcW w:w="351" w:type="pct"/>
            <w:shd w:val="solid" w:color="FFFFFF" w:fill="auto"/>
            <w:tcMar>
              <w:top w:w="57" w:type="dxa"/>
              <w:left w:w="57" w:type="dxa"/>
              <w:bottom w:w="57" w:type="dxa"/>
              <w:right w:w="57" w:type="dxa"/>
            </w:tcMar>
            <w:vAlign w:val="center"/>
          </w:tcPr>
          <w:p w:rsidR="00196A00" w:rsidRPr="004C232A" w:rsidRDefault="00196A00" w:rsidP="006D1838">
            <w:pPr>
              <w:jc w:val="center"/>
            </w:pPr>
          </w:p>
        </w:tc>
        <w:tc>
          <w:tcPr>
            <w:tcW w:w="343" w:type="pct"/>
            <w:shd w:val="solid" w:color="FFFFFF" w:fill="auto"/>
            <w:tcMar>
              <w:top w:w="57" w:type="dxa"/>
              <w:left w:w="57" w:type="dxa"/>
              <w:bottom w:w="57" w:type="dxa"/>
              <w:right w:w="57" w:type="dxa"/>
            </w:tcMar>
            <w:vAlign w:val="center"/>
          </w:tcPr>
          <w:p w:rsidR="00196A00" w:rsidRPr="004C232A" w:rsidRDefault="00196A00" w:rsidP="006D1838">
            <w:pPr>
              <w:jc w:val="center"/>
            </w:pPr>
          </w:p>
        </w:tc>
        <w:tc>
          <w:tcPr>
            <w:tcW w:w="347" w:type="pct"/>
            <w:shd w:val="solid" w:color="FFFFFF" w:fill="auto"/>
            <w:tcMar>
              <w:top w:w="57" w:type="dxa"/>
              <w:left w:w="57" w:type="dxa"/>
              <w:bottom w:w="57" w:type="dxa"/>
              <w:right w:w="57" w:type="dxa"/>
            </w:tcMar>
            <w:vAlign w:val="center"/>
          </w:tcPr>
          <w:p w:rsidR="00196A00" w:rsidRPr="004C232A" w:rsidRDefault="00196A00" w:rsidP="006D1838">
            <w:pPr>
              <w:jc w:val="center"/>
            </w:pPr>
          </w:p>
        </w:tc>
      </w:tr>
      <w:tr w:rsidR="00196A00" w:rsidRPr="004C232A" w:rsidTr="00F009B7">
        <w:trPr>
          <w:trHeight w:val="340"/>
        </w:trPr>
        <w:tc>
          <w:tcPr>
            <w:tcW w:w="277" w:type="pct"/>
            <w:shd w:val="solid" w:color="FFFFFF" w:fill="auto"/>
            <w:tcMar>
              <w:top w:w="57" w:type="dxa"/>
              <w:left w:w="57" w:type="dxa"/>
              <w:bottom w:w="57" w:type="dxa"/>
              <w:right w:w="57" w:type="dxa"/>
            </w:tcMar>
            <w:vAlign w:val="center"/>
          </w:tcPr>
          <w:p w:rsidR="00196A00" w:rsidRPr="004C232A" w:rsidRDefault="00196A00" w:rsidP="006D1838">
            <w:pPr>
              <w:jc w:val="center"/>
            </w:pPr>
          </w:p>
        </w:tc>
        <w:tc>
          <w:tcPr>
            <w:tcW w:w="1115" w:type="pct"/>
            <w:shd w:val="solid" w:color="FFFFFF" w:fill="auto"/>
            <w:tcMar>
              <w:top w:w="57" w:type="dxa"/>
              <w:left w:w="57" w:type="dxa"/>
              <w:bottom w:w="57" w:type="dxa"/>
              <w:right w:w="57" w:type="dxa"/>
            </w:tcMar>
            <w:vAlign w:val="center"/>
          </w:tcPr>
          <w:p w:rsidR="00196A00" w:rsidRPr="004C232A" w:rsidRDefault="00196A00" w:rsidP="006D1838">
            <w:r w:rsidRPr="004C232A">
              <w:rPr>
                <w:lang w:val="vi-VN"/>
              </w:rPr>
              <w:t>Ngành...</w:t>
            </w:r>
          </w:p>
        </w:tc>
        <w:tc>
          <w:tcPr>
            <w:tcW w:w="390" w:type="pct"/>
            <w:shd w:val="solid" w:color="FFFFFF" w:fill="auto"/>
            <w:tcMar>
              <w:top w:w="57" w:type="dxa"/>
              <w:left w:w="57" w:type="dxa"/>
              <w:bottom w:w="57" w:type="dxa"/>
              <w:right w:w="57" w:type="dxa"/>
            </w:tcMar>
            <w:vAlign w:val="center"/>
          </w:tcPr>
          <w:p w:rsidR="00196A00" w:rsidRPr="004C232A" w:rsidRDefault="00196A00" w:rsidP="006D1838">
            <w:pPr>
              <w:jc w:val="center"/>
            </w:pPr>
          </w:p>
        </w:tc>
        <w:tc>
          <w:tcPr>
            <w:tcW w:w="362" w:type="pct"/>
            <w:shd w:val="solid" w:color="FFFFFF" w:fill="auto"/>
            <w:tcMar>
              <w:top w:w="57" w:type="dxa"/>
              <w:left w:w="57" w:type="dxa"/>
              <w:bottom w:w="57" w:type="dxa"/>
              <w:right w:w="57" w:type="dxa"/>
            </w:tcMar>
            <w:vAlign w:val="center"/>
          </w:tcPr>
          <w:p w:rsidR="00196A00" w:rsidRPr="004C232A" w:rsidRDefault="00196A00" w:rsidP="006D1838">
            <w:pPr>
              <w:jc w:val="center"/>
            </w:pPr>
          </w:p>
        </w:tc>
        <w:tc>
          <w:tcPr>
            <w:tcW w:w="362" w:type="pct"/>
            <w:shd w:val="solid" w:color="FFFFFF" w:fill="auto"/>
            <w:tcMar>
              <w:top w:w="57" w:type="dxa"/>
              <w:left w:w="57" w:type="dxa"/>
              <w:bottom w:w="57" w:type="dxa"/>
              <w:right w:w="57" w:type="dxa"/>
            </w:tcMar>
            <w:vAlign w:val="center"/>
          </w:tcPr>
          <w:p w:rsidR="00196A00" w:rsidRPr="004C232A" w:rsidRDefault="00196A00" w:rsidP="006D1838">
            <w:pPr>
              <w:jc w:val="center"/>
            </w:pPr>
          </w:p>
        </w:tc>
        <w:tc>
          <w:tcPr>
            <w:tcW w:w="363" w:type="pct"/>
            <w:shd w:val="solid" w:color="FFFFFF" w:fill="auto"/>
            <w:tcMar>
              <w:top w:w="57" w:type="dxa"/>
              <w:left w:w="57" w:type="dxa"/>
              <w:bottom w:w="57" w:type="dxa"/>
              <w:right w:w="57" w:type="dxa"/>
            </w:tcMar>
            <w:vAlign w:val="center"/>
          </w:tcPr>
          <w:p w:rsidR="00196A00" w:rsidRPr="004C232A" w:rsidRDefault="00196A00" w:rsidP="006D1838">
            <w:pPr>
              <w:jc w:val="center"/>
            </w:pPr>
          </w:p>
        </w:tc>
        <w:tc>
          <w:tcPr>
            <w:tcW w:w="362" w:type="pct"/>
            <w:shd w:val="solid" w:color="FFFFFF" w:fill="auto"/>
            <w:tcMar>
              <w:top w:w="57" w:type="dxa"/>
              <w:left w:w="57" w:type="dxa"/>
              <w:bottom w:w="57" w:type="dxa"/>
              <w:right w:w="57" w:type="dxa"/>
            </w:tcMar>
            <w:vAlign w:val="center"/>
          </w:tcPr>
          <w:p w:rsidR="00196A00" w:rsidRPr="004C232A" w:rsidRDefault="00196A00" w:rsidP="006D1838">
            <w:pPr>
              <w:jc w:val="center"/>
            </w:pPr>
          </w:p>
        </w:tc>
        <w:tc>
          <w:tcPr>
            <w:tcW w:w="362" w:type="pct"/>
            <w:shd w:val="solid" w:color="FFFFFF" w:fill="auto"/>
            <w:tcMar>
              <w:top w:w="57" w:type="dxa"/>
              <w:left w:w="57" w:type="dxa"/>
              <w:bottom w:w="57" w:type="dxa"/>
              <w:right w:w="57" w:type="dxa"/>
            </w:tcMar>
            <w:vAlign w:val="center"/>
          </w:tcPr>
          <w:p w:rsidR="00196A00" w:rsidRPr="004C232A" w:rsidRDefault="00196A00" w:rsidP="006D1838">
            <w:pPr>
              <w:jc w:val="center"/>
            </w:pPr>
          </w:p>
        </w:tc>
        <w:tc>
          <w:tcPr>
            <w:tcW w:w="365" w:type="pct"/>
            <w:shd w:val="solid" w:color="FFFFFF" w:fill="auto"/>
            <w:tcMar>
              <w:top w:w="57" w:type="dxa"/>
              <w:left w:w="57" w:type="dxa"/>
              <w:bottom w:w="57" w:type="dxa"/>
              <w:right w:w="57" w:type="dxa"/>
            </w:tcMar>
            <w:vAlign w:val="center"/>
          </w:tcPr>
          <w:p w:rsidR="00196A00" w:rsidRPr="004C232A" w:rsidRDefault="00196A00" w:rsidP="006D1838">
            <w:pPr>
              <w:jc w:val="center"/>
            </w:pPr>
          </w:p>
        </w:tc>
        <w:tc>
          <w:tcPr>
            <w:tcW w:w="351" w:type="pct"/>
            <w:shd w:val="solid" w:color="FFFFFF" w:fill="auto"/>
            <w:tcMar>
              <w:top w:w="57" w:type="dxa"/>
              <w:left w:w="57" w:type="dxa"/>
              <w:bottom w:w="57" w:type="dxa"/>
              <w:right w:w="57" w:type="dxa"/>
            </w:tcMar>
            <w:vAlign w:val="center"/>
          </w:tcPr>
          <w:p w:rsidR="00196A00" w:rsidRPr="004C232A" w:rsidRDefault="00196A00" w:rsidP="006D1838">
            <w:pPr>
              <w:jc w:val="center"/>
            </w:pPr>
          </w:p>
        </w:tc>
        <w:tc>
          <w:tcPr>
            <w:tcW w:w="343" w:type="pct"/>
            <w:shd w:val="solid" w:color="FFFFFF" w:fill="auto"/>
            <w:tcMar>
              <w:top w:w="57" w:type="dxa"/>
              <w:left w:w="57" w:type="dxa"/>
              <w:bottom w:w="57" w:type="dxa"/>
              <w:right w:w="57" w:type="dxa"/>
            </w:tcMar>
            <w:vAlign w:val="center"/>
          </w:tcPr>
          <w:p w:rsidR="00196A00" w:rsidRPr="004C232A" w:rsidRDefault="00196A00" w:rsidP="006D1838">
            <w:pPr>
              <w:jc w:val="center"/>
            </w:pPr>
          </w:p>
        </w:tc>
        <w:tc>
          <w:tcPr>
            <w:tcW w:w="347" w:type="pct"/>
            <w:shd w:val="solid" w:color="FFFFFF" w:fill="auto"/>
            <w:tcMar>
              <w:top w:w="57" w:type="dxa"/>
              <w:left w:w="57" w:type="dxa"/>
              <w:bottom w:w="57" w:type="dxa"/>
              <w:right w:w="57" w:type="dxa"/>
            </w:tcMar>
            <w:vAlign w:val="center"/>
          </w:tcPr>
          <w:p w:rsidR="00196A00" w:rsidRPr="004C232A" w:rsidRDefault="00196A00" w:rsidP="006D1838">
            <w:pPr>
              <w:jc w:val="center"/>
            </w:pPr>
          </w:p>
        </w:tc>
      </w:tr>
      <w:tr w:rsidR="00196A00" w:rsidRPr="004C232A" w:rsidTr="00F009B7">
        <w:trPr>
          <w:trHeight w:val="340"/>
        </w:trPr>
        <w:tc>
          <w:tcPr>
            <w:tcW w:w="277" w:type="pct"/>
            <w:shd w:val="solid" w:color="FFFFFF" w:fill="auto"/>
            <w:tcMar>
              <w:top w:w="57" w:type="dxa"/>
              <w:left w:w="57" w:type="dxa"/>
              <w:bottom w:w="57" w:type="dxa"/>
              <w:right w:w="57" w:type="dxa"/>
            </w:tcMar>
            <w:vAlign w:val="center"/>
          </w:tcPr>
          <w:p w:rsidR="00196A00" w:rsidRPr="004C232A" w:rsidRDefault="00196A00" w:rsidP="006D1838">
            <w:pPr>
              <w:jc w:val="center"/>
              <w:rPr>
                <w:b/>
              </w:rPr>
            </w:pPr>
            <w:r w:rsidRPr="004C232A">
              <w:rPr>
                <w:b/>
              </w:rPr>
              <w:t>II</w:t>
            </w:r>
          </w:p>
        </w:tc>
        <w:tc>
          <w:tcPr>
            <w:tcW w:w="1115" w:type="pct"/>
            <w:shd w:val="solid" w:color="FFFFFF" w:fill="auto"/>
            <w:tcMar>
              <w:top w:w="57" w:type="dxa"/>
              <w:left w:w="57" w:type="dxa"/>
              <w:bottom w:w="57" w:type="dxa"/>
              <w:right w:w="57" w:type="dxa"/>
            </w:tcMar>
            <w:vAlign w:val="center"/>
          </w:tcPr>
          <w:p w:rsidR="00196A00" w:rsidRPr="004C232A" w:rsidRDefault="00196A00" w:rsidP="006D1838">
            <w:pPr>
              <w:rPr>
                <w:b/>
              </w:rPr>
            </w:pPr>
            <w:r w:rsidRPr="004C232A">
              <w:rPr>
                <w:b/>
                <w:iCs/>
              </w:rPr>
              <w:t>Khối ngành V</w:t>
            </w:r>
          </w:p>
        </w:tc>
        <w:tc>
          <w:tcPr>
            <w:tcW w:w="390" w:type="pct"/>
            <w:shd w:val="solid" w:color="FFFFFF" w:fill="auto"/>
            <w:tcMar>
              <w:top w:w="57" w:type="dxa"/>
              <w:left w:w="57" w:type="dxa"/>
              <w:bottom w:w="57" w:type="dxa"/>
              <w:right w:w="57" w:type="dxa"/>
            </w:tcMar>
            <w:vAlign w:val="center"/>
          </w:tcPr>
          <w:p w:rsidR="00196A00" w:rsidRPr="004C232A" w:rsidRDefault="00196A00" w:rsidP="006D1838">
            <w:pPr>
              <w:jc w:val="center"/>
            </w:pPr>
          </w:p>
        </w:tc>
        <w:tc>
          <w:tcPr>
            <w:tcW w:w="362" w:type="pct"/>
            <w:shd w:val="solid" w:color="FFFFFF" w:fill="auto"/>
            <w:tcMar>
              <w:top w:w="57" w:type="dxa"/>
              <w:left w:w="57" w:type="dxa"/>
              <w:bottom w:w="57" w:type="dxa"/>
              <w:right w:w="57" w:type="dxa"/>
            </w:tcMar>
            <w:vAlign w:val="center"/>
          </w:tcPr>
          <w:p w:rsidR="00196A00" w:rsidRPr="004C232A" w:rsidRDefault="00196A00" w:rsidP="006D1838">
            <w:pPr>
              <w:jc w:val="center"/>
            </w:pPr>
          </w:p>
        </w:tc>
        <w:tc>
          <w:tcPr>
            <w:tcW w:w="362" w:type="pct"/>
            <w:shd w:val="solid" w:color="FFFFFF" w:fill="auto"/>
            <w:tcMar>
              <w:top w:w="57" w:type="dxa"/>
              <w:left w:w="57" w:type="dxa"/>
              <w:bottom w:w="57" w:type="dxa"/>
              <w:right w:w="57" w:type="dxa"/>
            </w:tcMar>
            <w:vAlign w:val="center"/>
          </w:tcPr>
          <w:p w:rsidR="00196A00" w:rsidRPr="004C232A" w:rsidRDefault="00196A00" w:rsidP="006D1838">
            <w:pPr>
              <w:jc w:val="center"/>
            </w:pPr>
          </w:p>
        </w:tc>
        <w:tc>
          <w:tcPr>
            <w:tcW w:w="363" w:type="pct"/>
            <w:shd w:val="solid" w:color="FFFFFF" w:fill="auto"/>
            <w:tcMar>
              <w:top w:w="57" w:type="dxa"/>
              <w:left w:w="57" w:type="dxa"/>
              <w:bottom w:w="57" w:type="dxa"/>
              <w:right w:w="57" w:type="dxa"/>
            </w:tcMar>
            <w:vAlign w:val="center"/>
          </w:tcPr>
          <w:p w:rsidR="00196A00" w:rsidRPr="004C232A" w:rsidRDefault="00196A00" w:rsidP="006D1838">
            <w:pPr>
              <w:jc w:val="center"/>
            </w:pPr>
          </w:p>
        </w:tc>
        <w:tc>
          <w:tcPr>
            <w:tcW w:w="362" w:type="pct"/>
            <w:shd w:val="solid" w:color="FFFFFF" w:fill="auto"/>
            <w:tcMar>
              <w:top w:w="57" w:type="dxa"/>
              <w:left w:w="57" w:type="dxa"/>
              <w:bottom w:w="57" w:type="dxa"/>
              <w:right w:w="57" w:type="dxa"/>
            </w:tcMar>
            <w:vAlign w:val="center"/>
          </w:tcPr>
          <w:p w:rsidR="00196A00" w:rsidRPr="004C232A" w:rsidRDefault="00196A00" w:rsidP="006D1838">
            <w:pPr>
              <w:jc w:val="center"/>
            </w:pPr>
          </w:p>
        </w:tc>
        <w:tc>
          <w:tcPr>
            <w:tcW w:w="362" w:type="pct"/>
            <w:shd w:val="solid" w:color="FFFFFF" w:fill="auto"/>
            <w:tcMar>
              <w:top w:w="57" w:type="dxa"/>
              <w:left w:w="57" w:type="dxa"/>
              <w:bottom w:w="57" w:type="dxa"/>
              <w:right w:w="57" w:type="dxa"/>
            </w:tcMar>
            <w:vAlign w:val="center"/>
          </w:tcPr>
          <w:p w:rsidR="00196A00" w:rsidRPr="004C232A" w:rsidRDefault="00196A00" w:rsidP="006D1838">
            <w:pPr>
              <w:jc w:val="center"/>
            </w:pPr>
          </w:p>
        </w:tc>
        <w:tc>
          <w:tcPr>
            <w:tcW w:w="365" w:type="pct"/>
            <w:shd w:val="solid" w:color="FFFFFF" w:fill="auto"/>
            <w:tcMar>
              <w:top w:w="57" w:type="dxa"/>
              <w:left w:w="57" w:type="dxa"/>
              <w:bottom w:w="57" w:type="dxa"/>
              <w:right w:w="57" w:type="dxa"/>
            </w:tcMar>
            <w:vAlign w:val="center"/>
          </w:tcPr>
          <w:p w:rsidR="00196A00" w:rsidRPr="004C232A" w:rsidRDefault="00196A00" w:rsidP="006D1838">
            <w:pPr>
              <w:jc w:val="center"/>
            </w:pPr>
          </w:p>
        </w:tc>
        <w:tc>
          <w:tcPr>
            <w:tcW w:w="351" w:type="pct"/>
            <w:shd w:val="solid" w:color="FFFFFF" w:fill="auto"/>
            <w:tcMar>
              <w:top w:w="57" w:type="dxa"/>
              <w:left w:w="57" w:type="dxa"/>
              <w:bottom w:w="57" w:type="dxa"/>
              <w:right w:w="57" w:type="dxa"/>
            </w:tcMar>
            <w:vAlign w:val="center"/>
          </w:tcPr>
          <w:p w:rsidR="00196A00" w:rsidRPr="004C232A" w:rsidRDefault="00196A00" w:rsidP="006D1838">
            <w:pPr>
              <w:jc w:val="center"/>
            </w:pPr>
          </w:p>
        </w:tc>
        <w:tc>
          <w:tcPr>
            <w:tcW w:w="343" w:type="pct"/>
            <w:shd w:val="solid" w:color="FFFFFF" w:fill="auto"/>
            <w:tcMar>
              <w:top w:w="57" w:type="dxa"/>
              <w:left w:w="57" w:type="dxa"/>
              <w:bottom w:w="57" w:type="dxa"/>
              <w:right w:w="57" w:type="dxa"/>
            </w:tcMar>
            <w:vAlign w:val="center"/>
          </w:tcPr>
          <w:p w:rsidR="00196A00" w:rsidRPr="004C232A" w:rsidRDefault="00196A00" w:rsidP="006D1838">
            <w:pPr>
              <w:jc w:val="center"/>
            </w:pPr>
          </w:p>
        </w:tc>
        <w:tc>
          <w:tcPr>
            <w:tcW w:w="347" w:type="pct"/>
            <w:shd w:val="solid" w:color="FFFFFF" w:fill="auto"/>
            <w:tcMar>
              <w:top w:w="57" w:type="dxa"/>
              <w:left w:w="57" w:type="dxa"/>
              <w:bottom w:w="57" w:type="dxa"/>
              <w:right w:w="57" w:type="dxa"/>
            </w:tcMar>
            <w:vAlign w:val="center"/>
          </w:tcPr>
          <w:p w:rsidR="00196A00" w:rsidRPr="004C232A" w:rsidRDefault="00196A00" w:rsidP="006D1838">
            <w:pPr>
              <w:jc w:val="center"/>
            </w:pPr>
          </w:p>
        </w:tc>
      </w:tr>
      <w:tr w:rsidR="00196A00" w:rsidRPr="004C232A" w:rsidTr="00F009B7">
        <w:trPr>
          <w:trHeight w:val="229"/>
        </w:trPr>
        <w:tc>
          <w:tcPr>
            <w:tcW w:w="277" w:type="pct"/>
            <w:shd w:val="solid" w:color="FFFFFF" w:fill="auto"/>
            <w:tcMar>
              <w:top w:w="57" w:type="dxa"/>
              <w:left w:w="57" w:type="dxa"/>
              <w:bottom w:w="57" w:type="dxa"/>
              <w:right w:w="57" w:type="dxa"/>
            </w:tcMar>
            <w:vAlign w:val="center"/>
          </w:tcPr>
          <w:p w:rsidR="00196A00" w:rsidRPr="004C232A" w:rsidRDefault="00196A00" w:rsidP="006D1838">
            <w:pPr>
              <w:jc w:val="center"/>
            </w:pPr>
          </w:p>
        </w:tc>
        <w:tc>
          <w:tcPr>
            <w:tcW w:w="1115" w:type="pct"/>
            <w:shd w:val="solid" w:color="FFFFFF" w:fill="auto"/>
            <w:tcMar>
              <w:top w:w="57" w:type="dxa"/>
              <w:left w:w="57" w:type="dxa"/>
              <w:bottom w:w="57" w:type="dxa"/>
              <w:right w:w="57" w:type="dxa"/>
            </w:tcMar>
            <w:vAlign w:val="center"/>
          </w:tcPr>
          <w:p w:rsidR="00196A00" w:rsidRPr="004C232A" w:rsidRDefault="00196A00" w:rsidP="006D1838">
            <w:r w:rsidRPr="004C232A">
              <w:rPr>
                <w:lang w:val="vi-VN"/>
              </w:rPr>
              <w:t>Ngành...</w:t>
            </w:r>
          </w:p>
        </w:tc>
        <w:tc>
          <w:tcPr>
            <w:tcW w:w="390" w:type="pct"/>
            <w:shd w:val="solid" w:color="FFFFFF" w:fill="auto"/>
            <w:tcMar>
              <w:top w:w="57" w:type="dxa"/>
              <w:left w:w="57" w:type="dxa"/>
              <w:bottom w:w="57" w:type="dxa"/>
              <w:right w:w="57" w:type="dxa"/>
            </w:tcMar>
            <w:vAlign w:val="center"/>
          </w:tcPr>
          <w:p w:rsidR="00196A00" w:rsidRPr="004C232A" w:rsidRDefault="00196A00" w:rsidP="006D1838">
            <w:pPr>
              <w:jc w:val="center"/>
            </w:pPr>
          </w:p>
        </w:tc>
        <w:tc>
          <w:tcPr>
            <w:tcW w:w="362" w:type="pct"/>
            <w:shd w:val="solid" w:color="FFFFFF" w:fill="auto"/>
            <w:tcMar>
              <w:top w:w="57" w:type="dxa"/>
              <w:left w:w="57" w:type="dxa"/>
              <w:bottom w:w="57" w:type="dxa"/>
              <w:right w:w="57" w:type="dxa"/>
            </w:tcMar>
            <w:vAlign w:val="center"/>
          </w:tcPr>
          <w:p w:rsidR="00196A00" w:rsidRPr="004C232A" w:rsidRDefault="00196A00" w:rsidP="006D1838">
            <w:pPr>
              <w:jc w:val="center"/>
            </w:pPr>
          </w:p>
        </w:tc>
        <w:tc>
          <w:tcPr>
            <w:tcW w:w="362" w:type="pct"/>
            <w:shd w:val="solid" w:color="FFFFFF" w:fill="auto"/>
            <w:tcMar>
              <w:top w:w="57" w:type="dxa"/>
              <w:left w:w="57" w:type="dxa"/>
              <w:bottom w:w="57" w:type="dxa"/>
              <w:right w:w="57" w:type="dxa"/>
            </w:tcMar>
            <w:vAlign w:val="center"/>
          </w:tcPr>
          <w:p w:rsidR="00196A00" w:rsidRPr="004C232A" w:rsidRDefault="00196A00" w:rsidP="006D1838">
            <w:pPr>
              <w:jc w:val="center"/>
            </w:pPr>
          </w:p>
        </w:tc>
        <w:tc>
          <w:tcPr>
            <w:tcW w:w="363" w:type="pct"/>
            <w:shd w:val="solid" w:color="FFFFFF" w:fill="auto"/>
            <w:tcMar>
              <w:top w:w="57" w:type="dxa"/>
              <w:left w:w="57" w:type="dxa"/>
              <w:bottom w:w="57" w:type="dxa"/>
              <w:right w:w="57" w:type="dxa"/>
            </w:tcMar>
            <w:vAlign w:val="center"/>
          </w:tcPr>
          <w:p w:rsidR="00196A00" w:rsidRPr="004C232A" w:rsidRDefault="00196A00" w:rsidP="006D1838">
            <w:pPr>
              <w:jc w:val="center"/>
            </w:pPr>
          </w:p>
        </w:tc>
        <w:tc>
          <w:tcPr>
            <w:tcW w:w="362" w:type="pct"/>
            <w:shd w:val="solid" w:color="FFFFFF" w:fill="auto"/>
            <w:tcMar>
              <w:top w:w="57" w:type="dxa"/>
              <w:left w:w="57" w:type="dxa"/>
              <w:bottom w:w="57" w:type="dxa"/>
              <w:right w:w="57" w:type="dxa"/>
            </w:tcMar>
            <w:vAlign w:val="center"/>
          </w:tcPr>
          <w:p w:rsidR="00196A00" w:rsidRPr="004C232A" w:rsidRDefault="00196A00" w:rsidP="006D1838">
            <w:pPr>
              <w:jc w:val="center"/>
            </w:pPr>
          </w:p>
        </w:tc>
        <w:tc>
          <w:tcPr>
            <w:tcW w:w="362" w:type="pct"/>
            <w:shd w:val="solid" w:color="FFFFFF" w:fill="auto"/>
            <w:tcMar>
              <w:top w:w="57" w:type="dxa"/>
              <w:left w:w="57" w:type="dxa"/>
              <w:bottom w:w="57" w:type="dxa"/>
              <w:right w:w="57" w:type="dxa"/>
            </w:tcMar>
            <w:vAlign w:val="center"/>
          </w:tcPr>
          <w:p w:rsidR="00196A00" w:rsidRPr="004C232A" w:rsidRDefault="00196A00" w:rsidP="006D1838">
            <w:pPr>
              <w:jc w:val="center"/>
            </w:pPr>
          </w:p>
        </w:tc>
        <w:tc>
          <w:tcPr>
            <w:tcW w:w="365" w:type="pct"/>
            <w:shd w:val="solid" w:color="FFFFFF" w:fill="auto"/>
            <w:tcMar>
              <w:top w:w="57" w:type="dxa"/>
              <w:left w:w="57" w:type="dxa"/>
              <w:bottom w:w="57" w:type="dxa"/>
              <w:right w:w="57" w:type="dxa"/>
            </w:tcMar>
            <w:vAlign w:val="center"/>
          </w:tcPr>
          <w:p w:rsidR="00196A00" w:rsidRPr="004C232A" w:rsidRDefault="00196A00" w:rsidP="006D1838">
            <w:pPr>
              <w:jc w:val="center"/>
            </w:pPr>
          </w:p>
        </w:tc>
        <w:tc>
          <w:tcPr>
            <w:tcW w:w="351" w:type="pct"/>
            <w:shd w:val="solid" w:color="FFFFFF" w:fill="auto"/>
            <w:tcMar>
              <w:top w:w="57" w:type="dxa"/>
              <w:left w:w="57" w:type="dxa"/>
              <w:bottom w:w="57" w:type="dxa"/>
              <w:right w:w="57" w:type="dxa"/>
            </w:tcMar>
            <w:vAlign w:val="center"/>
          </w:tcPr>
          <w:p w:rsidR="00196A00" w:rsidRPr="004C232A" w:rsidRDefault="00196A00" w:rsidP="006D1838">
            <w:pPr>
              <w:jc w:val="center"/>
            </w:pPr>
          </w:p>
        </w:tc>
        <w:tc>
          <w:tcPr>
            <w:tcW w:w="343" w:type="pct"/>
            <w:shd w:val="solid" w:color="FFFFFF" w:fill="auto"/>
            <w:tcMar>
              <w:top w:w="57" w:type="dxa"/>
              <w:left w:w="57" w:type="dxa"/>
              <w:bottom w:w="57" w:type="dxa"/>
              <w:right w:w="57" w:type="dxa"/>
            </w:tcMar>
            <w:vAlign w:val="center"/>
          </w:tcPr>
          <w:p w:rsidR="00196A00" w:rsidRPr="004C232A" w:rsidRDefault="00196A00" w:rsidP="006D1838">
            <w:pPr>
              <w:jc w:val="center"/>
            </w:pPr>
          </w:p>
        </w:tc>
        <w:tc>
          <w:tcPr>
            <w:tcW w:w="347" w:type="pct"/>
            <w:shd w:val="solid" w:color="FFFFFF" w:fill="auto"/>
            <w:tcMar>
              <w:top w:w="57" w:type="dxa"/>
              <w:left w:w="57" w:type="dxa"/>
              <w:bottom w:w="57" w:type="dxa"/>
              <w:right w:w="57" w:type="dxa"/>
            </w:tcMar>
            <w:vAlign w:val="center"/>
          </w:tcPr>
          <w:p w:rsidR="00196A00" w:rsidRPr="004C232A" w:rsidRDefault="00196A00" w:rsidP="006D1838">
            <w:pPr>
              <w:jc w:val="center"/>
            </w:pPr>
          </w:p>
        </w:tc>
      </w:tr>
      <w:tr w:rsidR="00196A00" w:rsidRPr="004C232A" w:rsidTr="00F009B7">
        <w:trPr>
          <w:trHeight w:val="340"/>
        </w:trPr>
        <w:tc>
          <w:tcPr>
            <w:tcW w:w="277" w:type="pct"/>
            <w:shd w:val="solid" w:color="FFFFFF" w:fill="auto"/>
            <w:tcMar>
              <w:top w:w="57" w:type="dxa"/>
              <w:left w:w="57" w:type="dxa"/>
              <w:bottom w:w="57" w:type="dxa"/>
              <w:right w:w="57" w:type="dxa"/>
            </w:tcMar>
            <w:vAlign w:val="center"/>
          </w:tcPr>
          <w:p w:rsidR="00196A00" w:rsidRPr="004C232A" w:rsidRDefault="00196A00" w:rsidP="006D1838">
            <w:pPr>
              <w:jc w:val="center"/>
              <w:rPr>
                <w:b/>
              </w:rPr>
            </w:pPr>
            <w:r w:rsidRPr="004C232A">
              <w:rPr>
                <w:b/>
              </w:rPr>
              <w:t>III</w:t>
            </w:r>
          </w:p>
        </w:tc>
        <w:tc>
          <w:tcPr>
            <w:tcW w:w="1115" w:type="pct"/>
            <w:shd w:val="solid" w:color="FFFFFF" w:fill="auto"/>
            <w:tcMar>
              <w:top w:w="57" w:type="dxa"/>
              <w:left w:w="57" w:type="dxa"/>
              <w:bottom w:w="57" w:type="dxa"/>
              <w:right w:w="57" w:type="dxa"/>
            </w:tcMar>
            <w:vAlign w:val="center"/>
          </w:tcPr>
          <w:p w:rsidR="00196A00" w:rsidRPr="004C232A" w:rsidRDefault="00196A00" w:rsidP="006D1838">
            <w:pPr>
              <w:rPr>
                <w:b/>
              </w:rPr>
            </w:pPr>
            <w:r w:rsidRPr="004C232A">
              <w:rPr>
                <w:b/>
              </w:rPr>
              <w:t>Khối ngành VII</w:t>
            </w:r>
          </w:p>
        </w:tc>
        <w:tc>
          <w:tcPr>
            <w:tcW w:w="390" w:type="pct"/>
            <w:shd w:val="solid" w:color="FFFFFF" w:fill="auto"/>
            <w:tcMar>
              <w:top w:w="57" w:type="dxa"/>
              <w:left w:w="57" w:type="dxa"/>
              <w:bottom w:w="57" w:type="dxa"/>
              <w:right w:w="57" w:type="dxa"/>
            </w:tcMar>
            <w:vAlign w:val="center"/>
          </w:tcPr>
          <w:p w:rsidR="00196A00" w:rsidRPr="004C232A" w:rsidRDefault="00196A00" w:rsidP="006D1838">
            <w:pPr>
              <w:jc w:val="center"/>
              <w:rPr>
                <w:lang w:val="vi-VN"/>
              </w:rPr>
            </w:pPr>
          </w:p>
        </w:tc>
        <w:tc>
          <w:tcPr>
            <w:tcW w:w="362" w:type="pct"/>
            <w:shd w:val="solid" w:color="FFFFFF" w:fill="auto"/>
            <w:tcMar>
              <w:top w:w="57" w:type="dxa"/>
              <w:left w:w="57" w:type="dxa"/>
              <w:bottom w:w="57" w:type="dxa"/>
              <w:right w:w="57" w:type="dxa"/>
            </w:tcMar>
            <w:vAlign w:val="center"/>
          </w:tcPr>
          <w:p w:rsidR="00196A00" w:rsidRPr="004C232A" w:rsidRDefault="00196A00" w:rsidP="006D1838">
            <w:pPr>
              <w:jc w:val="center"/>
              <w:rPr>
                <w:lang w:val="vi-VN"/>
              </w:rPr>
            </w:pPr>
          </w:p>
        </w:tc>
        <w:tc>
          <w:tcPr>
            <w:tcW w:w="362" w:type="pct"/>
            <w:shd w:val="solid" w:color="FFFFFF" w:fill="auto"/>
            <w:tcMar>
              <w:top w:w="57" w:type="dxa"/>
              <w:left w:w="57" w:type="dxa"/>
              <w:bottom w:w="57" w:type="dxa"/>
              <w:right w:w="57" w:type="dxa"/>
            </w:tcMar>
            <w:vAlign w:val="center"/>
          </w:tcPr>
          <w:p w:rsidR="00196A00" w:rsidRPr="004C232A" w:rsidRDefault="00196A00" w:rsidP="006D1838">
            <w:pPr>
              <w:jc w:val="center"/>
              <w:rPr>
                <w:lang w:val="vi-VN"/>
              </w:rPr>
            </w:pPr>
          </w:p>
        </w:tc>
        <w:tc>
          <w:tcPr>
            <w:tcW w:w="363" w:type="pct"/>
            <w:shd w:val="solid" w:color="FFFFFF" w:fill="auto"/>
            <w:tcMar>
              <w:top w:w="57" w:type="dxa"/>
              <w:left w:w="57" w:type="dxa"/>
              <w:bottom w:w="57" w:type="dxa"/>
              <w:right w:w="57" w:type="dxa"/>
            </w:tcMar>
            <w:vAlign w:val="center"/>
          </w:tcPr>
          <w:p w:rsidR="00196A00" w:rsidRPr="004C232A" w:rsidRDefault="00196A00" w:rsidP="006D1838">
            <w:pPr>
              <w:jc w:val="center"/>
              <w:rPr>
                <w:lang w:val="vi-VN"/>
              </w:rPr>
            </w:pPr>
          </w:p>
        </w:tc>
        <w:tc>
          <w:tcPr>
            <w:tcW w:w="362" w:type="pct"/>
            <w:shd w:val="solid" w:color="FFFFFF" w:fill="auto"/>
            <w:tcMar>
              <w:top w:w="57" w:type="dxa"/>
              <w:left w:w="57" w:type="dxa"/>
              <w:bottom w:w="57" w:type="dxa"/>
              <w:right w:w="57" w:type="dxa"/>
            </w:tcMar>
            <w:vAlign w:val="center"/>
          </w:tcPr>
          <w:p w:rsidR="00196A00" w:rsidRPr="004C232A" w:rsidRDefault="00196A00" w:rsidP="006D1838">
            <w:pPr>
              <w:jc w:val="center"/>
              <w:rPr>
                <w:lang w:val="vi-VN"/>
              </w:rPr>
            </w:pPr>
          </w:p>
        </w:tc>
        <w:tc>
          <w:tcPr>
            <w:tcW w:w="362" w:type="pct"/>
            <w:shd w:val="solid" w:color="FFFFFF" w:fill="auto"/>
            <w:tcMar>
              <w:top w:w="57" w:type="dxa"/>
              <w:left w:w="57" w:type="dxa"/>
              <w:bottom w:w="57" w:type="dxa"/>
              <w:right w:w="57" w:type="dxa"/>
            </w:tcMar>
            <w:vAlign w:val="center"/>
          </w:tcPr>
          <w:p w:rsidR="00196A00" w:rsidRPr="004C232A" w:rsidRDefault="00196A00" w:rsidP="006D1838">
            <w:pPr>
              <w:jc w:val="center"/>
              <w:rPr>
                <w:lang w:val="vi-VN"/>
              </w:rPr>
            </w:pPr>
          </w:p>
        </w:tc>
        <w:tc>
          <w:tcPr>
            <w:tcW w:w="365" w:type="pct"/>
            <w:shd w:val="solid" w:color="FFFFFF" w:fill="auto"/>
            <w:tcMar>
              <w:top w:w="57" w:type="dxa"/>
              <w:left w:w="57" w:type="dxa"/>
              <w:bottom w:w="57" w:type="dxa"/>
              <w:right w:w="57" w:type="dxa"/>
            </w:tcMar>
            <w:vAlign w:val="center"/>
          </w:tcPr>
          <w:p w:rsidR="00196A00" w:rsidRPr="004C232A" w:rsidRDefault="00196A00" w:rsidP="006D1838">
            <w:pPr>
              <w:jc w:val="center"/>
              <w:rPr>
                <w:lang w:val="vi-VN"/>
              </w:rPr>
            </w:pPr>
          </w:p>
        </w:tc>
        <w:tc>
          <w:tcPr>
            <w:tcW w:w="351" w:type="pct"/>
            <w:shd w:val="solid" w:color="FFFFFF" w:fill="auto"/>
            <w:tcMar>
              <w:top w:w="57" w:type="dxa"/>
              <w:left w:w="57" w:type="dxa"/>
              <w:bottom w:w="57" w:type="dxa"/>
              <w:right w:w="57" w:type="dxa"/>
            </w:tcMar>
            <w:vAlign w:val="center"/>
          </w:tcPr>
          <w:p w:rsidR="00196A00" w:rsidRPr="004C232A" w:rsidRDefault="00196A00" w:rsidP="006D1838">
            <w:pPr>
              <w:jc w:val="center"/>
              <w:rPr>
                <w:lang w:val="vi-VN"/>
              </w:rPr>
            </w:pPr>
          </w:p>
        </w:tc>
        <w:tc>
          <w:tcPr>
            <w:tcW w:w="343" w:type="pct"/>
            <w:shd w:val="solid" w:color="FFFFFF" w:fill="auto"/>
            <w:tcMar>
              <w:top w:w="57" w:type="dxa"/>
              <w:left w:w="57" w:type="dxa"/>
              <w:bottom w:w="57" w:type="dxa"/>
              <w:right w:w="57" w:type="dxa"/>
            </w:tcMar>
            <w:vAlign w:val="center"/>
          </w:tcPr>
          <w:p w:rsidR="00196A00" w:rsidRPr="004C232A" w:rsidRDefault="00196A00" w:rsidP="006D1838">
            <w:pPr>
              <w:jc w:val="center"/>
              <w:rPr>
                <w:lang w:val="vi-VN"/>
              </w:rPr>
            </w:pPr>
          </w:p>
        </w:tc>
        <w:tc>
          <w:tcPr>
            <w:tcW w:w="347" w:type="pct"/>
            <w:shd w:val="solid" w:color="FFFFFF" w:fill="auto"/>
            <w:tcMar>
              <w:top w:w="57" w:type="dxa"/>
              <w:left w:w="57" w:type="dxa"/>
              <w:bottom w:w="57" w:type="dxa"/>
              <w:right w:w="57" w:type="dxa"/>
            </w:tcMar>
            <w:vAlign w:val="center"/>
          </w:tcPr>
          <w:p w:rsidR="00196A00" w:rsidRPr="004C232A" w:rsidRDefault="00196A00" w:rsidP="006D1838">
            <w:pPr>
              <w:jc w:val="center"/>
              <w:rPr>
                <w:lang w:val="vi-VN"/>
              </w:rPr>
            </w:pPr>
          </w:p>
        </w:tc>
      </w:tr>
      <w:tr w:rsidR="00196A00" w:rsidRPr="004C232A" w:rsidTr="00F009B7">
        <w:trPr>
          <w:trHeight w:val="340"/>
        </w:trPr>
        <w:tc>
          <w:tcPr>
            <w:tcW w:w="277" w:type="pct"/>
            <w:shd w:val="solid" w:color="FFFFFF" w:fill="auto"/>
            <w:tcMar>
              <w:top w:w="57" w:type="dxa"/>
              <w:left w:w="57" w:type="dxa"/>
              <w:bottom w:w="57" w:type="dxa"/>
              <w:right w:w="57" w:type="dxa"/>
            </w:tcMar>
            <w:vAlign w:val="center"/>
          </w:tcPr>
          <w:p w:rsidR="00196A00" w:rsidRPr="004C232A" w:rsidRDefault="00196A00" w:rsidP="006D1838">
            <w:pPr>
              <w:jc w:val="center"/>
            </w:pPr>
          </w:p>
        </w:tc>
        <w:tc>
          <w:tcPr>
            <w:tcW w:w="1115" w:type="pct"/>
            <w:shd w:val="solid" w:color="FFFFFF" w:fill="auto"/>
            <w:tcMar>
              <w:top w:w="57" w:type="dxa"/>
              <w:left w:w="57" w:type="dxa"/>
              <w:bottom w:w="57" w:type="dxa"/>
              <w:right w:w="57" w:type="dxa"/>
            </w:tcMar>
            <w:vAlign w:val="center"/>
          </w:tcPr>
          <w:p w:rsidR="00196A00" w:rsidRPr="004C232A" w:rsidRDefault="00196A00" w:rsidP="006D1838">
            <w:r w:rsidRPr="004C232A">
              <w:rPr>
                <w:lang w:val="vi-VN"/>
              </w:rPr>
              <w:t>Ngành...</w:t>
            </w:r>
          </w:p>
        </w:tc>
        <w:tc>
          <w:tcPr>
            <w:tcW w:w="390" w:type="pct"/>
            <w:shd w:val="solid" w:color="FFFFFF" w:fill="auto"/>
            <w:tcMar>
              <w:top w:w="57" w:type="dxa"/>
              <w:left w:w="57" w:type="dxa"/>
              <w:bottom w:w="57" w:type="dxa"/>
              <w:right w:w="57" w:type="dxa"/>
            </w:tcMar>
            <w:vAlign w:val="center"/>
          </w:tcPr>
          <w:p w:rsidR="00196A00" w:rsidRPr="004C232A" w:rsidRDefault="00196A00" w:rsidP="006D1838">
            <w:pPr>
              <w:jc w:val="center"/>
              <w:rPr>
                <w:lang w:val="vi-VN"/>
              </w:rPr>
            </w:pPr>
          </w:p>
        </w:tc>
        <w:tc>
          <w:tcPr>
            <w:tcW w:w="362" w:type="pct"/>
            <w:shd w:val="solid" w:color="FFFFFF" w:fill="auto"/>
            <w:tcMar>
              <w:top w:w="57" w:type="dxa"/>
              <w:left w:w="57" w:type="dxa"/>
              <w:bottom w:w="57" w:type="dxa"/>
              <w:right w:w="57" w:type="dxa"/>
            </w:tcMar>
            <w:vAlign w:val="center"/>
          </w:tcPr>
          <w:p w:rsidR="00196A00" w:rsidRPr="004C232A" w:rsidRDefault="00196A00" w:rsidP="006D1838">
            <w:pPr>
              <w:jc w:val="center"/>
              <w:rPr>
                <w:lang w:val="vi-VN"/>
              </w:rPr>
            </w:pPr>
          </w:p>
        </w:tc>
        <w:tc>
          <w:tcPr>
            <w:tcW w:w="362" w:type="pct"/>
            <w:shd w:val="solid" w:color="FFFFFF" w:fill="auto"/>
            <w:tcMar>
              <w:top w:w="57" w:type="dxa"/>
              <w:left w:w="57" w:type="dxa"/>
              <w:bottom w:w="57" w:type="dxa"/>
              <w:right w:w="57" w:type="dxa"/>
            </w:tcMar>
            <w:vAlign w:val="center"/>
          </w:tcPr>
          <w:p w:rsidR="00196A00" w:rsidRPr="004C232A" w:rsidRDefault="00196A00" w:rsidP="006D1838">
            <w:pPr>
              <w:jc w:val="center"/>
              <w:rPr>
                <w:lang w:val="vi-VN"/>
              </w:rPr>
            </w:pPr>
          </w:p>
        </w:tc>
        <w:tc>
          <w:tcPr>
            <w:tcW w:w="363" w:type="pct"/>
            <w:shd w:val="solid" w:color="FFFFFF" w:fill="auto"/>
            <w:tcMar>
              <w:top w:w="57" w:type="dxa"/>
              <w:left w:w="57" w:type="dxa"/>
              <w:bottom w:w="57" w:type="dxa"/>
              <w:right w:w="57" w:type="dxa"/>
            </w:tcMar>
            <w:vAlign w:val="center"/>
          </w:tcPr>
          <w:p w:rsidR="00196A00" w:rsidRPr="004C232A" w:rsidRDefault="00196A00" w:rsidP="006D1838">
            <w:pPr>
              <w:jc w:val="center"/>
              <w:rPr>
                <w:lang w:val="vi-VN"/>
              </w:rPr>
            </w:pPr>
          </w:p>
        </w:tc>
        <w:tc>
          <w:tcPr>
            <w:tcW w:w="362" w:type="pct"/>
            <w:shd w:val="solid" w:color="FFFFFF" w:fill="auto"/>
            <w:tcMar>
              <w:top w:w="57" w:type="dxa"/>
              <w:left w:w="57" w:type="dxa"/>
              <w:bottom w:w="57" w:type="dxa"/>
              <w:right w:w="57" w:type="dxa"/>
            </w:tcMar>
            <w:vAlign w:val="center"/>
          </w:tcPr>
          <w:p w:rsidR="00196A00" w:rsidRPr="004C232A" w:rsidRDefault="00196A00" w:rsidP="006D1838">
            <w:pPr>
              <w:jc w:val="center"/>
              <w:rPr>
                <w:lang w:val="vi-VN"/>
              </w:rPr>
            </w:pPr>
          </w:p>
        </w:tc>
        <w:tc>
          <w:tcPr>
            <w:tcW w:w="362" w:type="pct"/>
            <w:shd w:val="solid" w:color="FFFFFF" w:fill="auto"/>
            <w:tcMar>
              <w:top w:w="57" w:type="dxa"/>
              <w:left w:w="57" w:type="dxa"/>
              <w:bottom w:w="57" w:type="dxa"/>
              <w:right w:w="57" w:type="dxa"/>
            </w:tcMar>
            <w:vAlign w:val="center"/>
          </w:tcPr>
          <w:p w:rsidR="00196A00" w:rsidRPr="004C232A" w:rsidRDefault="00196A00" w:rsidP="006D1838">
            <w:pPr>
              <w:jc w:val="center"/>
              <w:rPr>
                <w:lang w:val="vi-VN"/>
              </w:rPr>
            </w:pPr>
          </w:p>
        </w:tc>
        <w:tc>
          <w:tcPr>
            <w:tcW w:w="365" w:type="pct"/>
            <w:shd w:val="solid" w:color="FFFFFF" w:fill="auto"/>
            <w:tcMar>
              <w:top w:w="57" w:type="dxa"/>
              <w:left w:w="57" w:type="dxa"/>
              <w:bottom w:w="57" w:type="dxa"/>
              <w:right w:w="57" w:type="dxa"/>
            </w:tcMar>
            <w:vAlign w:val="center"/>
          </w:tcPr>
          <w:p w:rsidR="00196A00" w:rsidRPr="004C232A" w:rsidRDefault="00196A00" w:rsidP="006D1838">
            <w:pPr>
              <w:jc w:val="center"/>
              <w:rPr>
                <w:lang w:val="vi-VN"/>
              </w:rPr>
            </w:pPr>
          </w:p>
        </w:tc>
        <w:tc>
          <w:tcPr>
            <w:tcW w:w="351" w:type="pct"/>
            <w:shd w:val="solid" w:color="FFFFFF" w:fill="auto"/>
            <w:tcMar>
              <w:top w:w="57" w:type="dxa"/>
              <w:left w:w="57" w:type="dxa"/>
              <w:bottom w:w="57" w:type="dxa"/>
              <w:right w:w="57" w:type="dxa"/>
            </w:tcMar>
            <w:vAlign w:val="center"/>
          </w:tcPr>
          <w:p w:rsidR="00196A00" w:rsidRPr="004C232A" w:rsidRDefault="00196A00" w:rsidP="006D1838">
            <w:pPr>
              <w:jc w:val="center"/>
              <w:rPr>
                <w:lang w:val="vi-VN"/>
              </w:rPr>
            </w:pPr>
          </w:p>
        </w:tc>
        <w:tc>
          <w:tcPr>
            <w:tcW w:w="343" w:type="pct"/>
            <w:shd w:val="solid" w:color="FFFFFF" w:fill="auto"/>
            <w:tcMar>
              <w:top w:w="57" w:type="dxa"/>
              <w:left w:w="57" w:type="dxa"/>
              <w:bottom w:w="57" w:type="dxa"/>
              <w:right w:w="57" w:type="dxa"/>
            </w:tcMar>
            <w:vAlign w:val="center"/>
          </w:tcPr>
          <w:p w:rsidR="00196A00" w:rsidRPr="004C232A" w:rsidRDefault="00196A00" w:rsidP="006D1838">
            <w:pPr>
              <w:jc w:val="center"/>
              <w:rPr>
                <w:lang w:val="vi-VN"/>
              </w:rPr>
            </w:pPr>
          </w:p>
        </w:tc>
        <w:tc>
          <w:tcPr>
            <w:tcW w:w="347" w:type="pct"/>
            <w:shd w:val="solid" w:color="FFFFFF" w:fill="auto"/>
            <w:tcMar>
              <w:top w:w="57" w:type="dxa"/>
              <w:left w:w="57" w:type="dxa"/>
              <w:bottom w:w="57" w:type="dxa"/>
              <w:right w:w="57" w:type="dxa"/>
            </w:tcMar>
            <w:vAlign w:val="center"/>
          </w:tcPr>
          <w:p w:rsidR="00196A00" w:rsidRPr="004C232A" w:rsidRDefault="00196A00" w:rsidP="006D1838">
            <w:pPr>
              <w:jc w:val="center"/>
              <w:rPr>
                <w:lang w:val="vi-VN"/>
              </w:rPr>
            </w:pPr>
          </w:p>
        </w:tc>
      </w:tr>
    </w:tbl>
    <w:p w:rsidR="007C10DC" w:rsidRPr="004C232A" w:rsidRDefault="00907811" w:rsidP="00F1205C">
      <w:pPr>
        <w:spacing w:before="120" w:after="120"/>
        <w:rPr>
          <w:b/>
        </w:rPr>
      </w:pPr>
      <w:r w:rsidRPr="004C232A">
        <w:rPr>
          <w:b/>
        </w:rPr>
        <w:t>2</w:t>
      </w:r>
      <w:r w:rsidR="007C10DC" w:rsidRPr="004C232A">
        <w:rPr>
          <w:b/>
        </w:rPr>
        <w:t xml:space="preserve">. Thống kê đội ngũ giảng viên </w:t>
      </w:r>
      <w:r w:rsidR="003E5C5E" w:rsidRPr="004C232A">
        <w:rPr>
          <w:b/>
        </w:rPr>
        <w:t>thỉnh giảng</w:t>
      </w:r>
      <w:r w:rsidR="00196A00" w:rsidRPr="004C232A">
        <w:rPr>
          <w:b/>
        </w:rPr>
        <w:t xml:space="preserve"> </w:t>
      </w:r>
      <w:r w:rsidR="00F009B7" w:rsidRPr="004C232A">
        <w:rPr>
          <w:b/>
        </w:rPr>
        <w:t>quốc tế</w:t>
      </w:r>
      <w:r w:rsidR="00196A00" w:rsidRPr="004C232A">
        <w:rPr>
          <w:b/>
        </w:rPr>
        <w:t xml:space="preserve"> </w:t>
      </w:r>
    </w:p>
    <w:tbl>
      <w:tblPr>
        <w:tblW w:w="496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3"/>
        <w:gridCol w:w="2749"/>
        <w:gridCol w:w="1094"/>
        <w:gridCol w:w="891"/>
        <w:gridCol w:w="892"/>
        <w:gridCol w:w="894"/>
        <w:gridCol w:w="891"/>
        <w:gridCol w:w="891"/>
        <w:gridCol w:w="825"/>
      </w:tblGrid>
      <w:tr w:rsidR="00F009B7" w:rsidRPr="004C232A" w:rsidTr="00B367EF">
        <w:trPr>
          <w:trHeight w:val="476"/>
          <w:tblHeader/>
        </w:trPr>
        <w:tc>
          <w:tcPr>
            <w:tcW w:w="286" w:type="pct"/>
            <w:vMerge w:val="restart"/>
            <w:shd w:val="solid" w:color="FFFFFF" w:fill="auto"/>
            <w:tcMar>
              <w:top w:w="57" w:type="dxa"/>
              <w:left w:w="57" w:type="dxa"/>
              <w:bottom w:w="57" w:type="dxa"/>
              <w:right w:w="57" w:type="dxa"/>
            </w:tcMar>
            <w:vAlign w:val="center"/>
          </w:tcPr>
          <w:p w:rsidR="00F009B7" w:rsidRPr="004C232A" w:rsidRDefault="00F009B7" w:rsidP="00646D98">
            <w:pPr>
              <w:jc w:val="center"/>
              <w:rPr>
                <w:b/>
              </w:rPr>
            </w:pPr>
            <w:r w:rsidRPr="004C232A">
              <w:rPr>
                <w:b/>
                <w:lang w:val="vi-VN"/>
              </w:rPr>
              <w:t>TT</w:t>
            </w:r>
          </w:p>
        </w:tc>
        <w:tc>
          <w:tcPr>
            <w:tcW w:w="1420" w:type="pct"/>
            <w:vMerge w:val="restart"/>
            <w:shd w:val="solid" w:color="FFFFFF" w:fill="auto"/>
            <w:tcMar>
              <w:top w:w="57" w:type="dxa"/>
              <w:left w:w="57" w:type="dxa"/>
              <w:bottom w:w="57" w:type="dxa"/>
              <w:right w:w="57" w:type="dxa"/>
            </w:tcMar>
            <w:vAlign w:val="center"/>
          </w:tcPr>
          <w:p w:rsidR="00F009B7" w:rsidRPr="004C232A" w:rsidRDefault="00F009B7" w:rsidP="00646D98">
            <w:pPr>
              <w:jc w:val="center"/>
              <w:rPr>
                <w:b/>
              </w:rPr>
            </w:pPr>
            <w:r w:rsidRPr="004C232A">
              <w:rPr>
                <w:b/>
                <w:lang w:val="vi-VN"/>
              </w:rPr>
              <w:t>Nội dung</w:t>
            </w:r>
          </w:p>
        </w:tc>
        <w:tc>
          <w:tcPr>
            <w:tcW w:w="565" w:type="pct"/>
            <w:vMerge w:val="restart"/>
            <w:shd w:val="solid" w:color="FFFFFF" w:fill="auto"/>
            <w:tcMar>
              <w:top w:w="57" w:type="dxa"/>
              <w:left w:w="57" w:type="dxa"/>
              <w:bottom w:w="57" w:type="dxa"/>
              <w:right w:w="57" w:type="dxa"/>
            </w:tcMar>
            <w:vAlign w:val="center"/>
          </w:tcPr>
          <w:p w:rsidR="00F009B7" w:rsidRPr="004C232A" w:rsidRDefault="00F009B7" w:rsidP="00646D98">
            <w:pPr>
              <w:jc w:val="center"/>
              <w:rPr>
                <w:b/>
              </w:rPr>
            </w:pPr>
            <w:r w:rsidRPr="004C232A">
              <w:rPr>
                <w:b/>
                <w:lang w:val="vi-VN"/>
              </w:rPr>
              <w:t>Tổng Số</w:t>
            </w:r>
          </w:p>
          <w:p w:rsidR="00F009B7" w:rsidRPr="004C232A" w:rsidRDefault="00F009B7" w:rsidP="00646D98">
            <w:pPr>
              <w:jc w:val="center"/>
              <w:rPr>
                <w:i/>
              </w:rPr>
            </w:pPr>
            <w:r w:rsidRPr="004C232A">
              <w:rPr>
                <w:i/>
              </w:rPr>
              <w:t>(4+5+6+7+8+9)</w:t>
            </w:r>
          </w:p>
        </w:tc>
        <w:tc>
          <w:tcPr>
            <w:tcW w:w="2729" w:type="pct"/>
            <w:gridSpan w:val="6"/>
            <w:shd w:val="solid" w:color="FFFFFF" w:fill="auto"/>
            <w:tcMar>
              <w:top w:w="57" w:type="dxa"/>
              <w:left w:w="57" w:type="dxa"/>
              <w:bottom w:w="57" w:type="dxa"/>
              <w:right w:w="57" w:type="dxa"/>
            </w:tcMar>
            <w:vAlign w:val="center"/>
          </w:tcPr>
          <w:p w:rsidR="00F009B7" w:rsidRPr="004C232A" w:rsidRDefault="00F009B7" w:rsidP="00F009B7">
            <w:pPr>
              <w:jc w:val="center"/>
              <w:rPr>
                <w:b/>
              </w:rPr>
            </w:pPr>
            <w:r w:rsidRPr="004C232A">
              <w:rPr>
                <w:b/>
                <w:lang w:val="vi-VN"/>
              </w:rPr>
              <w:t>Chức danh</w:t>
            </w:r>
            <w:r w:rsidRPr="004C232A">
              <w:rPr>
                <w:b/>
              </w:rPr>
              <w:t>/</w:t>
            </w:r>
            <w:r w:rsidRPr="004C232A">
              <w:rPr>
                <w:b/>
                <w:lang w:val="vi-VN"/>
              </w:rPr>
              <w:t>Trình độ đào tạo</w:t>
            </w:r>
          </w:p>
        </w:tc>
      </w:tr>
      <w:tr w:rsidR="00F009B7" w:rsidRPr="004C232A" w:rsidTr="00B367EF">
        <w:trPr>
          <w:trHeight w:val="1087"/>
          <w:tblHeader/>
        </w:trPr>
        <w:tc>
          <w:tcPr>
            <w:tcW w:w="286" w:type="pct"/>
            <w:vMerge/>
            <w:shd w:val="clear" w:color="auto" w:fill="auto"/>
            <w:tcMar>
              <w:top w:w="57" w:type="dxa"/>
              <w:left w:w="57" w:type="dxa"/>
              <w:bottom w:w="57" w:type="dxa"/>
              <w:right w:w="57" w:type="dxa"/>
            </w:tcMar>
            <w:vAlign w:val="center"/>
          </w:tcPr>
          <w:p w:rsidR="00F009B7" w:rsidRPr="004C232A" w:rsidRDefault="00F009B7" w:rsidP="00646D98">
            <w:pPr>
              <w:jc w:val="center"/>
            </w:pPr>
          </w:p>
        </w:tc>
        <w:tc>
          <w:tcPr>
            <w:tcW w:w="1420" w:type="pct"/>
            <w:vMerge/>
            <w:shd w:val="clear" w:color="auto" w:fill="auto"/>
            <w:tcMar>
              <w:top w:w="57" w:type="dxa"/>
              <w:left w:w="57" w:type="dxa"/>
              <w:bottom w:w="57" w:type="dxa"/>
              <w:right w:w="57" w:type="dxa"/>
            </w:tcMar>
            <w:vAlign w:val="center"/>
          </w:tcPr>
          <w:p w:rsidR="00F009B7" w:rsidRPr="004C232A" w:rsidRDefault="00F009B7" w:rsidP="00646D98">
            <w:pPr>
              <w:jc w:val="center"/>
            </w:pPr>
          </w:p>
        </w:tc>
        <w:tc>
          <w:tcPr>
            <w:tcW w:w="565" w:type="pct"/>
            <w:vMerge/>
            <w:shd w:val="clear" w:color="auto" w:fill="auto"/>
            <w:tcMar>
              <w:top w:w="57" w:type="dxa"/>
              <w:left w:w="57" w:type="dxa"/>
              <w:bottom w:w="57" w:type="dxa"/>
              <w:right w:w="57" w:type="dxa"/>
            </w:tcMar>
            <w:vAlign w:val="center"/>
          </w:tcPr>
          <w:p w:rsidR="00F009B7" w:rsidRPr="004C232A" w:rsidRDefault="00F009B7" w:rsidP="00646D98">
            <w:pPr>
              <w:jc w:val="center"/>
            </w:pPr>
          </w:p>
        </w:tc>
        <w:tc>
          <w:tcPr>
            <w:tcW w:w="460" w:type="pct"/>
            <w:shd w:val="solid" w:color="FFFFFF" w:fill="auto"/>
            <w:tcMar>
              <w:top w:w="57" w:type="dxa"/>
              <w:left w:w="57" w:type="dxa"/>
              <w:bottom w:w="57" w:type="dxa"/>
              <w:right w:w="57" w:type="dxa"/>
            </w:tcMar>
            <w:vAlign w:val="center"/>
          </w:tcPr>
          <w:p w:rsidR="00F009B7" w:rsidRPr="004C232A" w:rsidRDefault="00F009B7" w:rsidP="00646D98">
            <w:pPr>
              <w:jc w:val="center"/>
            </w:pPr>
            <w:r w:rsidRPr="004C232A">
              <w:rPr>
                <w:lang w:val="vi-VN"/>
              </w:rPr>
              <w:t>Giáo sư</w:t>
            </w:r>
          </w:p>
        </w:tc>
        <w:tc>
          <w:tcPr>
            <w:tcW w:w="461" w:type="pct"/>
            <w:shd w:val="solid" w:color="FFFFFF" w:fill="auto"/>
            <w:tcMar>
              <w:top w:w="57" w:type="dxa"/>
              <w:left w:w="57" w:type="dxa"/>
              <w:bottom w:w="57" w:type="dxa"/>
              <w:right w:w="57" w:type="dxa"/>
            </w:tcMar>
            <w:vAlign w:val="center"/>
          </w:tcPr>
          <w:p w:rsidR="00F009B7" w:rsidRPr="004C232A" w:rsidRDefault="00F009B7" w:rsidP="00646D98">
            <w:pPr>
              <w:jc w:val="center"/>
            </w:pPr>
            <w:r w:rsidRPr="004C232A">
              <w:rPr>
                <w:lang w:val="vi-VN"/>
              </w:rPr>
              <w:t>Phó Giáo sư</w:t>
            </w:r>
          </w:p>
        </w:tc>
        <w:tc>
          <w:tcPr>
            <w:tcW w:w="462" w:type="pct"/>
            <w:shd w:val="solid" w:color="FFFFFF" w:fill="auto"/>
            <w:tcMar>
              <w:top w:w="57" w:type="dxa"/>
              <w:left w:w="57" w:type="dxa"/>
              <w:bottom w:w="57" w:type="dxa"/>
              <w:right w:w="57" w:type="dxa"/>
            </w:tcMar>
            <w:vAlign w:val="center"/>
          </w:tcPr>
          <w:p w:rsidR="00F009B7" w:rsidRPr="004C232A" w:rsidRDefault="00F009B7" w:rsidP="00646D98">
            <w:pPr>
              <w:jc w:val="center"/>
            </w:pPr>
            <w:r w:rsidRPr="004C232A">
              <w:rPr>
                <w:lang w:val="vi-VN"/>
              </w:rPr>
              <w:t>Tiến sĩ</w:t>
            </w:r>
          </w:p>
        </w:tc>
        <w:tc>
          <w:tcPr>
            <w:tcW w:w="460" w:type="pct"/>
            <w:shd w:val="solid" w:color="FFFFFF" w:fill="auto"/>
            <w:tcMar>
              <w:top w:w="57" w:type="dxa"/>
              <w:left w:w="57" w:type="dxa"/>
              <w:bottom w:w="57" w:type="dxa"/>
              <w:right w:w="57" w:type="dxa"/>
            </w:tcMar>
            <w:vAlign w:val="center"/>
          </w:tcPr>
          <w:p w:rsidR="00F009B7" w:rsidRPr="004C232A" w:rsidRDefault="00F009B7" w:rsidP="00646D98">
            <w:pPr>
              <w:jc w:val="center"/>
            </w:pPr>
            <w:r w:rsidRPr="004C232A">
              <w:rPr>
                <w:lang w:val="vi-VN"/>
              </w:rPr>
              <w:t>Thạc sĩ</w:t>
            </w:r>
          </w:p>
        </w:tc>
        <w:tc>
          <w:tcPr>
            <w:tcW w:w="460" w:type="pct"/>
            <w:shd w:val="solid" w:color="FFFFFF" w:fill="auto"/>
            <w:tcMar>
              <w:top w:w="57" w:type="dxa"/>
              <w:left w:w="57" w:type="dxa"/>
              <w:bottom w:w="57" w:type="dxa"/>
              <w:right w:w="57" w:type="dxa"/>
            </w:tcMar>
            <w:vAlign w:val="center"/>
          </w:tcPr>
          <w:p w:rsidR="00F009B7" w:rsidRPr="004C232A" w:rsidRDefault="00F009B7" w:rsidP="00646D98">
            <w:pPr>
              <w:jc w:val="center"/>
            </w:pPr>
            <w:r w:rsidRPr="004C232A">
              <w:rPr>
                <w:lang w:val="vi-VN"/>
              </w:rPr>
              <w:t>Đại học</w:t>
            </w:r>
          </w:p>
        </w:tc>
        <w:tc>
          <w:tcPr>
            <w:tcW w:w="425" w:type="pct"/>
            <w:shd w:val="solid" w:color="FFFFFF" w:fill="auto"/>
            <w:tcMar>
              <w:top w:w="57" w:type="dxa"/>
              <w:left w:w="57" w:type="dxa"/>
              <w:bottom w:w="57" w:type="dxa"/>
              <w:right w:w="57" w:type="dxa"/>
            </w:tcMar>
            <w:vAlign w:val="center"/>
          </w:tcPr>
          <w:p w:rsidR="00F009B7" w:rsidRPr="004C232A" w:rsidRDefault="00F009B7" w:rsidP="00646D98">
            <w:pPr>
              <w:jc w:val="center"/>
            </w:pPr>
            <w:r w:rsidRPr="004C232A">
              <w:rPr>
                <w:lang w:val="vi-VN"/>
              </w:rPr>
              <w:t>Trình độ khác</w:t>
            </w:r>
          </w:p>
        </w:tc>
      </w:tr>
      <w:tr w:rsidR="00F009B7" w:rsidRPr="004C232A" w:rsidTr="00B367EF">
        <w:trPr>
          <w:trHeight w:val="175"/>
          <w:tblHeader/>
        </w:trPr>
        <w:tc>
          <w:tcPr>
            <w:tcW w:w="286" w:type="pct"/>
            <w:shd w:val="solid" w:color="FFFFFF" w:fill="auto"/>
            <w:tcMar>
              <w:top w:w="57" w:type="dxa"/>
              <w:left w:w="57" w:type="dxa"/>
              <w:bottom w:w="57" w:type="dxa"/>
              <w:right w:w="57" w:type="dxa"/>
            </w:tcMar>
            <w:vAlign w:val="center"/>
          </w:tcPr>
          <w:p w:rsidR="00F009B7" w:rsidRPr="004C232A" w:rsidRDefault="00F009B7" w:rsidP="00646D98">
            <w:pPr>
              <w:jc w:val="center"/>
              <w:rPr>
                <w:i/>
              </w:rPr>
            </w:pPr>
            <w:r w:rsidRPr="004C232A">
              <w:rPr>
                <w:i/>
              </w:rPr>
              <w:t>1</w:t>
            </w:r>
          </w:p>
        </w:tc>
        <w:tc>
          <w:tcPr>
            <w:tcW w:w="1420" w:type="pct"/>
            <w:shd w:val="solid" w:color="FFFFFF" w:fill="auto"/>
            <w:tcMar>
              <w:top w:w="57" w:type="dxa"/>
              <w:left w:w="57" w:type="dxa"/>
              <w:bottom w:w="57" w:type="dxa"/>
              <w:right w:w="57" w:type="dxa"/>
            </w:tcMar>
            <w:vAlign w:val="center"/>
          </w:tcPr>
          <w:p w:rsidR="00F009B7" w:rsidRPr="004C232A" w:rsidRDefault="00F009B7" w:rsidP="00646D98">
            <w:pPr>
              <w:jc w:val="center"/>
              <w:rPr>
                <w:i/>
                <w:lang w:val="vi-VN"/>
              </w:rPr>
            </w:pPr>
            <w:r w:rsidRPr="004C232A">
              <w:rPr>
                <w:i/>
                <w:lang w:val="vi-VN"/>
              </w:rPr>
              <w:t>2</w:t>
            </w:r>
          </w:p>
        </w:tc>
        <w:tc>
          <w:tcPr>
            <w:tcW w:w="565" w:type="pct"/>
            <w:shd w:val="solid" w:color="FFFFFF" w:fill="auto"/>
            <w:tcMar>
              <w:top w:w="57" w:type="dxa"/>
              <w:left w:w="57" w:type="dxa"/>
              <w:bottom w:w="57" w:type="dxa"/>
              <w:right w:w="57" w:type="dxa"/>
            </w:tcMar>
            <w:vAlign w:val="center"/>
          </w:tcPr>
          <w:p w:rsidR="00F009B7" w:rsidRPr="004C232A" w:rsidRDefault="00F009B7" w:rsidP="00646D98">
            <w:pPr>
              <w:jc w:val="center"/>
              <w:rPr>
                <w:i/>
              </w:rPr>
            </w:pPr>
            <w:r w:rsidRPr="004C232A">
              <w:rPr>
                <w:i/>
              </w:rPr>
              <w:t>3</w:t>
            </w:r>
          </w:p>
        </w:tc>
        <w:tc>
          <w:tcPr>
            <w:tcW w:w="460" w:type="pct"/>
            <w:shd w:val="solid" w:color="FFFFFF" w:fill="auto"/>
            <w:tcMar>
              <w:top w:w="57" w:type="dxa"/>
              <w:left w:w="57" w:type="dxa"/>
              <w:bottom w:w="57" w:type="dxa"/>
              <w:right w:w="57" w:type="dxa"/>
            </w:tcMar>
            <w:vAlign w:val="center"/>
          </w:tcPr>
          <w:p w:rsidR="00F009B7" w:rsidRPr="004C232A" w:rsidRDefault="00F009B7" w:rsidP="00646D98">
            <w:pPr>
              <w:jc w:val="center"/>
              <w:rPr>
                <w:i/>
              </w:rPr>
            </w:pPr>
            <w:r w:rsidRPr="004C232A">
              <w:rPr>
                <w:i/>
              </w:rPr>
              <w:t>4</w:t>
            </w:r>
          </w:p>
        </w:tc>
        <w:tc>
          <w:tcPr>
            <w:tcW w:w="461" w:type="pct"/>
            <w:shd w:val="solid" w:color="FFFFFF" w:fill="auto"/>
            <w:tcMar>
              <w:top w:w="57" w:type="dxa"/>
              <w:left w:w="57" w:type="dxa"/>
              <w:bottom w:w="57" w:type="dxa"/>
              <w:right w:w="57" w:type="dxa"/>
            </w:tcMar>
            <w:vAlign w:val="center"/>
          </w:tcPr>
          <w:p w:rsidR="00F009B7" w:rsidRPr="004C232A" w:rsidRDefault="00F009B7" w:rsidP="00646D98">
            <w:pPr>
              <w:jc w:val="center"/>
              <w:rPr>
                <w:i/>
              </w:rPr>
            </w:pPr>
            <w:r w:rsidRPr="004C232A">
              <w:rPr>
                <w:i/>
              </w:rPr>
              <w:t>5</w:t>
            </w:r>
          </w:p>
        </w:tc>
        <w:tc>
          <w:tcPr>
            <w:tcW w:w="462" w:type="pct"/>
            <w:shd w:val="solid" w:color="FFFFFF" w:fill="auto"/>
            <w:tcMar>
              <w:top w:w="57" w:type="dxa"/>
              <w:left w:w="57" w:type="dxa"/>
              <w:bottom w:w="57" w:type="dxa"/>
              <w:right w:w="57" w:type="dxa"/>
            </w:tcMar>
            <w:vAlign w:val="center"/>
          </w:tcPr>
          <w:p w:rsidR="00F009B7" w:rsidRPr="004C232A" w:rsidRDefault="00F009B7" w:rsidP="00646D98">
            <w:pPr>
              <w:jc w:val="center"/>
              <w:rPr>
                <w:i/>
              </w:rPr>
            </w:pPr>
            <w:r w:rsidRPr="004C232A">
              <w:rPr>
                <w:i/>
              </w:rPr>
              <w:t>6</w:t>
            </w:r>
          </w:p>
        </w:tc>
        <w:tc>
          <w:tcPr>
            <w:tcW w:w="460" w:type="pct"/>
            <w:shd w:val="solid" w:color="FFFFFF" w:fill="auto"/>
            <w:tcMar>
              <w:top w:w="57" w:type="dxa"/>
              <w:left w:w="57" w:type="dxa"/>
              <w:bottom w:w="57" w:type="dxa"/>
              <w:right w:w="57" w:type="dxa"/>
            </w:tcMar>
            <w:vAlign w:val="center"/>
          </w:tcPr>
          <w:p w:rsidR="00F009B7" w:rsidRPr="004C232A" w:rsidRDefault="00F009B7" w:rsidP="00646D98">
            <w:pPr>
              <w:jc w:val="center"/>
              <w:rPr>
                <w:i/>
              </w:rPr>
            </w:pPr>
            <w:r w:rsidRPr="004C232A">
              <w:rPr>
                <w:i/>
              </w:rPr>
              <w:t>7</w:t>
            </w:r>
          </w:p>
        </w:tc>
        <w:tc>
          <w:tcPr>
            <w:tcW w:w="460" w:type="pct"/>
            <w:shd w:val="solid" w:color="FFFFFF" w:fill="auto"/>
            <w:tcMar>
              <w:top w:w="57" w:type="dxa"/>
              <w:left w:w="57" w:type="dxa"/>
              <w:bottom w:w="57" w:type="dxa"/>
              <w:right w:w="57" w:type="dxa"/>
            </w:tcMar>
            <w:vAlign w:val="center"/>
          </w:tcPr>
          <w:p w:rsidR="00F009B7" w:rsidRPr="004C232A" w:rsidRDefault="00F009B7" w:rsidP="00646D98">
            <w:pPr>
              <w:jc w:val="center"/>
              <w:rPr>
                <w:i/>
              </w:rPr>
            </w:pPr>
            <w:r w:rsidRPr="004C232A">
              <w:rPr>
                <w:i/>
              </w:rPr>
              <w:t>8</w:t>
            </w:r>
          </w:p>
        </w:tc>
        <w:tc>
          <w:tcPr>
            <w:tcW w:w="425" w:type="pct"/>
            <w:shd w:val="solid" w:color="FFFFFF" w:fill="auto"/>
            <w:tcMar>
              <w:top w:w="57" w:type="dxa"/>
              <w:left w:w="57" w:type="dxa"/>
              <w:bottom w:w="57" w:type="dxa"/>
              <w:right w:w="57" w:type="dxa"/>
            </w:tcMar>
            <w:vAlign w:val="center"/>
          </w:tcPr>
          <w:p w:rsidR="00F009B7" w:rsidRPr="004C232A" w:rsidRDefault="00F009B7" w:rsidP="00646D98">
            <w:pPr>
              <w:jc w:val="center"/>
              <w:rPr>
                <w:i/>
              </w:rPr>
            </w:pPr>
            <w:r w:rsidRPr="004C232A">
              <w:rPr>
                <w:i/>
              </w:rPr>
              <w:t>9</w:t>
            </w:r>
          </w:p>
        </w:tc>
      </w:tr>
      <w:tr w:rsidR="00F009B7" w:rsidRPr="004C232A" w:rsidTr="00B367EF">
        <w:trPr>
          <w:trHeight w:val="340"/>
        </w:trPr>
        <w:tc>
          <w:tcPr>
            <w:tcW w:w="286" w:type="pct"/>
            <w:shd w:val="solid" w:color="FFFFFF" w:fill="auto"/>
            <w:tcMar>
              <w:top w:w="57" w:type="dxa"/>
              <w:left w:w="57" w:type="dxa"/>
              <w:bottom w:w="57" w:type="dxa"/>
              <w:right w:w="57" w:type="dxa"/>
            </w:tcMar>
            <w:vAlign w:val="center"/>
          </w:tcPr>
          <w:p w:rsidR="00F009B7" w:rsidRPr="004C232A" w:rsidRDefault="00F009B7" w:rsidP="00646D98">
            <w:pPr>
              <w:jc w:val="center"/>
              <w:rPr>
                <w:b/>
              </w:rPr>
            </w:pPr>
            <w:r w:rsidRPr="004C232A">
              <w:rPr>
                <w:b/>
              </w:rPr>
              <w:t>I</w:t>
            </w:r>
          </w:p>
        </w:tc>
        <w:tc>
          <w:tcPr>
            <w:tcW w:w="1420" w:type="pct"/>
            <w:shd w:val="solid" w:color="FFFFFF" w:fill="auto"/>
            <w:tcMar>
              <w:top w:w="57" w:type="dxa"/>
              <w:left w:w="57" w:type="dxa"/>
              <w:bottom w:w="57" w:type="dxa"/>
              <w:right w:w="57" w:type="dxa"/>
            </w:tcMar>
            <w:vAlign w:val="center"/>
          </w:tcPr>
          <w:p w:rsidR="00F009B7" w:rsidRPr="004C232A" w:rsidRDefault="00F009B7" w:rsidP="00646D98">
            <w:pPr>
              <w:rPr>
                <w:b/>
              </w:rPr>
            </w:pPr>
            <w:r w:rsidRPr="004C232A">
              <w:rPr>
                <w:b/>
                <w:iCs/>
              </w:rPr>
              <w:t>Khối ngành IV</w:t>
            </w:r>
          </w:p>
        </w:tc>
        <w:tc>
          <w:tcPr>
            <w:tcW w:w="565" w:type="pct"/>
            <w:shd w:val="solid" w:color="FFFFFF" w:fill="auto"/>
            <w:tcMar>
              <w:top w:w="57" w:type="dxa"/>
              <w:left w:w="57" w:type="dxa"/>
              <w:bottom w:w="57" w:type="dxa"/>
              <w:right w:w="57" w:type="dxa"/>
            </w:tcMar>
            <w:vAlign w:val="center"/>
          </w:tcPr>
          <w:p w:rsidR="00F009B7" w:rsidRPr="004C232A" w:rsidRDefault="00F009B7" w:rsidP="00646D98">
            <w:pPr>
              <w:jc w:val="center"/>
            </w:pPr>
          </w:p>
        </w:tc>
        <w:tc>
          <w:tcPr>
            <w:tcW w:w="460" w:type="pct"/>
            <w:shd w:val="solid" w:color="FFFFFF" w:fill="auto"/>
            <w:tcMar>
              <w:top w:w="57" w:type="dxa"/>
              <w:left w:w="57" w:type="dxa"/>
              <w:bottom w:w="57" w:type="dxa"/>
              <w:right w:w="57" w:type="dxa"/>
            </w:tcMar>
            <w:vAlign w:val="center"/>
          </w:tcPr>
          <w:p w:rsidR="00F009B7" w:rsidRPr="004C232A" w:rsidRDefault="00F009B7" w:rsidP="00646D98">
            <w:pPr>
              <w:jc w:val="center"/>
            </w:pPr>
          </w:p>
        </w:tc>
        <w:tc>
          <w:tcPr>
            <w:tcW w:w="461" w:type="pct"/>
            <w:shd w:val="solid" w:color="FFFFFF" w:fill="auto"/>
            <w:tcMar>
              <w:top w:w="57" w:type="dxa"/>
              <w:left w:w="57" w:type="dxa"/>
              <w:bottom w:w="57" w:type="dxa"/>
              <w:right w:w="57" w:type="dxa"/>
            </w:tcMar>
            <w:vAlign w:val="center"/>
          </w:tcPr>
          <w:p w:rsidR="00F009B7" w:rsidRPr="004C232A" w:rsidRDefault="00F009B7" w:rsidP="00646D98">
            <w:pPr>
              <w:jc w:val="center"/>
            </w:pPr>
          </w:p>
        </w:tc>
        <w:tc>
          <w:tcPr>
            <w:tcW w:w="462" w:type="pct"/>
            <w:shd w:val="solid" w:color="FFFFFF" w:fill="auto"/>
            <w:tcMar>
              <w:top w:w="57" w:type="dxa"/>
              <w:left w:w="57" w:type="dxa"/>
              <w:bottom w:w="57" w:type="dxa"/>
              <w:right w:w="57" w:type="dxa"/>
            </w:tcMar>
            <w:vAlign w:val="center"/>
          </w:tcPr>
          <w:p w:rsidR="00F009B7" w:rsidRPr="004C232A" w:rsidRDefault="00F009B7" w:rsidP="00646D98">
            <w:pPr>
              <w:jc w:val="center"/>
            </w:pPr>
          </w:p>
        </w:tc>
        <w:tc>
          <w:tcPr>
            <w:tcW w:w="460" w:type="pct"/>
            <w:shd w:val="solid" w:color="FFFFFF" w:fill="auto"/>
            <w:tcMar>
              <w:top w:w="57" w:type="dxa"/>
              <w:left w:w="57" w:type="dxa"/>
              <w:bottom w:w="57" w:type="dxa"/>
              <w:right w:w="57" w:type="dxa"/>
            </w:tcMar>
            <w:vAlign w:val="center"/>
          </w:tcPr>
          <w:p w:rsidR="00F009B7" w:rsidRPr="004C232A" w:rsidRDefault="00F009B7" w:rsidP="00646D98">
            <w:pPr>
              <w:jc w:val="center"/>
            </w:pPr>
          </w:p>
        </w:tc>
        <w:tc>
          <w:tcPr>
            <w:tcW w:w="460" w:type="pct"/>
            <w:shd w:val="solid" w:color="FFFFFF" w:fill="auto"/>
            <w:tcMar>
              <w:top w:w="57" w:type="dxa"/>
              <w:left w:w="57" w:type="dxa"/>
              <w:bottom w:w="57" w:type="dxa"/>
              <w:right w:w="57" w:type="dxa"/>
            </w:tcMar>
            <w:vAlign w:val="center"/>
          </w:tcPr>
          <w:p w:rsidR="00F009B7" w:rsidRPr="004C232A" w:rsidRDefault="00F009B7" w:rsidP="00646D98">
            <w:pPr>
              <w:jc w:val="center"/>
            </w:pPr>
          </w:p>
        </w:tc>
        <w:tc>
          <w:tcPr>
            <w:tcW w:w="425" w:type="pct"/>
            <w:shd w:val="solid" w:color="FFFFFF" w:fill="auto"/>
            <w:tcMar>
              <w:top w:w="57" w:type="dxa"/>
              <w:left w:w="57" w:type="dxa"/>
              <w:bottom w:w="57" w:type="dxa"/>
              <w:right w:w="57" w:type="dxa"/>
            </w:tcMar>
            <w:vAlign w:val="center"/>
          </w:tcPr>
          <w:p w:rsidR="00F009B7" w:rsidRPr="004C232A" w:rsidRDefault="00F009B7" w:rsidP="00646D98">
            <w:pPr>
              <w:jc w:val="center"/>
            </w:pPr>
          </w:p>
        </w:tc>
      </w:tr>
      <w:tr w:rsidR="00F009B7" w:rsidRPr="004C232A" w:rsidTr="00B367EF">
        <w:trPr>
          <w:trHeight w:val="340"/>
        </w:trPr>
        <w:tc>
          <w:tcPr>
            <w:tcW w:w="286" w:type="pct"/>
            <w:shd w:val="solid" w:color="FFFFFF" w:fill="auto"/>
            <w:tcMar>
              <w:top w:w="57" w:type="dxa"/>
              <w:left w:w="57" w:type="dxa"/>
              <w:bottom w:w="57" w:type="dxa"/>
              <w:right w:w="57" w:type="dxa"/>
            </w:tcMar>
            <w:vAlign w:val="center"/>
          </w:tcPr>
          <w:p w:rsidR="00F009B7" w:rsidRPr="004C232A" w:rsidRDefault="00F009B7" w:rsidP="00646D98">
            <w:pPr>
              <w:jc w:val="center"/>
            </w:pPr>
          </w:p>
        </w:tc>
        <w:tc>
          <w:tcPr>
            <w:tcW w:w="1420" w:type="pct"/>
            <w:shd w:val="solid" w:color="FFFFFF" w:fill="auto"/>
            <w:tcMar>
              <w:top w:w="57" w:type="dxa"/>
              <w:left w:w="57" w:type="dxa"/>
              <w:bottom w:w="57" w:type="dxa"/>
              <w:right w:w="57" w:type="dxa"/>
            </w:tcMar>
            <w:vAlign w:val="center"/>
          </w:tcPr>
          <w:p w:rsidR="00F009B7" w:rsidRPr="004C232A" w:rsidRDefault="00F009B7" w:rsidP="00646D98">
            <w:r w:rsidRPr="004C232A">
              <w:rPr>
                <w:lang w:val="vi-VN"/>
              </w:rPr>
              <w:t>Ngành...</w:t>
            </w:r>
          </w:p>
        </w:tc>
        <w:tc>
          <w:tcPr>
            <w:tcW w:w="565" w:type="pct"/>
            <w:shd w:val="solid" w:color="FFFFFF" w:fill="auto"/>
            <w:tcMar>
              <w:top w:w="57" w:type="dxa"/>
              <w:left w:w="57" w:type="dxa"/>
              <w:bottom w:w="57" w:type="dxa"/>
              <w:right w:w="57" w:type="dxa"/>
            </w:tcMar>
            <w:vAlign w:val="center"/>
          </w:tcPr>
          <w:p w:rsidR="00F009B7" w:rsidRPr="004C232A" w:rsidRDefault="00F009B7" w:rsidP="00646D98">
            <w:pPr>
              <w:jc w:val="center"/>
            </w:pPr>
          </w:p>
        </w:tc>
        <w:tc>
          <w:tcPr>
            <w:tcW w:w="460" w:type="pct"/>
            <w:shd w:val="solid" w:color="FFFFFF" w:fill="auto"/>
            <w:tcMar>
              <w:top w:w="57" w:type="dxa"/>
              <w:left w:w="57" w:type="dxa"/>
              <w:bottom w:w="57" w:type="dxa"/>
              <w:right w:w="57" w:type="dxa"/>
            </w:tcMar>
            <w:vAlign w:val="center"/>
          </w:tcPr>
          <w:p w:rsidR="00F009B7" w:rsidRPr="004C232A" w:rsidRDefault="00F009B7" w:rsidP="00646D98">
            <w:pPr>
              <w:jc w:val="center"/>
            </w:pPr>
          </w:p>
        </w:tc>
        <w:tc>
          <w:tcPr>
            <w:tcW w:w="461" w:type="pct"/>
            <w:shd w:val="solid" w:color="FFFFFF" w:fill="auto"/>
            <w:tcMar>
              <w:top w:w="57" w:type="dxa"/>
              <w:left w:w="57" w:type="dxa"/>
              <w:bottom w:w="57" w:type="dxa"/>
              <w:right w:w="57" w:type="dxa"/>
            </w:tcMar>
            <w:vAlign w:val="center"/>
          </w:tcPr>
          <w:p w:rsidR="00F009B7" w:rsidRPr="004C232A" w:rsidRDefault="00F009B7" w:rsidP="00646D98">
            <w:pPr>
              <w:jc w:val="center"/>
            </w:pPr>
          </w:p>
        </w:tc>
        <w:tc>
          <w:tcPr>
            <w:tcW w:w="462" w:type="pct"/>
            <w:shd w:val="solid" w:color="FFFFFF" w:fill="auto"/>
            <w:tcMar>
              <w:top w:w="57" w:type="dxa"/>
              <w:left w:w="57" w:type="dxa"/>
              <w:bottom w:w="57" w:type="dxa"/>
              <w:right w:w="57" w:type="dxa"/>
            </w:tcMar>
            <w:vAlign w:val="center"/>
          </w:tcPr>
          <w:p w:rsidR="00F009B7" w:rsidRPr="004C232A" w:rsidRDefault="00F009B7" w:rsidP="00646D98">
            <w:pPr>
              <w:jc w:val="center"/>
            </w:pPr>
          </w:p>
        </w:tc>
        <w:tc>
          <w:tcPr>
            <w:tcW w:w="460" w:type="pct"/>
            <w:shd w:val="solid" w:color="FFFFFF" w:fill="auto"/>
            <w:tcMar>
              <w:top w:w="57" w:type="dxa"/>
              <w:left w:w="57" w:type="dxa"/>
              <w:bottom w:w="57" w:type="dxa"/>
              <w:right w:w="57" w:type="dxa"/>
            </w:tcMar>
            <w:vAlign w:val="center"/>
          </w:tcPr>
          <w:p w:rsidR="00F009B7" w:rsidRPr="004C232A" w:rsidRDefault="00F009B7" w:rsidP="00646D98">
            <w:pPr>
              <w:jc w:val="center"/>
            </w:pPr>
          </w:p>
        </w:tc>
        <w:tc>
          <w:tcPr>
            <w:tcW w:w="460" w:type="pct"/>
            <w:shd w:val="solid" w:color="FFFFFF" w:fill="auto"/>
            <w:tcMar>
              <w:top w:w="57" w:type="dxa"/>
              <w:left w:w="57" w:type="dxa"/>
              <w:bottom w:w="57" w:type="dxa"/>
              <w:right w:w="57" w:type="dxa"/>
            </w:tcMar>
            <w:vAlign w:val="center"/>
          </w:tcPr>
          <w:p w:rsidR="00F009B7" w:rsidRPr="004C232A" w:rsidRDefault="00F009B7" w:rsidP="00646D98">
            <w:pPr>
              <w:jc w:val="center"/>
            </w:pPr>
          </w:p>
        </w:tc>
        <w:tc>
          <w:tcPr>
            <w:tcW w:w="425" w:type="pct"/>
            <w:shd w:val="solid" w:color="FFFFFF" w:fill="auto"/>
            <w:tcMar>
              <w:top w:w="57" w:type="dxa"/>
              <w:left w:w="57" w:type="dxa"/>
              <w:bottom w:w="57" w:type="dxa"/>
              <w:right w:w="57" w:type="dxa"/>
            </w:tcMar>
            <w:vAlign w:val="center"/>
          </w:tcPr>
          <w:p w:rsidR="00F009B7" w:rsidRPr="004C232A" w:rsidRDefault="00F009B7" w:rsidP="00646D98">
            <w:pPr>
              <w:jc w:val="center"/>
            </w:pPr>
          </w:p>
        </w:tc>
      </w:tr>
      <w:tr w:rsidR="00F009B7" w:rsidRPr="004C232A" w:rsidTr="00B367EF">
        <w:trPr>
          <w:trHeight w:val="340"/>
        </w:trPr>
        <w:tc>
          <w:tcPr>
            <w:tcW w:w="286" w:type="pct"/>
            <w:shd w:val="solid" w:color="FFFFFF" w:fill="auto"/>
            <w:tcMar>
              <w:top w:w="57" w:type="dxa"/>
              <w:left w:w="57" w:type="dxa"/>
              <w:bottom w:w="57" w:type="dxa"/>
              <w:right w:w="57" w:type="dxa"/>
            </w:tcMar>
            <w:vAlign w:val="center"/>
          </w:tcPr>
          <w:p w:rsidR="00F009B7" w:rsidRPr="004C232A" w:rsidRDefault="00F009B7" w:rsidP="00646D98">
            <w:pPr>
              <w:jc w:val="center"/>
              <w:rPr>
                <w:b/>
              </w:rPr>
            </w:pPr>
            <w:r w:rsidRPr="004C232A">
              <w:rPr>
                <w:b/>
              </w:rPr>
              <w:t>II</w:t>
            </w:r>
          </w:p>
        </w:tc>
        <w:tc>
          <w:tcPr>
            <w:tcW w:w="1420" w:type="pct"/>
            <w:shd w:val="solid" w:color="FFFFFF" w:fill="auto"/>
            <w:tcMar>
              <w:top w:w="57" w:type="dxa"/>
              <w:left w:w="57" w:type="dxa"/>
              <w:bottom w:w="57" w:type="dxa"/>
              <w:right w:w="57" w:type="dxa"/>
            </w:tcMar>
            <w:vAlign w:val="center"/>
          </w:tcPr>
          <w:p w:rsidR="00F009B7" w:rsidRPr="004C232A" w:rsidRDefault="00F009B7" w:rsidP="00646D98">
            <w:pPr>
              <w:rPr>
                <w:b/>
              </w:rPr>
            </w:pPr>
            <w:r w:rsidRPr="004C232A">
              <w:rPr>
                <w:b/>
                <w:iCs/>
              </w:rPr>
              <w:t>Khối ngành V</w:t>
            </w:r>
          </w:p>
        </w:tc>
        <w:tc>
          <w:tcPr>
            <w:tcW w:w="565" w:type="pct"/>
            <w:shd w:val="solid" w:color="FFFFFF" w:fill="auto"/>
            <w:tcMar>
              <w:top w:w="57" w:type="dxa"/>
              <w:left w:w="57" w:type="dxa"/>
              <w:bottom w:w="57" w:type="dxa"/>
              <w:right w:w="57" w:type="dxa"/>
            </w:tcMar>
            <w:vAlign w:val="center"/>
          </w:tcPr>
          <w:p w:rsidR="00F009B7" w:rsidRPr="004C232A" w:rsidRDefault="00F009B7" w:rsidP="00646D98">
            <w:pPr>
              <w:jc w:val="center"/>
            </w:pPr>
          </w:p>
        </w:tc>
        <w:tc>
          <w:tcPr>
            <w:tcW w:w="460" w:type="pct"/>
            <w:shd w:val="solid" w:color="FFFFFF" w:fill="auto"/>
            <w:tcMar>
              <w:top w:w="57" w:type="dxa"/>
              <w:left w:w="57" w:type="dxa"/>
              <w:bottom w:w="57" w:type="dxa"/>
              <w:right w:w="57" w:type="dxa"/>
            </w:tcMar>
            <w:vAlign w:val="center"/>
          </w:tcPr>
          <w:p w:rsidR="00F009B7" w:rsidRPr="004C232A" w:rsidRDefault="00F009B7" w:rsidP="00646D98">
            <w:pPr>
              <w:jc w:val="center"/>
            </w:pPr>
          </w:p>
        </w:tc>
        <w:tc>
          <w:tcPr>
            <w:tcW w:w="461" w:type="pct"/>
            <w:shd w:val="solid" w:color="FFFFFF" w:fill="auto"/>
            <w:tcMar>
              <w:top w:w="57" w:type="dxa"/>
              <w:left w:w="57" w:type="dxa"/>
              <w:bottom w:w="57" w:type="dxa"/>
              <w:right w:w="57" w:type="dxa"/>
            </w:tcMar>
            <w:vAlign w:val="center"/>
          </w:tcPr>
          <w:p w:rsidR="00F009B7" w:rsidRPr="004C232A" w:rsidRDefault="00F009B7" w:rsidP="00646D98">
            <w:pPr>
              <w:jc w:val="center"/>
            </w:pPr>
          </w:p>
        </w:tc>
        <w:tc>
          <w:tcPr>
            <w:tcW w:w="462" w:type="pct"/>
            <w:shd w:val="solid" w:color="FFFFFF" w:fill="auto"/>
            <w:tcMar>
              <w:top w:w="57" w:type="dxa"/>
              <w:left w:w="57" w:type="dxa"/>
              <w:bottom w:w="57" w:type="dxa"/>
              <w:right w:w="57" w:type="dxa"/>
            </w:tcMar>
            <w:vAlign w:val="center"/>
          </w:tcPr>
          <w:p w:rsidR="00F009B7" w:rsidRPr="004C232A" w:rsidRDefault="00F009B7" w:rsidP="00646D98">
            <w:pPr>
              <w:jc w:val="center"/>
            </w:pPr>
          </w:p>
        </w:tc>
        <w:tc>
          <w:tcPr>
            <w:tcW w:w="460" w:type="pct"/>
            <w:shd w:val="solid" w:color="FFFFFF" w:fill="auto"/>
            <w:tcMar>
              <w:top w:w="57" w:type="dxa"/>
              <w:left w:w="57" w:type="dxa"/>
              <w:bottom w:w="57" w:type="dxa"/>
              <w:right w:w="57" w:type="dxa"/>
            </w:tcMar>
            <w:vAlign w:val="center"/>
          </w:tcPr>
          <w:p w:rsidR="00F009B7" w:rsidRPr="004C232A" w:rsidRDefault="00F009B7" w:rsidP="00646D98">
            <w:pPr>
              <w:jc w:val="center"/>
            </w:pPr>
          </w:p>
        </w:tc>
        <w:tc>
          <w:tcPr>
            <w:tcW w:w="460" w:type="pct"/>
            <w:shd w:val="solid" w:color="FFFFFF" w:fill="auto"/>
            <w:tcMar>
              <w:top w:w="57" w:type="dxa"/>
              <w:left w:w="57" w:type="dxa"/>
              <w:bottom w:w="57" w:type="dxa"/>
              <w:right w:w="57" w:type="dxa"/>
            </w:tcMar>
            <w:vAlign w:val="center"/>
          </w:tcPr>
          <w:p w:rsidR="00F009B7" w:rsidRPr="004C232A" w:rsidRDefault="00F009B7" w:rsidP="00646D98">
            <w:pPr>
              <w:jc w:val="center"/>
            </w:pPr>
          </w:p>
        </w:tc>
        <w:tc>
          <w:tcPr>
            <w:tcW w:w="425" w:type="pct"/>
            <w:shd w:val="solid" w:color="FFFFFF" w:fill="auto"/>
            <w:tcMar>
              <w:top w:w="57" w:type="dxa"/>
              <w:left w:w="57" w:type="dxa"/>
              <w:bottom w:w="57" w:type="dxa"/>
              <w:right w:w="57" w:type="dxa"/>
            </w:tcMar>
            <w:vAlign w:val="center"/>
          </w:tcPr>
          <w:p w:rsidR="00F009B7" w:rsidRPr="004C232A" w:rsidRDefault="00F009B7" w:rsidP="00646D98">
            <w:pPr>
              <w:jc w:val="center"/>
            </w:pPr>
          </w:p>
        </w:tc>
      </w:tr>
      <w:tr w:rsidR="00F009B7" w:rsidRPr="004C232A" w:rsidTr="00B367EF">
        <w:trPr>
          <w:trHeight w:val="229"/>
        </w:trPr>
        <w:tc>
          <w:tcPr>
            <w:tcW w:w="286" w:type="pct"/>
            <w:shd w:val="solid" w:color="FFFFFF" w:fill="auto"/>
            <w:tcMar>
              <w:top w:w="57" w:type="dxa"/>
              <w:left w:w="57" w:type="dxa"/>
              <w:bottom w:w="57" w:type="dxa"/>
              <w:right w:w="57" w:type="dxa"/>
            </w:tcMar>
            <w:vAlign w:val="center"/>
          </w:tcPr>
          <w:p w:rsidR="00F009B7" w:rsidRPr="004C232A" w:rsidRDefault="00F009B7" w:rsidP="00646D98">
            <w:pPr>
              <w:jc w:val="center"/>
            </w:pPr>
          </w:p>
        </w:tc>
        <w:tc>
          <w:tcPr>
            <w:tcW w:w="1420" w:type="pct"/>
            <w:shd w:val="solid" w:color="FFFFFF" w:fill="auto"/>
            <w:tcMar>
              <w:top w:w="57" w:type="dxa"/>
              <w:left w:w="57" w:type="dxa"/>
              <w:bottom w:w="57" w:type="dxa"/>
              <w:right w:w="57" w:type="dxa"/>
            </w:tcMar>
            <w:vAlign w:val="center"/>
          </w:tcPr>
          <w:p w:rsidR="00F009B7" w:rsidRPr="004C232A" w:rsidRDefault="00F009B7" w:rsidP="00646D98">
            <w:r w:rsidRPr="004C232A">
              <w:rPr>
                <w:lang w:val="vi-VN"/>
              </w:rPr>
              <w:t>Ngành...</w:t>
            </w:r>
          </w:p>
        </w:tc>
        <w:tc>
          <w:tcPr>
            <w:tcW w:w="565" w:type="pct"/>
            <w:shd w:val="solid" w:color="FFFFFF" w:fill="auto"/>
            <w:tcMar>
              <w:top w:w="57" w:type="dxa"/>
              <w:left w:w="57" w:type="dxa"/>
              <w:bottom w:w="57" w:type="dxa"/>
              <w:right w:w="57" w:type="dxa"/>
            </w:tcMar>
            <w:vAlign w:val="center"/>
          </w:tcPr>
          <w:p w:rsidR="00F009B7" w:rsidRPr="004C232A" w:rsidRDefault="00F009B7" w:rsidP="00646D98">
            <w:pPr>
              <w:jc w:val="center"/>
            </w:pPr>
          </w:p>
        </w:tc>
        <w:tc>
          <w:tcPr>
            <w:tcW w:w="460" w:type="pct"/>
            <w:shd w:val="solid" w:color="FFFFFF" w:fill="auto"/>
            <w:tcMar>
              <w:top w:w="57" w:type="dxa"/>
              <w:left w:w="57" w:type="dxa"/>
              <w:bottom w:w="57" w:type="dxa"/>
              <w:right w:w="57" w:type="dxa"/>
            </w:tcMar>
            <w:vAlign w:val="center"/>
          </w:tcPr>
          <w:p w:rsidR="00F009B7" w:rsidRPr="004C232A" w:rsidRDefault="00F009B7" w:rsidP="00646D98">
            <w:pPr>
              <w:jc w:val="center"/>
            </w:pPr>
          </w:p>
        </w:tc>
        <w:tc>
          <w:tcPr>
            <w:tcW w:w="461" w:type="pct"/>
            <w:shd w:val="solid" w:color="FFFFFF" w:fill="auto"/>
            <w:tcMar>
              <w:top w:w="57" w:type="dxa"/>
              <w:left w:w="57" w:type="dxa"/>
              <w:bottom w:w="57" w:type="dxa"/>
              <w:right w:w="57" w:type="dxa"/>
            </w:tcMar>
            <w:vAlign w:val="center"/>
          </w:tcPr>
          <w:p w:rsidR="00F009B7" w:rsidRPr="004C232A" w:rsidRDefault="00F009B7" w:rsidP="00646D98">
            <w:pPr>
              <w:jc w:val="center"/>
            </w:pPr>
          </w:p>
        </w:tc>
        <w:tc>
          <w:tcPr>
            <w:tcW w:w="462" w:type="pct"/>
            <w:shd w:val="solid" w:color="FFFFFF" w:fill="auto"/>
            <w:tcMar>
              <w:top w:w="57" w:type="dxa"/>
              <w:left w:w="57" w:type="dxa"/>
              <w:bottom w:w="57" w:type="dxa"/>
              <w:right w:w="57" w:type="dxa"/>
            </w:tcMar>
            <w:vAlign w:val="center"/>
          </w:tcPr>
          <w:p w:rsidR="00F009B7" w:rsidRPr="004C232A" w:rsidRDefault="00F009B7" w:rsidP="00646D98">
            <w:pPr>
              <w:jc w:val="center"/>
            </w:pPr>
          </w:p>
        </w:tc>
        <w:tc>
          <w:tcPr>
            <w:tcW w:w="460" w:type="pct"/>
            <w:shd w:val="solid" w:color="FFFFFF" w:fill="auto"/>
            <w:tcMar>
              <w:top w:w="57" w:type="dxa"/>
              <w:left w:w="57" w:type="dxa"/>
              <w:bottom w:w="57" w:type="dxa"/>
              <w:right w:w="57" w:type="dxa"/>
            </w:tcMar>
            <w:vAlign w:val="center"/>
          </w:tcPr>
          <w:p w:rsidR="00F009B7" w:rsidRPr="004C232A" w:rsidRDefault="00F009B7" w:rsidP="00646D98">
            <w:pPr>
              <w:jc w:val="center"/>
            </w:pPr>
          </w:p>
        </w:tc>
        <w:tc>
          <w:tcPr>
            <w:tcW w:w="460" w:type="pct"/>
            <w:shd w:val="solid" w:color="FFFFFF" w:fill="auto"/>
            <w:tcMar>
              <w:top w:w="57" w:type="dxa"/>
              <w:left w:w="57" w:type="dxa"/>
              <w:bottom w:w="57" w:type="dxa"/>
              <w:right w:w="57" w:type="dxa"/>
            </w:tcMar>
            <w:vAlign w:val="center"/>
          </w:tcPr>
          <w:p w:rsidR="00F009B7" w:rsidRPr="004C232A" w:rsidRDefault="00F009B7" w:rsidP="00646D98">
            <w:pPr>
              <w:jc w:val="center"/>
            </w:pPr>
          </w:p>
        </w:tc>
        <w:tc>
          <w:tcPr>
            <w:tcW w:w="425" w:type="pct"/>
            <w:shd w:val="solid" w:color="FFFFFF" w:fill="auto"/>
            <w:tcMar>
              <w:top w:w="57" w:type="dxa"/>
              <w:left w:w="57" w:type="dxa"/>
              <w:bottom w:w="57" w:type="dxa"/>
              <w:right w:w="57" w:type="dxa"/>
            </w:tcMar>
            <w:vAlign w:val="center"/>
          </w:tcPr>
          <w:p w:rsidR="00F009B7" w:rsidRPr="004C232A" w:rsidRDefault="00F009B7" w:rsidP="00646D98">
            <w:pPr>
              <w:jc w:val="center"/>
            </w:pPr>
          </w:p>
        </w:tc>
      </w:tr>
      <w:tr w:rsidR="00F009B7" w:rsidRPr="004C232A" w:rsidTr="00B367EF">
        <w:trPr>
          <w:trHeight w:val="340"/>
        </w:trPr>
        <w:tc>
          <w:tcPr>
            <w:tcW w:w="286" w:type="pct"/>
            <w:shd w:val="solid" w:color="FFFFFF" w:fill="auto"/>
            <w:tcMar>
              <w:top w:w="57" w:type="dxa"/>
              <w:left w:w="57" w:type="dxa"/>
              <w:bottom w:w="57" w:type="dxa"/>
              <w:right w:w="57" w:type="dxa"/>
            </w:tcMar>
            <w:vAlign w:val="center"/>
          </w:tcPr>
          <w:p w:rsidR="00F009B7" w:rsidRPr="004C232A" w:rsidRDefault="00F009B7" w:rsidP="00646D98">
            <w:pPr>
              <w:jc w:val="center"/>
              <w:rPr>
                <w:b/>
              </w:rPr>
            </w:pPr>
            <w:r w:rsidRPr="004C232A">
              <w:rPr>
                <w:b/>
              </w:rPr>
              <w:t>III</w:t>
            </w:r>
          </w:p>
        </w:tc>
        <w:tc>
          <w:tcPr>
            <w:tcW w:w="1420" w:type="pct"/>
            <w:shd w:val="solid" w:color="FFFFFF" w:fill="auto"/>
            <w:tcMar>
              <w:top w:w="57" w:type="dxa"/>
              <w:left w:w="57" w:type="dxa"/>
              <w:bottom w:w="57" w:type="dxa"/>
              <w:right w:w="57" w:type="dxa"/>
            </w:tcMar>
            <w:vAlign w:val="center"/>
          </w:tcPr>
          <w:p w:rsidR="00F009B7" w:rsidRPr="004C232A" w:rsidRDefault="00F009B7" w:rsidP="00646D98">
            <w:pPr>
              <w:rPr>
                <w:b/>
              </w:rPr>
            </w:pPr>
            <w:r w:rsidRPr="004C232A">
              <w:rPr>
                <w:b/>
              </w:rPr>
              <w:t>Khối ngành VII</w:t>
            </w:r>
          </w:p>
        </w:tc>
        <w:tc>
          <w:tcPr>
            <w:tcW w:w="565" w:type="pct"/>
            <w:shd w:val="solid" w:color="FFFFFF" w:fill="auto"/>
            <w:tcMar>
              <w:top w:w="57" w:type="dxa"/>
              <w:left w:w="57" w:type="dxa"/>
              <w:bottom w:w="57" w:type="dxa"/>
              <w:right w:w="57" w:type="dxa"/>
            </w:tcMar>
            <w:vAlign w:val="center"/>
          </w:tcPr>
          <w:p w:rsidR="00F009B7" w:rsidRPr="004C232A" w:rsidRDefault="00F009B7" w:rsidP="00646D98">
            <w:pPr>
              <w:jc w:val="center"/>
              <w:rPr>
                <w:lang w:val="vi-VN"/>
              </w:rPr>
            </w:pPr>
          </w:p>
        </w:tc>
        <w:tc>
          <w:tcPr>
            <w:tcW w:w="460" w:type="pct"/>
            <w:shd w:val="solid" w:color="FFFFFF" w:fill="auto"/>
            <w:tcMar>
              <w:top w:w="57" w:type="dxa"/>
              <w:left w:w="57" w:type="dxa"/>
              <w:bottom w:w="57" w:type="dxa"/>
              <w:right w:w="57" w:type="dxa"/>
            </w:tcMar>
            <w:vAlign w:val="center"/>
          </w:tcPr>
          <w:p w:rsidR="00F009B7" w:rsidRPr="004C232A" w:rsidRDefault="00F009B7" w:rsidP="00646D98">
            <w:pPr>
              <w:jc w:val="center"/>
              <w:rPr>
                <w:lang w:val="vi-VN"/>
              </w:rPr>
            </w:pPr>
          </w:p>
        </w:tc>
        <w:tc>
          <w:tcPr>
            <w:tcW w:w="461" w:type="pct"/>
            <w:shd w:val="solid" w:color="FFFFFF" w:fill="auto"/>
            <w:tcMar>
              <w:top w:w="57" w:type="dxa"/>
              <w:left w:w="57" w:type="dxa"/>
              <w:bottom w:w="57" w:type="dxa"/>
              <w:right w:w="57" w:type="dxa"/>
            </w:tcMar>
            <w:vAlign w:val="center"/>
          </w:tcPr>
          <w:p w:rsidR="00F009B7" w:rsidRPr="004C232A" w:rsidRDefault="00F009B7" w:rsidP="00646D98">
            <w:pPr>
              <w:jc w:val="center"/>
              <w:rPr>
                <w:lang w:val="vi-VN"/>
              </w:rPr>
            </w:pPr>
          </w:p>
        </w:tc>
        <w:tc>
          <w:tcPr>
            <w:tcW w:w="462" w:type="pct"/>
            <w:shd w:val="solid" w:color="FFFFFF" w:fill="auto"/>
            <w:tcMar>
              <w:top w:w="57" w:type="dxa"/>
              <w:left w:w="57" w:type="dxa"/>
              <w:bottom w:w="57" w:type="dxa"/>
              <w:right w:w="57" w:type="dxa"/>
            </w:tcMar>
            <w:vAlign w:val="center"/>
          </w:tcPr>
          <w:p w:rsidR="00F009B7" w:rsidRPr="004C232A" w:rsidRDefault="00F009B7" w:rsidP="00646D98">
            <w:pPr>
              <w:jc w:val="center"/>
              <w:rPr>
                <w:lang w:val="vi-VN"/>
              </w:rPr>
            </w:pPr>
          </w:p>
        </w:tc>
        <w:tc>
          <w:tcPr>
            <w:tcW w:w="460" w:type="pct"/>
            <w:shd w:val="solid" w:color="FFFFFF" w:fill="auto"/>
            <w:tcMar>
              <w:top w:w="57" w:type="dxa"/>
              <w:left w:w="57" w:type="dxa"/>
              <w:bottom w:w="57" w:type="dxa"/>
              <w:right w:w="57" w:type="dxa"/>
            </w:tcMar>
            <w:vAlign w:val="center"/>
          </w:tcPr>
          <w:p w:rsidR="00F009B7" w:rsidRPr="004C232A" w:rsidRDefault="00F009B7" w:rsidP="00646D98">
            <w:pPr>
              <w:jc w:val="center"/>
              <w:rPr>
                <w:lang w:val="vi-VN"/>
              </w:rPr>
            </w:pPr>
          </w:p>
        </w:tc>
        <w:tc>
          <w:tcPr>
            <w:tcW w:w="460" w:type="pct"/>
            <w:shd w:val="solid" w:color="FFFFFF" w:fill="auto"/>
            <w:tcMar>
              <w:top w:w="57" w:type="dxa"/>
              <w:left w:w="57" w:type="dxa"/>
              <w:bottom w:w="57" w:type="dxa"/>
              <w:right w:w="57" w:type="dxa"/>
            </w:tcMar>
            <w:vAlign w:val="center"/>
          </w:tcPr>
          <w:p w:rsidR="00F009B7" w:rsidRPr="004C232A" w:rsidRDefault="00F009B7" w:rsidP="00646D98">
            <w:pPr>
              <w:jc w:val="center"/>
              <w:rPr>
                <w:lang w:val="vi-VN"/>
              </w:rPr>
            </w:pPr>
          </w:p>
        </w:tc>
        <w:tc>
          <w:tcPr>
            <w:tcW w:w="425" w:type="pct"/>
            <w:shd w:val="solid" w:color="FFFFFF" w:fill="auto"/>
            <w:tcMar>
              <w:top w:w="57" w:type="dxa"/>
              <w:left w:w="57" w:type="dxa"/>
              <w:bottom w:w="57" w:type="dxa"/>
              <w:right w:w="57" w:type="dxa"/>
            </w:tcMar>
            <w:vAlign w:val="center"/>
          </w:tcPr>
          <w:p w:rsidR="00F009B7" w:rsidRPr="004C232A" w:rsidRDefault="00F009B7" w:rsidP="00646D98">
            <w:pPr>
              <w:jc w:val="center"/>
              <w:rPr>
                <w:lang w:val="vi-VN"/>
              </w:rPr>
            </w:pPr>
          </w:p>
        </w:tc>
      </w:tr>
      <w:tr w:rsidR="00F009B7" w:rsidRPr="004C232A" w:rsidTr="00B367EF">
        <w:trPr>
          <w:trHeight w:val="340"/>
        </w:trPr>
        <w:tc>
          <w:tcPr>
            <w:tcW w:w="286" w:type="pct"/>
            <w:shd w:val="solid" w:color="FFFFFF" w:fill="auto"/>
            <w:tcMar>
              <w:top w:w="57" w:type="dxa"/>
              <w:left w:w="57" w:type="dxa"/>
              <w:bottom w:w="57" w:type="dxa"/>
              <w:right w:w="57" w:type="dxa"/>
            </w:tcMar>
            <w:vAlign w:val="center"/>
          </w:tcPr>
          <w:p w:rsidR="00F009B7" w:rsidRPr="004C232A" w:rsidRDefault="00F009B7" w:rsidP="00646D98">
            <w:pPr>
              <w:jc w:val="center"/>
            </w:pPr>
          </w:p>
        </w:tc>
        <w:tc>
          <w:tcPr>
            <w:tcW w:w="1420" w:type="pct"/>
            <w:shd w:val="solid" w:color="FFFFFF" w:fill="auto"/>
            <w:tcMar>
              <w:top w:w="57" w:type="dxa"/>
              <w:left w:w="57" w:type="dxa"/>
              <w:bottom w:w="57" w:type="dxa"/>
              <w:right w:w="57" w:type="dxa"/>
            </w:tcMar>
            <w:vAlign w:val="center"/>
          </w:tcPr>
          <w:p w:rsidR="00F009B7" w:rsidRPr="004C232A" w:rsidRDefault="00F009B7" w:rsidP="00646D98">
            <w:r w:rsidRPr="004C232A">
              <w:rPr>
                <w:lang w:val="vi-VN"/>
              </w:rPr>
              <w:t>Ngành...</w:t>
            </w:r>
          </w:p>
        </w:tc>
        <w:tc>
          <w:tcPr>
            <w:tcW w:w="565" w:type="pct"/>
            <w:shd w:val="solid" w:color="FFFFFF" w:fill="auto"/>
            <w:tcMar>
              <w:top w:w="57" w:type="dxa"/>
              <w:left w:w="57" w:type="dxa"/>
              <w:bottom w:w="57" w:type="dxa"/>
              <w:right w:w="57" w:type="dxa"/>
            </w:tcMar>
            <w:vAlign w:val="center"/>
          </w:tcPr>
          <w:p w:rsidR="00F009B7" w:rsidRPr="004C232A" w:rsidRDefault="00F009B7" w:rsidP="00646D98">
            <w:pPr>
              <w:jc w:val="center"/>
              <w:rPr>
                <w:lang w:val="vi-VN"/>
              </w:rPr>
            </w:pPr>
          </w:p>
        </w:tc>
        <w:tc>
          <w:tcPr>
            <w:tcW w:w="460" w:type="pct"/>
            <w:shd w:val="solid" w:color="FFFFFF" w:fill="auto"/>
            <w:tcMar>
              <w:top w:w="57" w:type="dxa"/>
              <w:left w:w="57" w:type="dxa"/>
              <w:bottom w:w="57" w:type="dxa"/>
              <w:right w:w="57" w:type="dxa"/>
            </w:tcMar>
            <w:vAlign w:val="center"/>
          </w:tcPr>
          <w:p w:rsidR="00F009B7" w:rsidRPr="004C232A" w:rsidRDefault="00F009B7" w:rsidP="00646D98">
            <w:pPr>
              <w:jc w:val="center"/>
              <w:rPr>
                <w:lang w:val="vi-VN"/>
              </w:rPr>
            </w:pPr>
          </w:p>
        </w:tc>
        <w:tc>
          <w:tcPr>
            <w:tcW w:w="461" w:type="pct"/>
            <w:shd w:val="solid" w:color="FFFFFF" w:fill="auto"/>
            <w:tcMar>
              <w:top w:w="57" w:type="dxa"/>
              <w:left w:w="57" w:type="dxa"/>
              <w:bottom w:w="57" w:type="dxa"/>
              <w:right w:w="57" w:type="dxa"/>
            </w:tcMar>
            <w:vAlign w:val="center"/>
          </w:tcPr>
          <w:p w:rsidR="00F009B7" w:rsidRPr="004C232A" w:rsidRDefault="00F009B7" w:rsidP="00646D98">
            <w:pPr>
              <w:jc w:val="center"/>
              <w:rPr>
                <w:lang w:val="vi-VN"/>
              </w:rPr>
            </w:pPr>
          </w:p>
        </w:tc>
        <w:tc>
          <w:tcPr>
            <w:tcW w:w="462" w:type="pct"/>
            <w:shd w:val="solid" w:color="FFFFFF" w:fill="auto"/>
            <w:tcMar>
              <w:top w:w="57" w:type="dxa"/>
              <w:left w:w="57" w:type="dxa"/>
              <w:bottom w:w="57" w:type="dxa"/>
              <w:right w:w="57" w:type="dxa"/>
            </w:tcMar>
            <w:vAlign w:val="center"/>
          </w:tcPr>
          <w:p w:rsidR="00F009B7" w:rsidRPr="004C232A" w:rsidRDefault="00F009B7" w:rsidP="00646D98">
            <w:pPr>
              <w:jc w:val="center"/>
              <w:rPr>
                <w:lang w:val="vi-VN"/>
              </w:rPr>
            </w:pPr>
          </w:p>
        </w:tc>
        <w:tc>
          <w:tcPr>
            <w:tcW w:w="460" w:type="pct"/>
            <w:shd w:val="solid" w:color="FFFFFF" w:fill="auto"/>
            <w:tcMar>
              <w:top w:w="57" w:type="dxa"/>
              <w:left w:w="57" w:type="dxa"/>
              <w:bottom w:w="57" w:type="dxa"/>
              <w:right w:w="57" w:type="dxa"/>
            </w:tcMar>
            <w:vAlign w:val="center"/>
          </w:tcPr>
          <w:p w:rsidR="00F009B7" w:rsidRPr="004C232A" w:rsidRDefault="00F009B7" w:rsidP="00646D98">
            <w:pPr>
              <w:jc w:val="center"/>
              <w:rPr>
                <w:lang w:val="vi-VN"/>
              </w:rPr>
            </w:pPr>
          </w:p>
        </w:tc>
        <w:tc>
          <w:tcPr>
            <w:tcW w:w="460" w:type="pct"/>
            <w:shd w:val="solid" w:color="FFFFFF" w:fill="auto"/>
            <w:tcMar>
              <w:top w:w="57" w:type="dxa"/>
              <w:left w:w="57" w:type="dxa"/>
              <w:bottom w:w="57" w:type="dxa"/>
              <w:right w:w="57" w:type="dxa"/>
            </w:tcMar>
            <w:vAlign w:val="center"/>
          </w:tcPr>
          <w:p w:rsidR="00F009B7" w:rsidRPr="004C232A" w:rsidRDefault="00F009B7" w:rsidP="00646D98">
            <w:pPr>
              <w:jc w:val="center"/>
              <w:rPr>
                <w:lang w:val="vi-VN"/>
              </w:rPr>
            </w:pPr>
          </w:p>
        </w:tc>
        <w:tc>
          <w:tcPr>
            <w:tcW w:w="425" w:type="pct"/>
            <w:shd w:val="solid" w:color="FFFFFF" w:fill="auto"/>
            <w:tcMar>
              <w:top w:w="57" w:type="dxa"/>
              <w:left w:w="57" w:type="dxa"/>
              <w:bottom w:w="57" w:type="dxa"/>
              <w:right w:w="57" w:type="dxa"/>
            </w:tcMar>
            <w:vAlign w:val="center"/>
          </w:tcPr>
          <w:p w:rsidR="00F009B7" w:rsidRPr="004C232A" w:rsidRDefault="00F009B7" w:rsidP="00646D98">
            <w:pPr>
              <w:jc w:val="center"/>
              <w:rPr>
                <w:lang w:val="vi-VN"/>
              </w:rPr>
            </w:pPr>
          </w:p>
        </w:tc>
      </w:tr>
    </w:tbl>
    <w:p w:rsidR="00907811" w:rsidRPr="004C232A" w:rsidRDefault="00907811" w:rsidP="00F009B7">
      <w:pPr>
        <w:spacing w:before="120" w:after="120"/>
        <w:rPr>
          <w:b/>
        </w:rPr>
      </w:pPr>
      <w:bookmarkStart w:id="2" w:name="chuong_pl_21"/>
    </w:p>
    <w:p w:rsidR="0053697A" w:rsidRPr="004C232A" w:rsidRDefault="0053697A" w:rsidP="00E7197D">
      <w:pPr>
        <w:spacing w:before="120" w:after="120"/>
        <w:rPr>
          <w:b/>
        </w:rPr>
      </w:pPr>
      <w:r w:rsidRPr="004C232A">
        <w:rPr>
          <w:b/>
        </w:rPr>
        <w:lastRenderedPageBreak/>
        <w:t>II. Người học</w:t>
      </w:r>
    </w:p>
    <w:p w:rsidR="005E0814" w:rsidRPr="004C232A" w:rsidRDefault="005E0814" w:rsidP="00E7197D">
      <w:pPr>
        <w:spacing w:before="120" w:after="120"/>
        <w:rPr>
          <w:b/>
          <w:bCs/>
        </w:rPr>
      </w:pPr>
      <w:r w:rsidRPr="004C232A">
        <w:rPr>
          <w:b/>
        </w:rPr>
        <w:t xml:space="preserve">1. Quy mô sinh viên hiện tại </w:t>
      </w:r>
    </w:p>
    <w:tbl>
      <w:tblPr>
        <w:tblW w:w="5000" w:type="pct"/>
        <w:tblCellMar>
          <w:left w:w="0" w:type="dxa"/>
          <w:right w:w="0" w:type="dxa"/>
        </w:tblCellMar>
        <w:tblLook w:val="04A0" w:firstRow="1" w:lastRow="0" w:firstColumn="1" w:lastColumn="0" w:noHBand="0" w:noVBand="1"/>
      </w:tblPr>
      <w:tblGrid>
        <w:gridCol w:w="555"/>
        <w:gridCol w:w="2640"/>
        <w:gridCol w:w="1540"/>
        <w:gridCol w:w="2090"/>
        <w:gridCol w:w="2823"/>
      </w:tblGrid>
      <w:tr w:rsidR="00130EB9" w:rsidRPr="004C232A" w:rsidTr="00F1205C">
        <w:trPr>
          <w:trHeight w:val="20"/>
          <w:tblHeader/>
        </w:trPr>
        <w:tc>
          <w:tcPr>
            <w:tcW w:w="288" w:type="pct"/>
            <w:vMerge w:val="restart"/>
            <w:tcBorders>
              <w:top w:val="single" w:sz="4" w:space="0" w:color="auto"/>
              <w:left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30EB9" w:rsidRPr="004C232A" w:rsidRDefault="00130EB9" w:rsidP="00D10103">
            <w:pPr>
              <w:jc w:val="center"/>
              <w:rPr>
                <w:b/>
              </w:rPr>
            </w:pPr>
            <w:r w:rsidRPr="004C232A">
              <w:rPr>
                <w:b/>
              </w:rPr>
              <w:t>TT</w:t>
            </w:r>
          </w:p>
        </w:tc>
        <w:tc>
          <w:tcPr>
            <w:tcW w:w="1368" w:type="pct"/>
            <w:vMerge w:val="restart"/>
            <w:tcBorders>
              <w:top w:val="single" w:sz="4" w:space="0" w:color="auto"/>
              <w:left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30EB9" w:rsidRPr="004C232A" w:rsidRDefault="00130EB9" w:rsidP="00D10103">
            <w:pPr>
              <w:jc w:val="center"/>
              <w:rPr>
                <w:b/>
                <w:bCs/>
              </w:rPr>
            </w:pPr>
            <w:r w:rsidRPr="004C232A">
              <w:rPr>
                <w:b/>
                <w:bCs/>
              </w:rPr>
              <w:t>Khối ngành</w:t>
            </w:r>
          </w:p>
        </w:tc>
        <w:tc>
          <w:tcPr>
            <w:tcW w:w="1881"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30EB9" w:rsidRPr="004C232A" w:rsidRDefault="00130EB9" w:rsidP="00D10103">
            <w:pPr>
              <w:jc w:val="center"/>
              <w:rPr>
                <w:b/>
              </w:rPr>
            </w:pPr>
            <w:r w:rsidRPr="004C232A">
              <w:rPr>
                <w:b/>
              </w:rPr>
              <w:t>Quy mô sinh viên hiện tại</w:t>
            </w:r>
          </w:p>
        </w:tc>
        <w:tc>
          <w:tcPr>
            <w:tcW w:w="1463" w:type="pct"/>
            <w:vMerge w:val="restart"/>
            <w:tcBorders>
              <w:top w:val="single" w:sz="4" w:space="0" w:color="auto"/>
              <w:left w:val="single" w:sz="4" w:space="0" w:color="auto"/>
              <w:right w:val="single" w:sz="4" w:space="0" w:color="auto"/>
              <w:tl2br w:val="nil"/>
              <w:tr2bl w:val="nil"/>
            </w:tcBorders>
            <w:shd w:val="solid" w:color="FFFFFF" w:fill="auto"/>
            <w:vAlign w:val="center"/>
          </w:tcPr>
          <w:p w:rsidR="00130EB9" w:rsidRPr="004C232A" w:rsidRDefault="00130EB9" w:rsidP="00D10103">
            <w:pPr>
              <w:jc w:val="center"/>
              <w:rPr>
                <w:b/>
              </w:rPr>
            </w:pPr>
            <w:r w:rsidRPr="004C232A">
              <w:rPr>
                <w:b/>
              </w:rPr>
              <w:t>Số sinh viên nước ngoài</w:t>
            </w:r>
          </w:p>
        </w:tc>
      </w:tr>
      <w:tr w:rsidR="00130EB9" w:rsidRPr="004C232A" w:rsidTr="00F1205C">
        <w:trPr>
          <w:trHeight w:val="20"/>
          <w:tblHeader/>
        </w:trPr>
        <w:tc>
          <w:tcPr>
            <w:tcW w:w="288" w:type="pct"/>
            <w:vMerge/>
            <w:tcBorders>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30EB9" w:rsidRPr="004C232A" w:rsidRDefault="00130EB9" w:rsidP="006D1838">
            <w:pPr>
              <w:spacing w:before="120"/>
              <w:jc w:val="center"/>
              <w:rPr>
                <w:lang w:val="vi-VN"/>
              </w:rPr>
            </w:pPr>
          </w:p>
        </w:tc>
        <w:tc>
          <w:tcPr>
            <w:tcW w:w="1368" w:type="pct"/>
            <w:vMerge/>
            <w:tcBorders>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30EB9" w:rsidRPr="004C232A" w:rsidRDefault="00130EB9" w:rsidP="006D1838">
            <w:pPr>
              <w:spacing w:before="120"/>
              <w:jc w:val="center"/>
              <w:rPr>
                <w:b/>
                <w:bCs/>
                <w:lang w:val="vi-VN"/>
              </w:rPr>
            </w:pPr>
          </w:p>
        </w:tc>
        <w:tc>
          <w:tcPr>
            <w:tcW w:w="7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30EB9" w:rsidRPr="004C232A" w:rsidRDefault="00130EB9" w:rsidP="00D10103">
            <w:pPr>
              <w:jc w:val="center"/>
              <w:rPr>
                <w:b/>
              </w:rPr>
            </w:pPr>
            <w:r w:rsidRPr="004C232A">
              <w:rPr>
                <w:b/>
              </w:rPr>
              <w:t>Chính quy</w:t>
            </w:r>
          </w:p>
        </w:tc>
        <w:tc>
          <w:tcPr>
            <w:tcW w:w="108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30EB9" w:rsidRPr="004C232A" w:rsidRDefault="00E8610C" w:rsidP="00D10103">
            <w:pPr>
              <w:jc w:val="center"/>
              <w:rPr>
                <w:b/>
              </w:rPr>
            </w:pPr>
            <w:r w:rsidRPr="004C232A">
              <w:rPr>
                <w:b/>
              </w:rPr>
              <w:t>Không chính quy</w:t>
            </w:r>
          </w:p>
        </w:tc>
        <w:tc>
          <w:tcPr>
            <w:tcW w:w="1463" w:type="pct"/>
            <w:vMerge/>
            <w:tcBorders>
              <w:left w:val="single" w:sz="4" w:space="0" w:color="auto"/>
              <w:bottom w:val="single" w:sz="4" w:space="0" w:color="auto"/>
              <w:right w:val="single" w:sz="4" w:space="0" w:color="auto"/>
              <w:tl2br w:val="nil"/>
              <w:tr2bl w:val="nil"/>
            </w:tcBorders>
            <w:shd w:val="solid" w:color="FFFFFF" w:fill="auto"/>
            <w:vAlign w:val="center"/>
          </w:tcPr>
          <w:p w:rsidR="00130EB9" w:rsidRPr="004C232A" w:rsidRDefault="00130EB9" w:rsidP="002C0CBB">
            <w:pPr>
              <w:spacing w:before="120"/>
              <w:jc w:val="center"/>
              <w:rPr>
                <w:b/>
              </w:rPr>
            </w:pPr>
          </w:p>
        </w:tc>
      </w:tr>
      <w:tr w:rsidR="00DD7250" w:rsidRPr="004C232A" w:rsidTr="00F1205C">
        <w:trPr>
          <w:trHeight w:val="20"/>
        </w:trPr>
        <w:tc>
          <w:tcPr>
            <w:tcW w:w="2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4C232A" w:rsidRDefault="00DD7250" w:rsidP="00D10103">
            <w:pPr>
              <w:jc w:val="center"/>
            </w:pPr>
          </w:p>
        </w:tc>
        <w:tc>
          <w:tcPr>
            <w:tcW w:w="136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DD7250" w:rsidRPr="004C232A" w:rsidRDefault="00DD7250" w:rsidP="00D10103">
            <w:pPr>
              <w:jc w:val="center"/>
            </w:pPr>
            <w:r w:rsidRPr="004C232A">
              <w:rPr>
                <w:b/>
                <w:bCs/>
                <w:lang w:val="vi-VN"/>
              </w:rPr>
              <w:t>Tổng số</w:t>
            </w:r>
          </w:p>
        </w:tc>
        <w:tc>
          <w:tcPr>
            <w:tcW w:w="7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4C232A" w:rsidRDefault="00DD7250" w:rsidP="00D10103">
            <w:pPr>
              <w:jc w:val="center"/>
            </w:pPr>
          </w:p>
        </w:tc>
        <w:tc>
          <w:tcPr>
            <w:tcW w:w="108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4C232A" w:rsidRDefault="00DD7250" w:rsidP="00D10103">
            <w:pPr>
              <w:jc w:val="center"/>
            </w:pPr>
          </w:p>
        </w:tc>
        <w:tc>
          <w:tcPr>
            <w:tcW w:w="1463" w:type="pct"/>
            <w:tcBorders>
              <w:top w:val="single" w:sz="4" w:space="0" w:color="auto"/>
              <w:left w:val="single" w:sz="4" w:space="0" w:color="auto"/>
              <w:bottom w:val="single" w:sz="4" w:space="0" w:color="auto"/>
              <w:right w:val="single" w:sz="4" w:space="0" w:color="auto"/>
              <w:tl2br w:val="nil"/>
              <w:tr2bl w:val="nil"/>
            </w:tcBorders>
            <w:shd w:val="solid" w:color="FFFFFF" w:fill="auto"/>
          </w:tcPr>
          <w:p w:rsidR="00DD7250" w:rsidRPr="004C232A" w:rsidRDefault="00DD7250" w:rsidP="00D10103">
            <w:pPr>
              <w:jc w:val="center"/>
            </w:pPr>
          </w:p>
        </w:tc>
      </w:tr>
      <w:tr w:rsidR="00DD7250" w:rsidRPr="004C232A" w:rsidTr="00F1205C">
        <w:trPr>
          <w:trHeight w:val="20"/>
        </w:trPr>
        <w:tc>
          <w:tcPr>
            <w:tcW w:w="2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4C232A" w:rsidRDefault="00DD7250" w:rsidP="006D1838">
            <w:pPr>
              <w:jc w:val="center"/>
              <w:rPr>
                <w:b/>
              </w:rPr>
            </w:pPr>
            <w:r w:rsidRPr="004C232A">
              <w:rPr>
                <w:b/>
              </w:rPr>
              <w:t>I</w:t>
            </w:r>
          </w:p>
        </w:tc>
        <w:tc>
          <w:tcPr>
            <w:tcW w:w="136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4C232A" w:rsidRDefault="00DD7250" w:rsidP="006D1838">
            <w:pPr>
              <w:jc w:val="both"/>
              <w:rPr>
                <w:b/>
              </w:rPr>
            </w:pPr>
            <w:r w:rsidRPr="004C232A">
              <w:rPr>
                <w:b/>
                <w:iCs/>
              </w:rPr>
              <w:t xml:space="preserve"> Khối ngành IV</w:t>
            </w:r>
          </w:p>
        </w:tc>
        <w:tc>
          <w:tcPr>
            <w:tcW w:w="7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4C232A" w:rsidRDefault="00DD7250" w:rsidP="006D1838">
            <w:pPr>
              <w:jc w:val="center"/>
            </w:pPr>
            <w:r w:rsidRPr="004C232A">
              <w:rPr>
                <w:lang w:val="vi-VN"/>
              </w:rPr>
              <w:t> </w:t>
            </w:r>
          </w:p>
        </w:tc>
        <w:tc>
          <w:tcPr>
            <w:tcW w:w="108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4C232A" w:rsidRDefault="00DD7250" w:rsidP="006D1838">
            <w:pPr>
              <w:spacing w:before="120"/>
              <w:jc w:val="center"/>
            </w:pPr>
            <w:r w:rsidRPr="004C232A">
              <w:rPr>
                <w:lang w:val="vi-VN"/>
              </w:rPr>
              <w:t> </w:t>
            </w:r>
          </w:p>
        </w:tc>
        <w:tc>
          <w:tcPr>
            <w:tcW w:w="1463" w:type="pct"/>
            <w:tcBorders>
              <w:top w:val="single" w:sz="4" w:space="0" w:color="auto"/>
              <w:left w:val="single" w:sz="4" w:space="0" w:color="auto"/>
              <w:bottom w:val="single" w:sz="4" w:space="0" w:color="auto"/>
              <w:right w:val="single" w:sz="4" w:space="0" w:color="auto"/>
              <w:tl2br w:val="nil"/>
              <w:tr2bl w:val="nil"/>
            </w:tcBorders>
            <w:shd w:val="solid" w:color="FFFFFF" w:fill="auto"/>
          </w:tcPr>
          <w:p w:rsidR="00DD7250" w:rsidRPr="004C232A" w:rsidRDefault="00DD7250" w:rsidP="006D1838">
            <w:pPr>
              <w:spacing w:before="120"/>
              <w:jc w:val="center"/>
              <w:rPr>
                <w:lang w:val="vi-VN"/>
              </w:rPr>
            </w:pPr>
          </w:p>
        </w:tc>
      </w:tr>
      <w:tr w:rsidR="00DD7250" w:rsidRPr="004C232A" w:rsidTr="00F1205C">
        <w:trPr>
          <w:trHeight w:val="20"/>
        </w:trPr>
        <w:tc>
          <w:tcPr>
            <w:tcW w:w="2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4C232A" w:rsidRDefault="00DD7250" w:rsidP="006D1838">
            <w:pPr>
              <w:jc w:val="center"/>
            </w:pPr>
            <w:r w:rsidRPr="004C232A">
              <w:t>1</w:t>
            </w:r>
          </w:p>
        </w:tc>
        <w:tc>
          <w:tcPr>
            <w:tcW w:w="136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4C232A" w:rsidRDefault="00DD7250" w:rsidP="005E0814">
            <w:pPr>
              <w:jc w:val="both"/>
              <w:rPr>
                <w:shd w:val="clear" w:color="auto" w:fill="FFFFFF"/>
              </w:rPr>
            </w:pPr>
            <w:r w:rsidRPr="004C232A">
              <w:rPr>
                <w:shd w:val="clear" w:color="auto" w:fill="FFFFFF"/>
              </w:rPr>
              <w:t xml:space="preserve"> Ngành…..</w:t>
            </w:r>
          </w:p>
        </w:tc>
        <w:tc>
          <w:tcPr>
            <w:tcW w:w="7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4C232A" w:rsidRDefault="00DD7250" w:rsidP="006D1838">
            <w:pPr>
              <w:jc w:val="center"/>
            </w:pPr>
          </w:p>
        </w:tc>
        <w:tc>
          <w:tcPr>
            <w:tcW w:w="108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4C232A" w:rsidRDefault="00DD7250" w:rsidP="006D1838">
            <w:pPr>
              <w:spacing w:before="120"/>
              <w:jc w:val="center"/>
            </w:pPr>
            <w:r w:rsidRPr="004C232A">
              <w:rPr>
                <w:lang w:val="vi-VN"/>
              </w:rPr>
              <w:t> </w:t>
            </w:r>
          </w:p>
        </w:tc>
        <w:tc>
          <w:tcPr>
            <w:tcW w:w="1463" w:type="pct"/>
            <w:tcBorders>
              <w:top w:val="single" w:sz="4" w:space="0" w:color="auto"/>
              <w:left w:val="single" w:sz="4" w:space="0" w:color="auto"/>
              <w:bottom w:val="single" w:sz="4" w:space="0" w:color="auto"/>
              <w:right w:val="single" w:sz="4" w:space="0" w:color="auto"/>
              <w:tl2br w:val="nil"/>
              <w:tr2bl w:val="nil"/>
            </w:tcBorders>
            <w:shd w:val="solid" w:color="FFFFFF" w:fill="auto"/>
          </w:tcPr>
          <w:p w:rsidR="00DD7250" w:rsidRPr="004C232A" w:rsidRDefault="00DD7250" w:rsidP="006D1838">
            <w:pPr>
              <w:spacing w:before="120"/>
              <w:jc w:val="center"/>
              <w:rPr>
                <w:lang w:val="vi-VN"/>
              </w:rPr>
            </w:pPr>
          </w:p>
        </w:tc>
      </w:tr>
      <w:tr w:rsidR="00DD7250" w:rsidRPr="004C232A" w:rsidTr="00F1205C">
        <w:trPr>
          <w:trHeight w:val="20"/>
        </w:trPr>
        <w:tc>
          <w:tcPr>
            <w:tcW w:w="2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4C232A" w:rsidRDefault="00DD7250" w:rsidP="006D1838">
            <w:pPr>
              <w:jc w:val="center"/>
            </w:pPr>
            <w:r w:rsidRPr="004C232A">
              <w:t>…</w:t>
            </w:r>
          </w:p>
        </w:tc>
        <w:tc>
          <w:tcPr>
            <w:tcW w:w="136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4C232A" w:rsidRDefault="00DD7250" w:rsidP="006D1838">
            <w:pPr>
              <w:jc w:val="both"/>
              <w:rPr>
                <w:shd w:val="clear" w:color="auto" w:fill="FFFFFF"/>
              </w:rPr>
            </w:pPr>
            <w:r w:rsidRPr="004C232A">
              <w:rPr>
                <w:shd w:val="clear" w:color="auto" w:fill="FFFFFF"/>
              </w:rPr>
              <w:t>……….</w:t>
            </w:r>
          </w:p>
        </w:tc>
        <w:tc>
          <w:tcPr>
            <w:tcW w:w="7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4C232A" w:rsidRDefault="00DD7250" w:rsidP="006D1838">
            <w:pPr>
              <w:jc w:val="center"/>
            </w:pPr>
          </w:p>
        </w:tc>
        <w:tc>
          <w:tcPr>
            <w:tcW w:w="108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4C232A" w:rsidRDefault="00DD7250" w:rsidP="006D1838">
            <w:pPr>
              <w:spacing w:before="120"/>
              <w:jc w:val="center"/>
              <w:rPr>
                <w:lang w:val="vi-VN"/>
              </w:rPr>
            </w:pPr>
          </w:p>
        </w:tc>
        <w:tc>
          <w:tcPr>
            <w:tcW w:w="1463" w:type="pct"/>
            <w:tcBorders>
              <w:top w:val="single" w:sz="4" w:space="0" w:color="auto"/>
              <w:left w:val="single" w:sz="4" w:space="0" w:color="auto"/>
              <w:bottom w:val="single" w:sz="4" w:space="0" w:color="auto"/>
              <w:right w:val="single" w:sz="4" w:space="0" w:color="auto"/>
              <w:tl2br w:val="nil"/>
              <w:tr2bl w:val="nil"/>
            </w:tcBorders>
            <w:shd w:val="solid" w:color="FFFFFF" w:fill="auto"/>
          </w:tcPr>
          <w:p w:rsidR="00DD7250" w:rsidRPr="004C232A" w:rsidRDefault="00DD7250" w:rsidP="006D1838">
            <w:pPr>
              <w:spacing w:before="120"/>
              <w:jc w:val="center"/>
              <w:rPr>
                <w:lang w:val="vi-VN"/>
              </w:rPr>
            </w:pPr>
          </w:p>
        </w:tc>
      </w:tr>
      <w:tr w:rsidR="00DD7250" w:rsidRPr="004C232A" w:rsidTr="00F1205C">
        <w:trPr>
          <w:trHeight w:val="20"/>
        </w:trPr>
        <w:tc>
          <w:tcPr>
            <w:tcW w:w="2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4C232A" w:rsidRDefault="00DD7250" w:rsidP="006D1838">
            <w:pPr>
              <w:jc w:val="center"/>
              <w:rPr>
                <w:b/>
              </w:rPr>
            </w:pPr>
            <w:r w:rsidRPr="004C232A">
              <w:rPr>
                <w:b/>
              </w:rPr>
              <w:t>II</w:t>
            </w:r>
          </w:p>
        </w:tc>
        <w:tc>
          <w:tcPr>
            <w:tcW w:w="136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4C232A" w:rsidRDefault="00DD7250" w:rsidP="006D1838">
            <w:pPr>
              <w:jc w:val="both"/>
              <w:rPr>
                <w:b/>
                <w:shd w:val="clear" w:color="auto" w:fill="FFFFFF"/>
              </w:rPr>
            </w:pPr>
            <w:r w:rsidRPr="004C232A">
              <w:rPr>
                <w:b/>
                <w:shd w:val="clear" w:color="auto" w:fill="FFFFFF"/>
              </w:rPr>
              <w:t xml:space="preserve"> Khối ngành V</w:t>
            </w:r>
          </w:p>
        </w:tc>
        <w:tc>
          <w:tcPr>
            <w:tcW w:w="7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4C232A" w:rsidRDefault="00DD7250" w:rsidP="006D1838">
            <w:pPr>
              <w:jc w:val="center"/>
            </w:pPr>
          </w:p>
        </w:tc>
        <w:tc>
          <w:tcPr>
            <w:tcW w:w="108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4C232A" w:rsidRDefault="00DD7250" w:rsidP="006D1838">
            <w:pPr>
              <w:spacing w:before="120"/>
              <w:jc w:val="center"/>
              <w:rPr>
                <w:lang w:val="vi-VN"/>
              </w:rPr>
            </w:pPr>
          </w:p>
        </w:tc>
        <w:tc>
          <w:tcPr>
            <w:tcW w:w="1463" w:type="pct"/>
            <w:tcBorders>
              <w:top w:val="single" w:sz="4" w:space="0" w:color="auto"/>
              <w:left w:val="single" w:sz="4" w:space="0" w:color="auto"/>
              <w:bottom w:val="single" w:sz="4" w:space="0" w:color="auto"/>
              <w:right w:val="single" w:sz="4" w:space="0" w:color="auto"/>
              <w:tl2br w:val="nil"/>
              <w:tr2bl w:val="nil"/>
            </w:tcBorders>
            <w:shd w:val="solid" w:color="FFFFFF" w:fill="auto"/>
          </w:tcPr>
          <w:p w:rsidR="00DD7250" w:rsidRPr="004C232A" w:rsidRDefault="00DD7250" w:rsidP="006D1838">
            <w:pPr>
              <w:spacing w:before="120"/>
              <w:jc w:val="center"/>
              <w:rPr>
                <w:lang w:val="vi-VN"/>
              </w:rPr>
            </w:pPr>
          </w:p>
        </w:tc>
      </w:tr>
      <w:tr w:rsidR="00DD7250" w:rsidRPr="004C232A" w:rsidTr="00F1205C">
        <w:trPr>
          <w:trHeight w:val="20"/>
        </w:trPr>
        <w:tc>
          <w:tcPr>
            <w:tcW w:w="2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4C232A" w:rsidRDefault="00DD7250" w:rsidP="003E5BC9">
            <w:pPr>
              <w:jc w:val="center"/>
            </w:pPr>
            <w:r w:rsidRPr="004C232A">
              <w:t>1</w:t>
            </w:r>
          </w:p>
        </w:tc>
        <w:tc>
          <w:tcPr>
            <w:tcW w:w="136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4C232A" w:rsidRDefault="00DD7250" w:rsidP="003E5BC9">
            <w:pPr>
              <w:jc w:val="both"/>
              <w:rPr>
                <w:shd w:val="clear" w:color="auto" w:fill="FFFFFF"/>
              </w:rPr>
            </w:pPr>
            <w:r w:rsidRPr="004C232A">
              <w:rPr>
                <w:shd w:val="clear" w:color="auto" w:fill="FFFFFF"/>
              </w:rPr>
              <w:t xml:space="preserve"> Ngành…..</w:t>
            </w:r>
          </w:p>
        </w:tc>
        <w:tc>
          <w:tcPr>
            <w:tcW w:w="7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4C232A" w:rsidRDefault="00DD7250" w:rsidP="003E5BC9">
            <w:pPr>
              <w:jc w:val="center"/>
            </w:pPr>
          </w:p>
        </w:tc>
        <w:tc>
          <w:tcPr>
            <w:tcW w:w="108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4C232A" w:rsidRDefault="00DD7250" w:rsidP="003E5BC9">
            <w:pPr>
              <w:spacing w:before="120"/>
              <w:jc w:val="center"/>
              <w:rPr>
                <w:lang w:val="vi-VN"/>
              </w:rPr>
            </w:pPr>
          </w:p>
        </w:tc>
        <w:tc>
          <w:tcPr>
            <w:tcW w:w="1463" w:type="pct"/>
            <w:tcBorders>
              <w:top w:val="single" w:sz="4" w:space="0" w:color="auto"/>
              <w:left w:val="single" w:sz="4" w:space="0" w:color="auto"/>
              <w:bottom w:val="single" w:sz="4" w:space="0" w:color="auto"/>
              <w:right w:val="single" w:sz="4" w:space="0" w:color="auto"/>
              <w:tl2br w:val="nil"/>
              <w:tr2bl w:val="nil"/>
            </w:tcBorders>
            <w:shd w:val="solid" w:color="FFFFFF" w:fill="auto"/>
          </w:tcPr>
          <w:p w:rsidR="00DD7250" w:rsidRPr="004C232A" w:rsidRDefault="00DD7250" w:rsidP="003E5BC9">
            <w:pPr>
              <w:spacing w:before="120"/>
              <w:jc w:val="center"/>
              <w:rPr>
                <w:lang w:val="vi-VN"/>
              </w:rPr>
            </w:pPr>
          </w:p>
        </w:tc>
      </w:tr>
      <w:tr w:rsidR="00DD7250" w:rsidRPr="004C232A" w:rsidTr="00F1205C">
        <w:trPr>
          <w:trHeight w:val="20"/>
        </w:trPr>
        <w:tc>
          <w:tcPr>
            <w:tcW w:w="2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4C232A" w:rsidRDefault="00DD7250" w:rsidP="003E5BC9">
            <w:pPr>
              <w:jc w:val="center"/>
            </w:pPr>
            <w:r w:rsidRPr="004C232A">
              <w:t>…</w:t>
            </w:r>
          </w:p>
        </w:tc>
        <w:tc>
          <w:tcPr>
            <w:tcW w:w="136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4C232A" w:rsidRDefault="00DD7250" w:rsidP="003E5BC9">
            <w:pPr>
              <w:jc w:val="both"/>
              <w:rPr>
                <w:shd w:val="clear" w:color="auto" w:fill="FFFFFF"/>
              </w:rPr>
            </w:pPr>
            <w:r w:rsidRPr="004C232A">
              <w:rPr>
                <w:shd w:val="clear" w:color="auto" w:fill="FFFFFF"/>
              </w:rPr>
              <w:t>……….</w:t>
            </w:r>
          </w:p>
        </w:tc>
        <w:tc>
          <w:tcPr>
            <w:tcW w:w="7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4C232A" w:rsidRDefault="00DD7250" w:rsidP="003E5BC9">
            <w:pPr>
              <w:jc w:val="center"/>
            </w:pPr>
          </w:p>
        </w:tc>
        <w:tc>
          <w:tcPr>
            <w:tcW w:w="108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4C232A" w:rsidRDefault="00DD7250" w:rsidP="003E5BC9">
            <w:pPr>
              <w:spacing w:before="120"/>
              <w:jc w:val="center"/>
              <w:rPr>
                <w:lang w:val="vi-VN"/>
              </w:rPr>
            </w:pPr>
          </w:p>
        </w:tc>
        <w:tc>
          <w:tcPr>
            <w:tcW w:w="1463" w:type="pct"/>
            <w:tcBorders>
              <w:top w:val="single" w:sz="4" w:space="0" w:color="auto"/>
              <w:left w:val="single" w:sz="4" w:space="0" w:color="auto"/>
              <w:bottom w:val="single" w:sz="4" w:space="0" w:color="auto"/>
              <w:right w:val="single" w:sz="4" w:space="0" w:color="auto"/>
              <w:tl2br w:val="nil"/>
              <w:tr2bl w:val="nil"/>
            </w:tcBorders>
            <w:shd w:val="solid" w:color="FFFFFF" w:fill="auto"/>
          </w:tcPr>
          <w:p w:rsidR="00DD7250" w:rsidRPr="004C232A" w:rsidRDefault="00DD7250" w:rsidP="003E5BC9">
            <w:pPr>
              <w:spacing w:before="120"/>
              <w:jc w:val="center"/>
              <w:rPr>
                <w:lang w:val="vi-VN"/>
              </w:rPr>
            </w:pPr>
          </w:p>
        </w:tc>
      </w:tr>
      <w:tr w:rsidR="00DD7250" w:rsidRPr="004C232A" w:rsidTr="00F1205C">
        <w:trPr>
          <w:trHeight w:val="20"/>
        </w:trPr>
        <w:tc>
          <w:tcPr>
            <w:tcW w:w="2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4C232A" w:rsidRDefault="00DD7250" w:rsidP="006D1838">
            <w:pPr>
              <w:jc w:val="center"/>
              <w:rPr>
                <w:b/>
              </w:rPr>
            </w:pPr>
            <w:r w:rsidRPr="004C232A">
              <w:rPr>
                <w:b/>
              </w:rPr>
              <w:t>III</w:t>
            </w:r>
          </w:p>
        </w:tc>
        <w:tc>
          <w:tcPr>
            <w:tcW w:w="136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4C232A" w:rsidRDefault="00DD7250" w:rsidP="006D1838">
            <w:pPr>
              <w:jc w:val="both"/>
              <w:rPr>
                <w:b/>
                <w:shd w:val="clear" w:color="auto" w:fill="FFFFFF"/>
              </w:rPr>
            </w:pPr>
            <w:r w:rsidRPr="004C232A">
              <w:rPr>
                <w:b/>
                <w:shd w:val="clear" w:color="auto" w:fill="FFFFFF"/>
              </w:rPr>
              <w:t xml:space="preserve"> Khối ngành VII</w:t>
            </w:r>
          </w:p>
        </w:tc>
        <w:tc>
          <w:tcPr>
            <w:tcW w:w="7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4C232A" w:rsidRDefault="00DD7250" w:rsidP="006D1838">
            <w:pPr>
              <w:jc w:val="center"/>
              <w:rPr>
                <w:lang w:val="vi-VN"/>
              </w:rPr>
            </w:pPr>
          </w:p>
        </w:tc>
        <w:tc>
          <w:tcPr>
            <w:tcW w:w="108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4C232A" w:rsidRDefault="00DD7250" w:rsidP="006D1838">
            <w:pPr>
              <w:spacing w:before="120"/>
              <w:jc w:val="center"/>
              <w:rPr>
                <w:lang w:val="vi-VN"/>
              </w:rPr>
            </w:pPr>
          </w:p>
        </w:tc>
        <w:tc>
          <w:tcPr>
            <w:tcW w:w="1463" w:type="pct"/>
            <w:tcBorders>
              <w:top w:val="single" w:sz="4" w:space="0" w:color="auto"/>
              <w:left w:val="single" w:sz="4" w:space="0" w:color="auto"/>
              <w:bottom w:val="single" w:sz="4" w:space="0" w:color="auto"/>
              <w:right w:val="single" w:sz="4" w:space="0" w:color="auto"/>
              <w:tl2br w:val="nil"/>
              <w:tr2bl w:val="nil"/>
            </w:tcBorders>
            <w:shd w:val="solid" w:color="FFFFFF" w:fill="auto"/>
          </w:tcPr>
          <w:p w:rsidR="00DD7250" w:rsidRPr="004C232A" w:rsidRDefault="00DD7250" w:rsidP="006D1838">
            <w:pPr>
              <w:spacing w:before="120"/>
              <w:jc w:val="center"/>
              <w:rPr>
                <w:lang w:val="vi-VN"/>
              </w:rPr>
            </w:pPr>
          </w:p>
        </w:tc>
      </w:tr>
      <w:tr w:rsidR="00DD7250" w:rsidRPr="004C232A" w:rsidTr="00F1205C">
        <w:trPr>
          <w:trHeight w:val="20"/>
        </w:trPr>
        <w:tc>
          <w:tcPr>
            <w:tcW w:w="2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4C232A" w:rsidRDefault="00DD7250" w:rsidP="003E5BC9">
            <w:pPr>
              <w:jc w:val="center"/>
            </w:pPr>
            <w:r w:rsidRPr="004C232A">
              <w:t>1</w:t>
            </w:r>
          </w:p>
        </w:tc>
        <w:tc>
          <w:tcPr>
            <w:tcW w:w="136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4C232A" w:rsidRDefault="00DD7250" w:rsidP="003E5BC9">
            <w:pPr>
              <w:jc w:val="both"/>
              <w:rPr>
                <w:shd w:val="clear" w:color="auto" w:fill="FFFFFF"/>
              </w:rPr>
            </w:pPr>
            <w:r w:rsidRPr="004C232A">
              <w:rPr>
                <w:shd w:val="clear" w:color="auto" w:fill="FFFFFF"/>
              </w:rPr>
              <w:t xml:space="preserve"> Ngành…..</w:t>
            </w:r>
          </w:p>
        </w:tc>
        <w:tc>
          <w:tcPr>
            <w:tcW w:w="7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4C232A" w:rsidRDefault="00DD7250" w:rsidP="003E5BC9">
            <w:pPr>
              <w:jc w:val="center"/>
              <w:rPr>
                <w:lang w:val="vi-VN"/>
              </w:rPr>
            </w:pPr>
          </w:p>
        </w:tc>
        <w:tc>
          <w:tcPr>
            <w:tcW w:w="108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4C232A" w:rsidRDefault="00DD7250" w:rsidP="003E5BC9">
            <w:pPr>
              <w:spacing w:before="120"/>
              <w:jc w:val="center"/>
              <w:rPr>
                <w:lang w:val="vi-VN"/>
              </w:rPr>
            </w:pPr>
          </w:p>
        </w:tc>
        <w:tc>
          <w:tcPr>
            <w:tcW w:w="1463" w:type="pct"/>
            <w:tcBorders>
              <w:top w:val="single" w:sz="4" w:space="0" w:color="auto"/>
              <w:left w:val="single" w:sz="4" w:space="0" w:color="auto"/>
              <w:bottom w:val="single" w:sz="4" w:space="0" w:color="auto"/>
              <w:right w:val="single" w:sz="4" w:space="0" w:color="auto"/>
              <w:tl2br w:val="nil"/>
              <w:tr2bl w:val="nil"/>
            </w:tcBorders>
            <w:shd w:val="solid" w:color="FFFFFF" w:fill="auto"/>
          </w:tcPr>
          <w:p w:rsidR="00DD7250" w:rsidRPr="004C232A" w:rsidRDefault="00DD7250" w:rsidP="003E5BC9">
            <w:pPr>
              <w:spacing w:before="120"/>
              <w:jc w:val="center"/>
              <w:rPr>
                <w:lang w:val="vi-VN"/>
              </w:rPr>
            </w:pPr>
          </w:p>
        </w:tc>
      </w:tr>
      <w:tr w:rsidR="00DD7250" w:rsidRPr="004C232A" w:rsidTr="00F1205C">
        <w:trPr>
          <w:trHeight w:val="20"/>
        </w:trPr>
        <w:tc>
          <w:tcPr>
            <w:tcW w:w="2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4C232A" w:rsidRDefault="00DD7250" w:rsidP="003E5BC9">
            <w:pPr>
              <w:jc w:val="center"/>
            </w:pPr>
            <w:r w:rsidRPr="004C232A">
              <w:t>…</w:t>
            </w:r>
          </w:p>
        </w:tc>
        <w:tc>
          <w:tcPr>
            <w:tcW w:w="136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4C232A" w:rsidRDefault="00DD7250" w:rsidP="003E5BC9">
            <w:pPr>
              <w:jc w:val="both"/>
              <w:rPr>
                <w:shd w:val="clear" w:color="auto" w:fill="FFFFFF"/>
              </w:rPr>
            </w:pPr>
            <w:r w:rsidRPr="004C232A">
              <w:rPr>
                <w:shd w:val="clear" w:color="auto" w:fill="FFFFFF"/>
              </w:rPr>
              <w:t>……….</w:t>
            </w:r>
          </w:p>
        </w:tc>
        <w:tc>
          <w:tcPr>
            <w:tcW w:w="7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4C232A" w:rsidRDefault="00DD7250" w:rsidP="003E5BC9">
            <w:pPr>
              <w:jc w:val="center"/>
              <w:rPr>
                <w:lang w:val="vi-VN"/>
              </w:rPr>
            </w:pPr>
          </w:p>
        </w:tc>
        <w:tc>
          <w:tcPr>
            <w:tcW w:w="108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D7250" w:rsidRPr="004C232A" w:rsidRDefault="00DD7250" w:rsidP="003E5BC9">
            <w:pPr>
              <w:spacing w:before="120"/>
              <w:jc w:val="center"/>
              <w:rPr>
                <w:lang w:val="vi-VN"/>
              </w:rPr>
            </w:pPr>
          </w:p>
        </w:tc>
        <w:tc>
          <w:tcPr>
            <w:tcW w:w="1463" w:type="pct"/>
            <w:tcBorders>
              <w:top w:val="single" w:sz="4" w:space="0" w:color="auto"/>
              <w:left w:val="single" w:sz="4" w:space="0" w:color="auto"/>
              <w:bottom w:val="single" w:sz="4" w:space="0" w:color="auto"/>
              <w:right w:val="single" w:sz="4" w:space="0" w:color="auto"/>
              <w:tl2br w:val="nil"/>
              <w:tr2bl w:val="nil"/>
            </w:tcBorders>
            <w:shd w:val="solid" w:color="FFFFFF" w:fill="auto"/>
          </w:tcPr>
          <w:p w:rsidR="00DD7250" w:rsidRPr="004C232A" w:rsidRDefault="00DD7250" w:rsidP="003E5BC9">
            <w:pPr>
              <w:spacing w:before="120"/>
              <w:jc w:val="center"/>
              <w:rPr>
                <w:lang w:val="vi-VN"/>
              </w:rPr>
            </w:pPr>
          </w:p>
        </w:tc>
      </w:tr>
    </w:tbl>
    <w:p w:rsidR="00B367EF" w:rsidRDefault="00B367EF" w:rsidP="00B367EF">
      <w:pPr>
        <w:spacing w:before="120" w:after="120"/>
        <w:rPr>
          <w:b/>
        </w:rPr>
      </w:pPr>
      <w:r w:rsidRPr="00BE0588">
        <w:rPr>
          <w:b/>
        </w:rPr>
        <w:t>2. Thông tin chỉ tiêu tuyển sinh đào tạo đại học năm 2020</w:t>
      </w:r>
    </w:p>
    <w:p w:rsidR="008E61FB" w:rsidRPr="004C232A" w:rsidRDefault="008E61FB" w:rsidP="00B367EF">
      <w:pPr>
        <w:spacing w:before="120" w:after="120"/>
        <w:rPr>
          <w:b/>
        </w:rPr>
      </w:pPr>
      <w:r>
        <w:rPr>
          <w:b/>
        </w:rPr>
        <w:t>2.1 Hệ chính quy</w:t>
      </w:r>
    </w:p>
    <w:tbl>
      <w:tblPr>
        <w:tblStyle w:val="TableGrid"/>
        <w:tblW w:w="9680" w:type="dxa"/>
        <w:tblInd w:w="57" w:type="dxa"/>
        <w:tblLook w:val="04A0" w:firstRow="1" w:lastRow="0" w:firstColumn="1" w:lastColumn="0" w:noHBand="0" w:noVBand="1"/>
      </w:tblPr>
      <w:tblGrid>
        <w:gridCol w:w="550"/>
        <w:gridCol w:w="2640"/>
        <w:gridCol w:w="1540"/>
        <w:gridCol w:w="2090"/>
        <w:gridCol w:w="1650"/>
        <w:gridCol w:w="1210"/>
      </w:tblGrid>
      <w:tr w:rsidR="00B367EF" w:rsidRPr="004C232A" w:rsidTr="00B367EF">
        <w:trPr>
          <w:trHeight w:val="113"/>
        </w:trPr>
        <w:tc>
          <w:tcPr>
            <w:tcW w:w="550" w:type="dxa"/>
            <w:vMerge w:val="restart"/>
            <w:tcMar>
              <w:top w:w="57" w:type="dxa"/>
              <w:left w:w="57" w:type="dxa"/>
              <w:bottom w:w="57" w:type="dxa"/>
              <w:right w:w="57" w:type="dxa"/>
            </w:tcMar>
            <w:vAlign w:val="center"/>
          </w:tcPr>
          <w:p w:rsidR="00B367EF" w:rsidRPr="004C232A" w:rsidRDefault="00B367EF" w:rsidP="00B367EF">
            <w:pPr>
              <w:jc w:val="center"/>
              <w:rPr>
                <w:b/>
              </w:rPr>
            </w:pPr>
            <w:r w:rsidRPr="004C232A">
              <w:rPr>
                <w:b/>
              </w:rPr>
              <w:t>TT</w:t>
            </w:r>
          </w:p>
        </w:tc>
        <w:tc>
          <w:tcPr>
            <w:tcW w:w="2640" w:type="dxa"/>
            <w:vMerge w:val="restart"/>
            <w:tcMar>
              <w:top w:w="57" w:type="dxa"/>
              <w:left w:w="57" w:type="dxa"/>
              <w:bottom w:w="57" w:type="dxa"/>
              <w:right w:w="57" w:type="dxa"/>
            </w:tcMar>
            <w:vAlign w:val="center"/>
          </w:tcPr>
          <w:p w:rsidR="00B367EF" w:rsidRPr="004C232A" w:rsidRDefault="00B367EF" w:rsidP="00B367EF">
            <w:pPr>
              <w:jc w:val="center"/>
              <w:rPr>
                <w:b/>
              </w:rPr>
            </w:pPr>
            <w:r w:rsidRPr="004C232A">
              <w:rPr>
                <w:b/>
              </w:rPr>
              <w:t>Ngành đào tạo</w:t>
            </w:r>
          </w:p>
        </w:tc>
        <w:tc>
          <w:tcPr>
            <w:tcW w:w="5280" w:type="dxa"/>
            <w:gridSpan w:val="3"/>
            <w:tcMar>
              <w:top w:w="57" w:type="dxa"/>
              <w:left w:w="57" w:type="dxa"/>
              <w:bottom w:w="57" w:type="dxa"/>
              <w:right w:w="57" w:type="dxa"/>
            </w:tcMar>
            <w:vAlign w:val="center"/>
          </w:tcPr>
          <w:p w:rsidR="00B367EF" w:rsidRPr="004C232A" w:rsidRDefault="00B367EF" w:rsidP="00B367EF">
            <w:pPr>
              <w:jc w:val="center"/>
              <w:rPr>
                <w:b/>
              </w:rPr>
            </w:pPr>
            <w:r w:rsidRPr="004C232A">
              <w:rPr>
                <w:b/>
              </w:rPr>
              <w:t>Hình thức đào tạo</w:t>
            </w:r>
          </w:p>
        </w:tc>
        <w:tc>
          <w:tcPr>
            <w:tcW w:w="1210" w:type="dxa"/>
            <w:vMerge w:val="restart"/>
            <w:tcMar>
              <w:top w:w="57" w:type="dxa"/>
              <w:left w:w="57" w:type="dxa"/>
              <w:bottom w:w="57" w:type="dxa"/>
              <w:right w:w="57" w:type="dxa"/>
            </w:tcMar>
            <w:vAlign w:val="center"/>
          </w:tcPr>
          <w:p w:rsidR="00B367EF" w:rsidRPr="004C232A" w:rsidRDefault="00B367EF" w:rsidP="00B367EF">
            <w:pPr>
              <w:jc w:val="center"/>
              <w:rPr>
                <w:b/>
              </w:rPr>
            </w:pPr>
            <w:r w:rsidRPr="004C232A">
              <w:rPr>
                <w:b/>
              </w:rPr>
              <w:t>Chỉ tiêu đào tạo</w:t>
            </w:r>
          </w:p>
        </w:tc>
      </w:tr>
      <w:tr w:rsidR="00B367EF" w:rsidRPr="004C232A" w:rsidTr="00B367EF">
        <w:trPr>
          <w:trHeight w:val="113"/>
        </w:trPr>
        <w:tc>
          <w:tcPr>
            <w:tcW w:w="550" w:type="dxa"/>
            <w:vMerge/>
            <w:tcMar>
              <w:top w:w="57" w:type="dxa"/>
              <w:left w:w="57" w:type="dxa"/>
              <w:bottom w:w="57" w:type="dxa"/>
              <w:right w:w="57" w:type="dxa"/>
            </w:tcMar>
          </w:tcPr>
          <w:p w:rsidR="00B367EF" w:rsidRPr="004C232A" w:rsidRDefault="00B367EF" w:rsidP="00B367EF">
            <w:pPr>
              <w:rPr>
                <w:b/>
              </w:rPr>
            </w:pPr>
          </w:p>
        </w:tc>
        <w:tc>
          <w:tcPr>
            <w:tcW w:w="2640" w:type="dxa"/>
            <w:vMerge/>
            <w:tcMar>
              <w:top w:w="57" w:type="dxa"/>
              <w:left w:w="57" w:type="dxa"/>
              <w:bottom w:w="57" w:type="dxa"/>
              <w:right w:w="57" w:type="dxa"/>
            </w:tcMar>
          </w:tcPr>
          <w:p w:rsidR="00B367EF" w:rsidRPr="004C232A" w:rsidRDefault="00B367EF" w:rsidP="00B367EF">
            <w:pPr>
              <w:rPr>
                <w:b/>
              </w:rPr>
            </w:pPr>
          </w:p>
        </w:tc>
        <w:tc>
          <w:tcPr>
            <w:tcW w:w="1540" w:type="dxa"/>
            <w:tcMar>
              <w:top w:w="57" w:type="dxa"/>
              <w:left w:w="57" w:type="dxa"/>
              <w:bottom w:w="57" w:type="dxa"/>
              <w:right w:w="57" w:type="dxa"/>
            </w:tcMar>
            <w:vAlign w:val="center"/>
          </w:tcPr>
          <w:p w:rsidR="00B367EF" w:rsidRPr="004C232A" w:rsidRDefault="00B367EF" w:rsidP="00B367EF">
            <w:pPr>
              <w:jc w:val="center"/>
              <w:rPr>
                <w:b/>
              </w:rPr>
            </w:pPr>
            <w:r w:rsidRPr="004C232A">
              <w:rPr>
                <w:b/>
              </w:rPr>
              <w:t>Chính quy</w:t>
            </w:r>
          </w:p>
        </w:tc>
        <w:tc>
          <w:tcPr>
            <w:tcW w:w="2090" w:type="dxa"/>
            <w:tcMar>
              <w:top w:w="57" w:type="dxa"/>
              <w:left w:w="57" w:type="dxa"/>
              <w:bottom w:w="57" w:type="dxa"/>
              <w:right w:w="57" w:type="dxa"/>
            </w:tcMar>
            <w:vAlign w:val="center"/>
          </w:tcPr>
          <w:p w:rsidR="00B367EF" w:rsidRPr="004C232A" w:rsidRDefault="00B367EF" w:rsidP="00B367EF">
            <w:pPr>
              <w:jc w:val="center"/>
              <w:rPr>
                <w:b/>
              </w:rPr>
            </w:pPr>
            <w:r w:rsidRPr="004C232A">
              <w:rPr>
                <w:b/>
              </w:rPr>
              <w:t>Liên thông</w:t>
            </w:r>
            <w:r w:rsidRPr="004C232A">
              <w:rPr>
                <w:b/>
              </w:rPr>
              <w:br/>
              <w:t xml:space="preserve"> chính quy</w:t>
            </w:r>
          </w:p>
        </w:tc>
        <w:tc>
          <w:tcPr>
            <w:tcW w:w="1650" w:type="dxa"/>
            <w:tcMar>
              <w:top w:w="57" w:type="dxa"/>
              <w:left w:w="57" w:type="dxa"/>
              <w:bottom w:w="57" w:type="dxa"/>
              <w:right w:w="57" w:type="dxa"/>
            </w:tcMar>
            <w:vAlign w:val="center"/>
          </w:tcPr>
          <w:p w:rsidR="00B367EF" w:rsidRPr="004C232A" w:rsidRDefault="00B367EF" w:rsidP="00B367EF">
            <w:pPr>
              <w:jc w:val="center"/>
              <w:rPr>
                <w:b/>
              </w:rPr>
            </w:pPr>
            <w:r w:rsidRPr="004C232A">
              <w:rPr>
                <w:b/>
              </w:rPr>
              <w:t xml:space="preserve">Văn bằng 2 </w:t>
            </w:r>
            <w:r w:rsidRPr="004C232A">
              <w:rPr>
                <w:b/>
              </w:rPr>
              <w:br/>
              <w:t>chính quy</w:t>
            </w:r>
          </w:p>
        </w:tc>
        <w:tc>
          <w:tcPr>
            <w:tcW w:w="1210" w:type="dxa"/>
            <w:vMerge/>
            <w:tcMar>
              <w:top w:w="57" w:type="dxa"/>
              <w:left w:w="57" w:type="dxa"/>
              <w:bottom w:w="57" w:type="dxa"/>
              <w:right w:w="57" w:type="dxa"/>
            </w:tcMar>
          </w:tcPr>
          <w:p w:rsidR="00B367EF" w:rsidRPr="004C232A" w:rsidRDefault="00B367EF" w:rsidP="00B367EF">
            <w:pPr>
              <w:rPr>
                <w:b/>
              </w:rPr>
            </w:pPr>
          </w:p>
        </w:tc>
      </w:tr>
      <w:tr w:rsidR="00B367EF" w:rsidRPr="004C232A" w:rsidTr="00B367EF">
        <w:trPr>
          <w:trHeight w:val="113"/>
        </w:trPr>
        <w:tc>
          <w:tcPr>
            <w:tcW w:w="550" w:type="dxa"/>
            <w:tcMar>
              <w:top w:w="57" w:type="dxa"/>
              <w:left w:w="57" w:type="dxa"/>
              <w:bottom w:w="57" w:type="dxa"/>
              <w:right w:w="57" w:type="dxa"/>
            </w:tcMar>
            <w:vAlign w:val="center"/>
          </w:tcPr>
          <w:p w:rsidR="00B367EF" w:rsidRPr="004C232A" w:rsidRDefault="00B367EF" w:rsidP="00B367EF">
            <w:pPr>
              <w:jc w:val="center"/>
            </w:pPr>
            <w:r w:rsidRPr="004C232A">
              <w:t>1</w:t>
            </w:r>
          </w:p>
        </w:tc>
        <w:tc>
          <w:tcPr>
            <w:tcW w:w="2640" w:type="dxa"/>
            <w:tcMar>
              <w:top w:w="57" w:type="dxa"/>
              <w:left w:w="57" w:type="dxa"/>
              <w:bottom w:w="57" w:type="dxa"/>
              <w:right w:w="57" w:type="dxa"/>
            </w:tcMar>
          </w:tcPr>
          <w:p w:rsidR="00B367EF" w:rsidRPr="004C232A" w:rsidRDefault="00B367EF" w:rsidP="00B367EF"/>
        </w:tc>
        <w:tc>
          <w:tcPr>
            <w:tcW w:w="1540" w:type="dxa"/>
            <w:tcMar>
              <w:top w:w="57" w:type="dxa"/>
              <w:left w:w="57" w:type="dxa"/>
              <w:bottom w:w="57" w:type="dxa"/>
              <w:right w:w="57" w:type="dxa"/>
            </w:tcMar>
          </w:tcPr>
          <w:p w:rsidR="00B367EF" w:rsidRPr="004C232A" w:rsidRDefault="00B367EF" w:rsidP="00B367EF"/>
        </w:tc>
        <w:tc>
          <w:tcPr>
            <w:tcW w:w="2090" w:type="dxa"/>
            <w:tcMar>
              <w:top w:w="57" w:type="dxa"/>
              <w:left w:w="57" w:type="dxa"/>
              <w:bottom w:w="57" w:type="dxa"/>
              <w:right w:w="57" w:type="dxa"/>
            </w:tcMar>
          </w:tcPr>
          <w:p w:rsidR="00B367EF" w:rsidRPr="004C232A" w:rsidRDefault="00B367EF" w:rsidP="00B367EF"/>
        </w:tc>
        <w:tc>
          <w:tcPr>
            <w:tcW w:w="1650" w:type="dxa"/>
            <w:tcMar>
              <w:top w:w="57" w:type="dxa"/>
              <w:left w:w="57" w:type="dxa"/>
              <w:bottom w:w="57" w:type="dxa"/>
              <w:right w:w="57" w:type="dxa"/>
            </w:tcMar>
          </w:tcPr>
          <w:p w:rsidR="00B367EF" w:rsidRPr="004C232A" w:rsidRDefault="00B367EF" w:rsidP="00B367EF"/>
        </w:tc>
        <w:tc>
          <w:tcPr>
            <w:tcW w:w="1210" w:type="dxa"/>
            <w:tcMar>
              <w:top w:w="57" w:type="dxa"/>
              <w:left w:w="57" w:type="dxa"/>
              <w:bottom w:w="57" w:type="dxa"/>
              <w:right w:w="57" w:type="dxa"/>
            </w:tcMar>
          </w:tcPr>
          <w:p w:rsidR="00B367EF" w:rsidRPr="004C232A" w:rsidRDefault="00B367EF" w:rsidP="00B367EF"/>
        </w:tc>
      </w:tr>
      <w:tr w:rsidR="00B367EF" w:rsidRPr="004C232A" w:rsidTr="00B367EF">
        <w:trPr>
          <w:trHeight w:val="113"/>
        </w:trPr>
        <w:tc>
          <w:tcPr>
            <w:tcW w:w="550" w:type="dxa"/>
            <w:tcMar>
              <w:top w:w="57" w:type="dxa"/>
              <w:left w:w="57" w:type="dxa"/>
              <w:bottom w:w="57" w:type="dxa"/>
              <w:right w:w="57" w:type="dxa"/>
            </w:tcMar>
            <w:vAlign w:val="center"/>
          </w:tcPr>
          <w:p w:rsidR="00B367EF" w:rsidRPr="004C232A" w:rsidRDefault="008E61FB" w:rsidP="00B367EF">
            <w:pPr>
              <w:jc w:val="center"/>
            </w:pPr>
            <w:r>
              <w:t>..</w:t>
            </w:r>
          </w:p>
        </w:tc>
        <w:tc>
          <w:tcPr>
            <w:tcW w:w="2640" w:type="dxa"/>
            <w:tcMar>
              <w:top w:w="57" w:type="dxa"/>
              <w:left w:w="57" w:type="dxa"/>
              <w:bottom w:w="57" w:type="dxa"/>
              <w:right w:w="57" w:type="dxa"/>
            </w:tcMar>
          </w:tcPr>
          <w:p w:rsidR="00B367EF" w:rsidRPr="004C232A" w:rsidRDefault="008E61FB" w:rsidP="00B367EF">
            <w:r>
              <w:t>.....................................</w:t>
            </w:r>
          </w:p>
        </w:tc>
        <w:tc>
          <w:tcPr>
            <w:tcW w:w="1540" w:type="dxa"/>
            <w:tcMar>
              <w:top w:w="57" w:type="dxa"/>
              <w:left w:w="57" w:type="dxa"/>
              <w:bottom w:w="57" w:type="dxa"/>
              <w:right w:w="57" w:type="dxa"/>
            </w:tcMar>
          </w:tcPr>
          <w:p w:rsidR="00B367EF" w:rsidRPr="004C232A" w:rsidRDefault="00B367EF" w:rsidP="00B367EF"/>
        </w:tc>
        <w:tc>
          <w:tcPr>
            <w:tcW w:w="2090" w:type="dxa"/>
            <w:tcMar>
              <w:top w:w="57" w:type="dxa"/>
              <w:left w:w="57" w:type="dxa"/>
              <w:bottom w:w="57" w:type="dxa"/>
              <w:right w:w="57" w:type="dxa"/>
            </w:tcMar>
          </w:tcPr>
          <w:p w:rsidR="00B367EF" w:rsidRPr="004C232A" w:rsidRDefault="00B367EF" w:rsidP="00B367EF"/>
        </w:tc>
        <w:tc>
          <w:tcPr>
            <w:tcW w:w="1650" w:type="dxa"/>
            <w:tcMar>
              <w:top w:w="57" w:type="dxa"/>
              <w:left w:w="57" w:type="dxa"/>
              <w:bottom w:w="57" w:type="dxa"/>
              <w:right w:w="57" w:type="dxa"/>
            </w:tcMar>
          </w:tcPr>
          <w:p w:rsidR="00B367EF" w:rsidRPr="004C232A" w:rsidRDefault="00B367EF" w:rsidP="00B367EF"/>
        </w:tc>
        <w:tc>
          <w:tcPr>
            <w:tcW w:w="1210" w:type="dxa"/>
            <w:tcMar>
              <w:top w:w="57" w:type="dxa"/>
              <w:left w:w="57" w:type="dxa"/>
              <w:bottom w:w="57" w:type="dxa"/>
              <w:right w:w="57" w:type="dxa"/>
            </w:tcMar>
          </w:tcPr>
          <w:p w:rsidR="00B367EF" w:rsidRPr="004C232A" w:rsidRDefault="00B367EF" w:rsidP="00B367EF"/>
        </w:tc>
      </w:tr>
    </w:tbl>
    <w:p w:rsidR="008E61FB" w:rsidRDefault="008E61FB" w:rsidP="00907811">
      <w:pPr>
        <w:spacing w:before="120" w:after="120"/>
        <w:rPr>
          <w:b/>
        </w:rPr>
      </w:pPr>
      <w:r>
        <w:rPr>
          <w:b/>
        </w:rPr>
        <w:t>2.2 Hệ không chính quy</w:t>
      </w:r>
    </w:p>
    <w:tbl>
      <w:tblPr>
        <w:tblStyle w:val="TableGrid"/>
        <w:tblW w:w="9680" w:type="dxa"/>
        <w:tblInd w:w="57" w:type="dxa"/>
        <w:tblLook w:val="04A0" w:firstRow="1" w:lastRow="0" w:firstColumn="1" w:lastColumn="0" w:noHBand="0" w:noVBand="1"/>
      </w:tblPr>
      <w:tblGrid>
        <w:gridCol w:w="550"/>
        <w:gridCol w:w="2640"/>
        <w:gridCol w:w="1540"/>
        <w:gridCol w:w="2090"/>
        <w:gridCol w:w="1650"/>
        <w:gridCol w:w="1210"/>
      </w:tblGrid>
      <w:tr w:rsidR="008E61FB" w:rsidRPr="004C232A" w:rsidTr="00126A71">
        <w:trPr>
          <w:trHeight w:val="113"/>
        </w:trPr>
        <w:tc>
          <w:tcPr>
            <w:tcW w:w="550" w:type="dxa"/>
            <w:vMerge w:val="restart"/>
            <w:tcMar>
              <w:top w:w="57" w:type="dxa"/>
              <w:left w:w="57" w:type="dxa"/>
              <w:bottom w:w="57" w:type="dxa"/>
              <w:right w:w="57" w:type="dxa"/>
            </w:tcMar>
            <w:vAlign w:val="center"/>
          </w:tcPr>
          <w:p w:rsidR="008E61FB" w:rsidRPr="004C232A" w:rsidRDefault="008E61FB" w:rsidP="00126A71">
            <w:pPr>
              <w:jc w:val="center"/>
              <w:rPr>
                <w:b/>
              </w:rPr>
            </w:pPr>
            <w:r w:rsidRPr="004C232A">
              <w:rPr>
                <w:b/>
              </w:rPr>
              <w:t>TT</w:t>
            </w:r>
          </w:p>
        </w:tc>
        <w:tc>
          <w:tcPr>
            <w:tcW w:w="2640" w:type="dxa"/>
            <w:vMerge w:val="restart"/>
            <w:tcMar>
              <w:top w:w="57" w:type="dxa"/>
              <w:left w:w="57" w:type="dxa"/>
              <w:bottom w:w="57" w:type="dxa"/>
              <w:right w:w="57" w:type="dxa"/>
            </w:tcMar>
            <w:vAlign w:val="center"/>
          </w:tcPr>
          <w:p w:rsidR="008E61FB" w:rsidRPr="004C232A" w:rsidRDefault="008E61FB" w:rsidP="00126A71">
            <w:pPr>
              <w:jc w:val="center"/>
              <w:rPr>
                <w:b/>
              </w:rPr>
            </w:pPr>
            <w:r w:rsidRPr="004C232A">
              <w:rPr>
                <w:b/>
              </w:rPr>
              <w:t>Ngành đào tạo</w:t>
            </w:r>
          </w:p>
        </w:tc>
        <w:tc>
          <w:tcPr>
            <w:tcW w:w="5280" w:type="dxa"/>
            <w:gridSpan w:val="3"/>
            <w:tcMar>
              <w:top w:w="57" w:type="dxa"/>
              <w:left w:w="57" w:type="dxa"/>
              <w:bottom w:w="57" w:type="dxa"/>
              <w:right w:w="57" w:type="dxa"/>
            </w:tcMar>
            <w:vAlign w:val="center"/>
          </w:tcPr>
          <w:p w:rsidR="008E61FB" w:rsidRPr="004C232A" w:rsidRDefault="008E61FB" w:rsidP="00126A71">
            <w:pPr>
              <w:jc w:val="center"/>
              <w:rPr>
                <w:b/>
              </w:rPr>
            </w:pPr>
            <w:r w:rsidRPr="004C232A">
              <w:rPr>
                <w:b/>
              </w:rPr>
              <w:t>Hình thức đào tạo</w:t>
            </w:r>
          </w:p>
        </w:tc>
        <w:tc>
          <w:tcPr>
            <w:tcW w:w="1210" w:type="dxa"/>
            <w:vMerge w:val="restart"/>
            <w:tcMar>
              <w:top w:w="57" w:type="dxa"/>
              <w:left w:w="57" w:type="dxa"/>
              <w:bottom w:w="57" w:type="dxa"/>
              <w:right w:w="57" w:type="dxa"/>
            </w:tcMar>
            <w:vAlign w:val="center"/>
          </w:tcPr>
          <w:p w:rsidR="008E61FB" w:rsidRPr="004C232A" w:rsidRDefault="008E61FB" w:rsidP="00126A71">
            <w:pPr>
              <w:jc w:val="center"/>
              <w:rPr>
                <w:b/>
              </w:rPr>
            </w:pPr>
            <w:r w:rsidRPr="004C232A">
              <w:rPr>
                <w:b/>
              </w:rPr>
              <w:t>Chỉ tiêu đào tạo</w:t>
            </w:r>
          </w:p>
        </w:tc>
      </w:tr>
      <w:tr w:rsidR="008E61FB" w:rsidRPr="004C232A" w:rsidTr="00126A71">
        <w:trPr>
          <w:trHeight w:val="113"/>
        </w:trPr>
        <w:tc>
          <w:tcPr>
            <w:tcW w:w="550" w:type="dxa"/>
            <w:vMerge/>
            <w:tcMar>
              <w:top w:w="57" w:type="dxa"/>
              <w:left w:w="57" w:type="dxa"/>
              <w:bottom w:w="57" w:type="dxa"/>
              <w:right w:w="57" w:type="dxa"/>
            </w:tcMar>
          </w:tcPr>
          <w:p w:rsidR="008E61FB" w:rsidRPr="004C232A" w:rsidRDefault="008E61FB" w:rsidP="00126A71">
            <w:pPr>
              <w:rPr>
                <w:b/>
              </w:rPr>
            </w:pPr>
          </w:p>
        </w:tc>
        <w:tc>
          <w:tcPr>
            <w:tcW w:w="2640" w:type="dxa"/>
            <w:vMerge/>
            <w:tcMar>
              <w:top w:w="57" w:type="dxa"/>
              <w:left w:w="57" w:type="dxa"/>
              <w:bottom w:w="57" w:type="dxa"/>
              <w:right w:w="57" w:type="dxa"/>
            </w:tcMar>
          </w:tcPr>
          <w:p w:rsidR="008E61FB" w:rsidRPr="004C232A" w:rsidRDefault="008E61FB" w:rsidP="00126A71">
            <w:pPr>
              <w:rPr>
                <w:b/>
              </w:rPr>
            </w:pPr>
          </w:p>
        </w:tc>
        <w:tc>
          <w:tcPr>
            <w:tcW w:w="1540" w:type="dxa"/>
            <w:tcMar>
              <w:top w:w="57" w:type="dxa"/>
              <w:left w:w="57" w:type="dxa"/>
              <w:bottom w:w="57" w:type="dxa"/>
              <w:right w:w="57" w:type="dxa"/>
            </w:tcMar>
            <w:vAlign w:val="center"/>
          </w:tcPr>
          <w:p w:rsidR="008E61FB" w:rsidRPr="004C232A" w:rsidRDefault="008E61FB" w:rsidP="00126A71">
            <w:pPr>
              <w:jc w:val="center"/>
              <w:rPr>
                <w:b/>
              </w:rPr>
            </w:pPr>
            <w:r>
              <w:rPr>
                <w:b/>
              </w:rPr>
              <w:t>VLVH</w:t>
            </w:r>
          </w:p>
        </w:tc>
        <w:tc>
          <w:tcPr>
            <w:tcW w:w="2090" w:type="dxa"/>
            <w:tcMar>
              <w:top w:w="57" w:type="dxa"/>
              <w:left w:w="57" w:type="dxa"/>
              <w:bottom w:w="57" w:type="dxa"/>
              <w:right w:w="57" w:type="dxa"/>
            </w:tcMar>
            <w:vAlign w:val="center"/>
          </w:tcPr>
          <w:p w:rsidR="008E61FB" w:rsidRPr="004C232A" w:rsidRDefault="008E61FB" w:rsidP="008E61FB">
            <w:pPr>
              <w:jc w:val="center"/>
              <w:rPr>
                <w:b/>
              </w:rPr>
            </w:pPr>
            <w:r w:rsidRPr="004C232A">
              <w:rPr>
                <w:b/>
              </w:rPr>
              <w:t>Liên thông</w:t>
            </w:r>
            <w:r w:rsidRPr="004C232A">
              <w:rPr>
                <w:b/>
              </w:rPr>
              <w:br/>
            </w:r>
            <w:r>
              <w:rPr>
                <w:b/>
              </w:rPr>
              <w:t>VLVH</w:t>
            </w:r>
          </w:p>
        </w:tc>
        <w:tc>
          <w:tcPr>
            <w:tcW w:w="1650" w:type="dxa"/>
            <w:tcMar>
              <w:top w:w="57" w:type="dxa"/>
              <w:left w:w="57" w:type="dxa"/>
              <w:bottom w:w="57" w:type="dxa"/>
              <w:right w:w="57" w:type="dxa"/>
            </w:tcMar>
            <w:vAlign w:val="center"/>
          </w:tcPr>
          <w:p w:rsidR="008E61FB" w:rsidRPr="004C232A" w:rsidRDefault="008E61FB" w:rsidP="008E61FB">
            <w:pPr>
              <w:jc w:val="center"/>
              <w:rPr>
                <w:b/>
              </w:rPr>
            </w:pPr>
            <w:r w:rsidRPr="004C232A">
              <w:rPr>
                <w:b/>
              </w:rPr>
              <w:t xml:space="preserve">Văn bằng 2 </w:t>
            </w:r>
            <w:r w:rsidRPr="004C232A">
              <w:rPr>
                <w:b/>
              </w:rPr>
              <w:br/>
            </w:r>
            <w:r>
              <w:rPr>
                <w:b/>
              </w:rPr>
              <w:t>VLVH</w:t>
            </w:r>
          </w:p>
        </w:tc>
        <w:tc>
          <w:tcPr>
            <w:tcW w:w="1210" w:type="dxa"/>
            <w:vMerge/>
            <w:tcMar>
              <w:top w:w="57" w:type="dxa"/>
              <w:left w:w="57" w:type="dxa"/>
              <w:bottom w:w="57" w:type="dxa"/>
              <w:right w:w="57" w:type="dxa"/>
            </w:tcMar>
          </w:tcPr>
          <w:p w:rsidR="008E61FB" w:rsidRPr="004C232A" w:rsidRDefault="008E61FB" w:rsidP="00126A71">
            <w:pPr>
              <w:rPr>
                <w:b/>
              </w:rPr>
            </w:pPr>
          </w:p>
        </w:tc>
      </w:tr>
      <w:tr w:rsidR="008E61FB" w:rsidRPr="004C232A" w:rsidTr="00126A71">
        <w:trPr>
          <w:trHeight w:val="113"/>
        </w:trPr>
        <w:tc>
          <w:tcPr>
            <w:tcW w:w="550" w:type="dxa"/>
            <w:tcMar>
              <w:top w:w="57" w:type="dxa"/>
              <w:left w:w="57" w:type="dxa"/>
              <w:bottom w:w="57" w:type="dxa"/>
              <w:right w:w="57" w:type="dxa"/>
            </w:tcMar>
            <w:vAlign w:val="center"/>
          </w:tcPr>
          <w:p w:rsidR="008E61FB" w:rsidRPr="004C232A" w:rsidRDefault="008E61FB" w:rsidP="00126A71">
            <w:pPr>
              <w:jc w:val="center"/>
            </w:pPr>
            <w:r w:rsidRPr="004C232A">
              <w:t>1</w:t>
            </w:r>
          </w:p>
        </w:tc>
        <w:tc>
          <w:tcPr>
            <w:tcW w:w="2640" w:type="dxa"/>
            <w:tcMar>
              <w:top w:w="57" w:type="dxa"/>
              <w:left w:w="57" w:type="dxa"/>
              <w:bottom w:w="57" w:type="dxa"/>
              <w:right w:w="57" w:type="dxa"/>
            </w:tcMar>
          </w:tcPr>
          <w:p w:rsidR="008E61FB" w:rsidRPr="004C232A" w:rsidRDefault="008E61FB" w:rsidP="00126A71"/>
        </w:tc>
        <w:tc>
          <w:tcPr>
            <w:tcW w:w="1540" w:type="dxa"/>
            <w:tcMar>
              <w:top w:w="57" w:type="dxa"/>
              <w:left w:w="57" w:type="dxa"/>
              <w:bottom w:w="57" w:type="dxa"/>
              <w:right w:w="57" w:type="dxa"/>
            </w:tcMar>
          </w:tcPr>
          <w:p w:rsidR="008E61FB" w:rsidRPr="004C232A" w:rsidRDefault="008E61FB" w:rsidP="00126A71"/>
        </w:tc>
        <w:tc>
          <w:tcPr>
            <w:tcW w:w="2090" w:type="dxa"/>
            <w:tcMar>
              <w:top w:w="57" w:type="dxa"/>
              <w:left w:w="57" w:type="dxa"/>
              <w:bottom w:w="57" w:type="dxa"/>
              <w:right w:w="57" w:type="dxa"/>
            </w:tcMar>
          </w:tcPr>
          <w:p w:rsidR="008E61FB" w:rsidRPr="004C232A" w:rsidRDefault="008E61FB" w:rsidP="00126A71"/>
        </w:tc>
        <w:tc>
          <w:tcPr>
            <w:tcW w:w="1650" w:type="dxa"/>
            <w:tcMar>
              <w:top w:w="57" w:type="dxa"/>
              <w:left w:w="57" w:type="dxa"/>
              <w:bottom w:w="57" w:type="dxa"/>
              <w:right w:w="57" w:type="dxa"/>
            </w:tcMar>
          </w:tcPr>
          <w:p w:rsidR="008E61FB" w:rsidRPr="004C232A" w:rsidRDefault="008E61FB" w:rsidP="00126A71"/>
        </w:tc>
        <w:tc>
          <w:tcPr>
            <w:tcW w:w="1210" w:type="dxa"/>
            <w:tcMar>
              <w:top w:w="57" w:type="dxa"/>
              <w:left w:w="57" w:type="dxa"/>
              <w:bottom w:w="57" w:type="dxa"/>
              <w:right w:w="57" w:type="dxa"/>
            </w:tcMar>
          </w:tcPr>
          <w:p w:rsidR="008E61FB" w:rsidRPr="004C232A" w:rsidRDefault="008E61FB" w:rsidP="00126A71"/>
        </w:tc>
      </w:tr>
      <w:tr w:rsidR="008E61FB" w:rsidRPr="004C232A" w:rsidTr="00126A71">
        <w:trPr>
          <w:trHeight w:val="113"/>
        </w:trPr>
        <w:tc>
          <w:tcPr>
            <w:tcW w:w="550" w:type="dxa"/>
            <w:tcMar>
              <w:top w:w="57" w:type="dxa"/>
              <w:left w:w="57" w:type="dxa"/>
              <w:bottom w:w="57" w:type="dxa"/>
              <w:right w:w="57" w:type="dxa"/>
            </w:tcMar>
            <w:vAlign w:val="center"/>
          </w:tcPr>
          <w:p w:rsidR="008E61FB" w:rsidRPr="004C232A" w:rsidRDefault="008E61FB" w:rsidP="00126A71">
            <w:pPr>
              <w:jc w:val="center"/>
            </w:pPr>
            <w:r>
              <w:t>..</w:t>
            </w:r>
          </w:p>
        </w:tc>
        <w:tc>
          <w:tcPr>
            <w:tcW w:w="2640" w:type="dxa"/>
            <w:tcMar>
              <w:top w:w="57" w:type="dxa"/>
              <w:left w:w="57" w:type="dxa"/>
              <w:bottom w:w="57" w:type="dxa"/>
              <w:right w:w="57" w:type="dxa"/>
            </w:tcMar>
          </w:tcPr>
          <w:p w:rsidR="008E61FB" w:rsidRPr="004C232A" w:rsidRDefault="008E61FB" w:rsidP="00126A71">
            <w:r>
              <w:t>.....................................</w:t>
            </w:r>
          </w:p>
        </w:tc>
        <w:tc>
          <w:tcPr>
            <w:tcW w:w="1540" w:type="dxa"/>
            <w:tcMar>
              <w:top w:w="57" w:type="dxa"/>
              <w:left w:w="57" w:type="dxa"/>
              <w:bottom w:w="57" w:type="dxa"/>
              <w:right w:w="57" w:type="dxa"/>
            </w:tcMar>
          </w:tcPr>
          <w:p w:rsidR="008E61FB" w:rsidRPr="004C232A" w:rsidRDefault="008E61FB" w:rsidP="00126A71"/>
        </w:tc>
        <w:tc>
          <w:tcPr>
            <w:tcW w:w="2090" w:type="dxa"/>
            <w:tcMar>
              <w:top w:w="57" w:type="dxa"/>
              <w:left w:w="57" w:type="dxa"/>
              <w:bottom w:w="57" w:type="dxa"/>
              <w:right w:w="57" w:type="dxa"/>
            </w:tcMar>
          </w:tcPr>
          <w:p w:rsidR="008E61FB" w:rsidRPr="004C232A" w:rsidRDefault="008E61FB" w:rsidP="00126A71"/>
        </w:tc>
        <w:tc>
          <w:tcPr>
            <w:tcW w:w="1650" w:type="dxa"/>
            <w:tcMar>
              <w:top w:w="57" w:type="dxa"/>
              <w:left w:w="57" w:type="dxa"/>
              <w:bottom w:w="57" w:type="dxa"/>
              <w:right w:w="57" w:type="dxa"/>
            </w:tcMar>
          </w:tcPr>
          <w:p w:rsidR="008E61FB" w:rsidRPr="004C232A" w:rsidRDefault="008E61FB" w:rsidP="00126A71"/>
        </w:tc>
        <w:tc>
          <w:tcPr>
            <w:tcW w:w="1210" w:type="dxa"/>
            <w:tcMar>
              <w:top w:w="57" w:type="dxa"/>
              <w:left w:w="57" w:type="dxa"/>
              <w:bottom w:w="57" w:type="dxa"/>
              <w:right w:w="57" w:type="dxa"/>
            </w:tcMar>
          </w:tcPr>
          <w:p w:rsidR="008E61FB" w:rsidRPr="004C232A" w:rsidRDefault="008E61FB" w:rsidP="00126A71"/>
        </w:tc>
      </w:tr>
    </w:tbl>
    <w:p w:rsidR="001A2966" w:rsidRPr="004C232A" w:rsidRDefault="00B367EF" w:rsidP="00907811">
      <w:pPr>
        <w:spacing w:before="120" w:after="120"/>
        <w:rPr>
          <w:lang w:val="pt-BR"/>
        </w:rPr>
      </w:pPr>
      <w:r w:rsidRPr="004C232A">
        <w:rPr>
          <w:b/>
        </w:rPr>
        <w:t>3</w:t>
      </w:r>
      <w:r w:rsidR="001A2966" w:rsidRPr="004C232A">
        <w:rPr>
          <w:b/>
        </w:rPr>
        <w:t xml:space="preserve">. </w:t>
      </w:r>
      <w:r w:rsidR="006D1838" w:rsidRPr="004C232A">
        <w:rPr>
          <w:b/>
        </w:rPr>
        <w:t>Thống kê điểm trúng tuyển</w:t>
      </w:r>
      <w:r w:rsidR="00356769" w:rsidRPr="004C232A">
        <w:rPr>
          <w:b/>
        </w:rPr>
        <w:t xml:space="preserve"> đại học hệ chính quy</w:t>
      </w:r>
      <w:r w:rsidR="00E06A61" w:rsidRPr="004C232A">
        <w:rPr>
          <w:b/>
        </w:rPr>
        <w:t xml:space="preserve"> năm 20</w:t>
      </w:r>
      <w:r w:rsidR="00D10103" w:rsidRPr="004C232A">
        <w:rPr>
          <w:b/>
        </w:rPr>
        <w:t>20</w:t>
      </w:r>
    </w:p>
    <w:tbl>
      <w:tblPr>
        <w:tblW w:w="9682" w:type="dxa"/>
        <w:jc w:val="center"/>
        <w:tblLook w:val="04A0" w:firstRow="1" w:lastRow="0" w:firstColumn="1" w:lastColumn="0" w:noHBand="0" w:noVBand="1"/>
      </w:tblPr>
      <w:tblGrid>
        <w:gridCol w:w="537"/>
        <w:gridCol w:w="6097"/>
        <w:gridCol w:w="1013"/>
        <w:gridCol w:w="1000"/>
        <w:gridCol w:w="1080"/>
      </w:tblGrid>
      <w:tr w:rsidR="00DB57A9" w:rsidRPr="004C232A" w:rsidTr="00126A71">
        <w:trPr>
          <w:trHeight w:val="365"/>
          <w:tblHeader/>
          <w:jc w:val="center"/>
        </w:trPr>
        <w:tc>
          <w:tcPr>
            <w:tcW w:w="492" w:type="dxa"/>
            <w:vMerge w:val="restart"/>
            <w:tcBorders>
              <w:top w:val="single" w:sz="4" w:space="0" w:color="auto"/>
              <w:left w:val="single" w:sz="4" w:space="0" w:color="auto"/>
              <w:right w:val="single" w:sz="4" w:space="0" w:color="auto"/>
            </w:tcBorders>
            <w:shd w:val="clear" w:color="auto" w:fill="FFFFFF"/>
            <w:vAlign w:val="center"/>
          </w:tcPr>
          <w:p w:rsidR="00DB57A9" w:rsidRPr="004C232A" w:rsidRDefault="00120414" w:rsidP="00907811">
            <w:pPr>
              <w:pStyle w:val="Table-Content-Header-Left"/>
              <w:spacing w:before="0" w:after="0"/>
              <w:jc w:val="center"/>
              <w:rPr>
                <w:szCs w:val="24"/>
              </w:rPr>
            </w:pPr>
            <w:r w:rsidRPr="004C232A">
              <w:rPr>
                <w:szCs w:val="24"/>
              </w:rPr>
              <w:t>TT</w:t>
            </w:r>
          </w:p>
        </w:tc>
        <w:tc>
          <w:tcPr>
            <w:tcW w:w="609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B57A9" w:rsidRPr="004C232A" w:rsidRDefault="00DB57A9" w:rsidP="00907811">
            <w:pPr>
              <w:pStyle w:val="Table-Content-Header-Left"/>
              <w:spacing w:before="0" w:after="0"/>
              <w:jc w:val="center"/>
              <w:rPr>
                <w:szCs w:val="24"/>
              </w:rPr>
            </w:pPr>
            <w:r w:rsidRPr="004C232A">
              <w:rPr>
                <w:szCs w:val="24"/>
              </w:rPr>
              <w:t>Nhóm ngành/ Ngành/ Tổ hợp xét tuyển</w:t>
            </w:r>
          </w:p>
        </w:tc>
        <w:tc>
          <w:tcPr>
            <w:tcW w:w="3093" w:type="dxa"/>
            <w:gridSpan w:val="3"/>
            <w:tcBorders>
              <w:top w:val="single" w:sz="4" w:space="0" w:color="auto"/>
              <w:left w:val="nil"/>
              <w:bottom w:val="single" w:sz="4" w:space="0" w:color="auto"/>
              <w:right w:val="single" w:sz="4" w:space="0" w:color="auto"/>
            </w:tcBorders>
            <w:shd w:val="clear" w:color="auto" w:fill="FFFFFF"/>
            <w:noWrap/>
            <w:vAlign w:val="center"/>
            <w:hideMark/>
          </w:tcPr>
          <w:p w:rsidR="00DB57A9" w:rsidRPr="004C232A" w:rsidRDefault="00DB57A9" w:rsidP="00907811">
            <w:pPr>
              <w:pStyle w:val="Table-Content-Header"/>
              <w:spacing w:before="0" w:after="0"/>
              <w:rPr>
                <w:szCs w:val="24"/>
              </w:rPr>
            </w:pPr>
            <w:r w:rsidRPr="004C232A">
              <w:rPr>
                <w:szCs w:val="24"/>
              </w:rPr>
              <w:t xml:space="preserve">Năm tuyển sinh </w:t>
            </w:r>
            <w:r w:rsidR="00E06A61" w:rsidRPr="004C232A">
              <w:rPr>
                <w:szCs w:val="24"/>
              </w:rPr>
              <w:t>20</w:t>
            </w:r>
            <w:r w:rsidR="00D10103" w:rsidRPr="004C232A">
              <w:rPr>
                <w:szCs w:val="24"/>
              </w:rPr>
              <w:t>20</w:t>
            </w:r>
          </w:p>
        </w:tc>
      </w:tr>
      <w:tr w:rsidR="00DB57A9" w:rsidRPr="004C232A" w:rsidTr="00126A71">
        <w:trPr>
          <w:trHeight w:val="365"/>
          <w:tblHeader/>
          <w:jc w:val="center"/>
        </w:trPr>
        <w:tc>
          <w:tcPr>
            <w:tcW w:w="492" w:type="dxa"/>
            <w:vMerge/>
            <w:tcBorders>
              <w:left w:val="single" w:sz="4" w:space="0" w:color="auto"/>
              <w:bottom w:val="single" w:sz="4" w:space="0" w:color="auto"/>
              <w:right w:val="single" w:sz="4" w:space="0" w:color="auto"/>
            </w:tcBorders>
            <w:vAlign w:val="center"/>
          </w:tcPr>
          <w:p w:rsidR="00DB57A9" w:rsidRPr="004C232A" w:rsidRDefault="00DB57A9" w:rsidP="00907811">
            <w:pPr>
              <w:pStyle w:val="Table-Content-Header"/>
              <w:spacing w:before="0" w:after="0"/>
              <w:rPr>
                <w:szCs w:val="24"/>
              </w:rPr>
            </w:pPr>
          </w:p>
        </w:tc>
        <w:tc>
          <w:tcPr>
            <w:tcW w:w="6097" w:type="dxa"/>
            <w:vMerge/>
            <w:tcBorders>
              <w:top w:val="single" w:sz="4" w:space="0" w:color="auto"/>
              <w:left w:val="single" w:sz="4" w:space="0" w:color="auto"/>
              <w:bottom w:val="single" w:sz="4" w:space="0" w:color="auto"/>
              <w:right w:val="single" w:sz="4" w:space="0" w:color="auto"/>
            </w:tcBorders>
            <w:vAlign w:val="center"/>
            <w:hideMark/>
          </w:tcPr>
          <w:p w:rsidR="00DB57A9" w:rsidRPr="004C232A" w:rsidRDefault="00DB57A9" w:rsidP="00907811">
            <w:pPr>
              <w:pStyle w:val="Table-Content-Header"/>
              <w:spacing w:before="0" w:after="0"/>
              <w:rPr>
                <w:szCs w:val="24"/>
              </w:rPr>
            </w:pPr>
          </w:p>
        </w:tc>
        <w:tc>
          <w:tcPr>
            <w:tcW w:w="1013" w:type="dxa"/>
            <w:tcBorders>
              <w:top w:val="nil"/>
              <w:left w:val="nil"/>
              <w:bottom w:val="single" w:sz="4" w:space="0" w:color="auto"/>
              <w:right w:val="single" w:sz="4" w:space="0" w:color="auto"/>
            </w:tcBorders>
            <w:shd w:val="clear" w:color="auto" w:fill="FFFFFF"/>
            <w:vAlign w:val="center"/>
            <w:hideMark/>
          </w:tcPr>
          <w:p w:rsidR="00DB57A9" w:rsidRPr="004C232A" w:rsidRDefault="00DB57A9" w:rsidP="00907811">
            <w:pPr>
              <w:pStyle w:val="Table-Content-Header"/>
              <w:spacing w:before="0" w:after="0"/>
              <w:rPr>
                <w:szCs w:val="24"/>
              </w:rPr>
            </w:pPr>
            <w:r w:rsidRPr="004C232A">
              <w:rPr>
                <w:szCs w:val="24"/>
              </w:rPr>
              <w:t>Chỉ tiêu</w:t>
            </w:r>
          </w:p>
        </w:tc>
        <w:tc>
          <w:tcPr>
            <w:tcW w:w="1000" w:type="dxa"/>
            <w:tcBorders>
              <w:top w:val="nil"/>
              <w:left w:val="nil"/>
              <w:bottom w:val="single" w:sz="4" w:space="0" w:color="auto"/>
              <w:right w:val="single" w:sz="4" w:space="0" w:color="auto"/>
            </w:tcBorders>
            <w:shd w:val="clear" w:color="auto" w:fill="FFFFFF"/>
            <w:vAlign w:val="center"/>
            <w:hideMark/>
          </w:tcPr>
          <w:p w:rsidR="00DB57A9" w:rsidRPr="004C232A" w:rsidRDefault="00DB57A9" w:rsidP="00907811">
            <w:pPr>
              <w:pStyle w:val="Table-Content-Header"/>
              <w:spacing w:before="0" w:after="0"/>
              <w:rPr>
                <w:szCs w:val="24"/>
              </w:rPr>
            </w:pPr>
            <w:r w:rsidRPr="004C232A">
              <w:rPr>
                <w:szCs w:val="24"/>
              </w:rPr>
              <w:t>Số</w:t>
            </w:r>
            <w:r w:rsidRPr="004C232A">
              <w:rPr>
                <w:szCs w:val="24"/>
              </w:rPr>
              <w:br/>
            </w:r>
            <w:r w:rsidR="003812F6" w:rsidRPr="004C232A">
              <w:rPr>
                <w:szCs w:val="24"/>
              </w:rPr>
              <w:t>trúng tuyển</w:t>
            </w:r>
          </w:p>
        </w:tc>
        <w:tc>
          <w:tcPr>
            <w:tcW w:w="1080" w:type="dxa"/>
            <w:tcBorders>
              <w:top w:val="nil"/>
              <w:left w:val="nil"/>
              <w:bottom w:val="single" w:sz="4" w:space="0" w:color="auto"/>
              <w:right w:val="single" w:sz="4" w:space="0" w:color="auto"/>
            </w:tcBorders>
            <w:shd w:val="clear" w:color="auto" w:fill="FFFFFF"/>
            <w:vAlign w:val="center"/>
            <w:hideMark/>
          </w:tcPr>
          <w:p w:rsidR="00DB57A9" w:rsidRPr="004C232A" w:rsidRDefault="00DB57A9" w:rsidP="00907811">
            <w:pPr>
              <w:pStyle w:val="Table-Content-Header"/>
              <w:spacing w:before="0" w:after="0"/>
              <w:rPr>
                <w:szCs w:val="24"/>
              </w:rPr>
            </w:pPr>
            <w:r w:rsidRPr="004C232A">
              <w:rPr>
                <w:szCs w:val="24"/>
              </w:rPr>
              <w:t xml:space="preserve">Điểm </w:t>
            </w:r>
            <w:r w:rsidR="003812F6" w:rsidRPr="004C232A">
              <w:rPr>
                <w:szCs w:val="24"/>
              </w:rPr>
              <w:t>trúng tuyển</w:t>
            </w:r>
          </w:p>
        </w:tc>
      </w:tr>
      <w:tr w:rsidR="00DB57A9" w:rsidRPr="004C232A" w:rsidTr="00126A71">
        <w:trPr>
          <w:trHeight w:val="365"/>
          <w:jc w:val="center"/>
        </w:trPr>
        <w:tc>
          <w:tcPr>
            <w:tcW w:w="492" w:type="dxa"/>
            <w:tcBorders>
              <w:top w:val="nil"/>
              <w:left w:val="single" w:sz="4" w:space="0" w:color="auto"/>
              <w:bottom w:val="single" w:sz="4" w:space="0" w:color="auto"/>
              <w:right w:val="single" w:sz="4" w:space="0" w:color="auto"/>
            </w:tcBorders>
            <w:shd w:val="clear" w:color="auto" w:fill="FFFFFF"/>
            <w:vAlign w:val="center"/>
          </w:tcPr>
          <w:p w:rsidR="00DB57A9" w:rsidRPr="004C232A" w:rsidRDefault="00C618DD" w:rsidP="00907811">
            <w:pPr>
              <w:pStyle w:val="Table-Content-Left-Bold-Italic"/>
              <w:spacing w:before="0" w:after="0"/>
              <w:jc w:val="center"/>
              <w:rPr>
                <w:i w:val="0"/>
                <w:szCs w:val="24"/>
              </w:rPr>
            </w:pPr>
            <w:r w:rsidRPr="004C232A">
              <w:rPr>
                <w:i w:val="0"/>
                <w:szCs w:val="24"/>
              </w:rPr>
              <w:t>I</w:t>
            </w:r>
          </w:p>
        </w:tc>
        <w:tc>
          <w:tcPr>
            <w:tcW w:w="6097" w:type="dxa"/>
            <w:tcBorders>
              <w:top w:val="nil"/>
              <w:left w:val="single" w:sz="4" w:space="0" w:color="auto"/>
              <w:bottom w:val="single" w:sz="4" w:space="0" w:color="auto"/>
              <w:right w:val="single" w:sz="4" w:space="0" w:color="auto"/>
            </w:tcBorders>
            <w:shd w:val="clear" w:color="auto" w:fill="FFFFFF"/>
            <w:noWrap/>
            <w:vAlign w:val="center"/>
            <w:hideMark/>
          </w:tcPr>
          <w:p w:rsidR="00DB57A9" w:rsidRPr="004C232A" w:rsidRDefault="00DB57A9" w:rsidP="00907811">
            <w:pPr>
              <w:pStyle w:val="Table-Content-Left-Bold-Italic"/>
              <w:spacing w:before="0" w:after="0"/>
              <w:rPr>
                <w:i w:val="0"/>
                <w:szCs w:val="24"/>
              </w:rPr>
            </w:pPr>
            <w:r w:rsidRPr="004C232A">
              <w:rPr>
                <w:i w:val="0"/>
                <w:szCs w:val="24"/>
              </w:rPr>
              <w:t>Nhóm ngành IV</w:t>
            </w:r>
            <w:r w:rsidR="00F3774F" w:rsidRPr="004C232A">
              <w:rPr>
                <w:i w:val="0"/>
                <w:szCs w:val="24"/>
              </w:rPr>
              <w:t>:……….</w:t>
            </w:r>
          </w:p>
        </w:tc>
        <w:tc>
          <w:tcPr>
            <w:tcW w:w="1013" w:type="dxa"/>
            <w:tcBorders>
              <w:top w:val="nil"/>
              <w:left w:val="nil"/>
              <w:bottom w:val="single" w:sz="4" w:space="0" w:color="auto"/>
              <w:right w:val="single" w:sz="4" w:space="0" w:color="auto"/>
            </w:tcBorders>
            <w:shd w:val="clear" w:color="auto" w:fill="FFFFFF"/>
            <w:noWrap/>
            <w:vAlign w:val="center"/>
            <w:hideMark/>
          </w:tcPr>
          <w:p w:rsidR="00DB57A9" w:rsidRPr="004C232A" w:rsidRDefault="00DB57A9" w:rsidP="00907811">
            <w:pPr>
              <w:pStyle w:val="Table-Content-Left-Bold-Italic"/>
              <w:spacing w:before="0" w:after="0"/>
              <w:rPr>
                <w:i w:val="0"/>
                <w:szCs w:val="24"/>
              </w:rPr>
            </w:pPr>
          </w:p>
        </w:tc>
        <w:tc>
          <w:tcPr>
            <w:tcW w:w="1000" w:type="dxa"/>
            <w:tcBorders>
              <w:top w:val="nil"/>
              <w:left w:val="nil"/>
              <w:bottom w:val="single" w:sz="4" w:space="0" w:color="auto"/>
              <w:right w:val="single" w:sz="4" w:space="0" w:color="auto"/>
            </w:tcBorders>
            <w:shd w:val="clear" w:color="auto" w:fill="FFFFFF"/>
            <w:noWrap/>
            <w:vAlign w:val="center"/>
            <w:hideMark/>
          </w:tcPr>
          <w:p w:rsidR="00DB57A9" w:rsidRPr="004C232A" w:rsidRDefault="00DB57A9" w:rsidP="00907811">
            <w:pPr>
              <w:pStyle w:val="Table-Content-Left-Bold-Italic"/>
              <w:spacing w:before="0" w:after="0"/>
              <w:rPr>
                <w:i w:val="0"/>
                <w:szCs w:val="24"/>
              </w:rPr>
            </w:pPr>
          </w:p>
        </w:tc>
        <w:tc>
          <w:tcPr>
            <w:tcW w:w="1080" w:type="dxa"/>
            <w:tcBorders>
              <w:top w:val="nil"/>
              <w:left w:val="nil"/>
              <w:bottom w:val="single" w:sz="4" w:space="0" w:color="auto"/>
              <w:right w:val="single" w:sz="4" w:space="0" w:color="auto"/>
            </w:tcBorders>
            <w:shd w:val="clear" w:color="auto" w:fill="FFFFFF"/>
            <w:noWrap/>
            <w:vAlign w:val="center"/>
            <w:hideMark/>
          </w:tcPr>
          <w:p w:rsidR="00DB57A9" w:rsidRPr="004C232A" w:rsidRDefault="00DB57A9" w:rsidP="00907811">
            <w:pPr>
              <w:pStyle w:val="Table-Content-Left-Bold-Italic"/>
              <w:spacing w:before="0" w:after="0"/>
              <w:rPr>
                <w:i w:val="0"/>
                <w:szCs w:val="24"/>
              </w:rPr>
            </w:pPr>
          </w:p>
        </w:tc>
      </w:tr>
      <w:tr w:rsidR="00DB57A9" w:rsidRPr="004C232A" w:rsidTr="00126A71">
        <w:trPr>
          <w:trHeight w:val="365"/>
          <w:jc w:val="center"/>
        </w:trPr>
        <w:tc>
          <w:tcPr>
            <w:tcW w:w="492" w:type="dxa"/>
            <w:tcBorders>
              <w:top w:val="nil"/>
              <w:left w:val="single" w:sz="4" w:space="0" w:color="auto"/>
              <w:bottom w:val="single" w:sz="4" w:space="0" w:color="auto"/>
              <w:right w:val="single" w:sz="4" w:space="0" w:color="auto"/>
            </w:tcBorders>
            <w:shd w:val="clear" w:color="auto" w:fill="FFFFFF"/>
            <w:vAlign w:val="center"/>
          </w:tcPr>
          <w:p w:rsidR="00DB57A9" w:rsidRPr="004C232A" w:rsidRDefault="00C618DD" w:rsidP="00907811">
            <w:pPr>
              <w:pStyle w:val="Table-Content-Header-Left"/>
              <w:spacing w:before="0" w:after="0"/>
              <w:jc w:val="center"/>
              <w:rPr>
                <w:szCs w:val="24"/>
              </w:rPr>
            </w:pPr>
            <w:r w:rsidRPr="004C232A">
              <w:rPr>
                <w:szCs w:val="24"/>
              </w:rPr>
              <w:t>1</w:t>
            </w:r>
          </w:p>
        </w:tc>
        <w:tc>
          <w:tcPr>
            <w:tcW w:w="6097" w:type="dxa"/>
            <w:tcBorders>
              <w:top w:val="nil"/>
              <w:left w:val="single" w:sz="4" w:space="0" w:color="auto"/>
              <w:bottom w:val="single" w:sz="4" w:space="0" w:color="auto"/>
              <w:right w:val="single" w:sz="4" w:space="0" w:color="auto"/>
            </w:tcBorders>
            <w:shd w:val="clear" w:color="auto" w:fill="FFFFFF"/>
            <w:noWrap/>
            <w:vAlign w:val="center"/>
            <w:hideMark/>
          </w:tcPr>
          <w:p w:rsidR="00DB57A9" w:rsidRPr="004C232A" w:rsidRDefault="00DB57A9" w:rsidP="00907811">
            <w:pPr>
              <w:pStyle w:val="Table-Content-Header-Left"/>
              <w:spacing w:before="0" w:after="0"/>
              <w:rPr>
                <w:szCs w:val="24"/>
              </w:rPr>
            </w:pPr>
            <w:r w:rsidRPr="004C232A">
              <w:rPr>
                <w:szCs w:val="24"/>
              </w:rPr>
              <w:t>- Ngành….</w:t>
            </w:r>
          </w:p>
        </w:tc>
        <w:tc>
          <w:tcPr>
            <w:tcW w:w="1013" w:type="dxa"/>
            <w:vMerge w:val="restart"/>
            <w:tcBorders>
              <w:top w:val="nil"/>
              <w:left w:val="single" w:sz="4" w:space="0" w:color="auto"/>
              <w:bottom w:val="single" w:sz="4" w:space="0" w:color="auto"/>
              <w:right w:val="single" w:sz="4" w:space="0" w:color="auto"/>
            </w:tcBorders>
            <w:shd w:val="clear" w:color="auto" w:fill="FFFFFF"/>
            <w:noWrap/>
            <w:vAlign w:val="center"/>
          </w:tcPr>
          <w:p w:rsidR="00DB57A9" w:rsidRPr="004C232A" w:rsidRDefault="00DB57A9" w:rsidP="00907811">
            <w:pPr>
              <w:pStyle w:val="Table-Content-Center"/>
              <w:spacing w:before="0" w:after="0"/>
              <w:rPr>
                <w:szCs w:val="24"/>
              </w:rPr>
            </w:pPr>
          </w:p>
        </w:tc>
        <w:tc>
          <w:tcPr>
            <w:tcW w:w="1000" w:type="dxa"/>
            <w:vMerge w:val="restart"/>
            <w:tcBorders>
              <w:top w:val="nil"/>
              <w:left w:val="single" w:sz="4" w:space="0" w:color="auto"/>
              <w:bottom w:val="single" w:sz="4" w:space="0" w:color="auto"/>
              <w:right w:val="single" w:sz="4" w:space="0" w:color="auto"/>
            </w:tcBorders>
            <w:shd w:val="clear" w:color="auto" w:fill="FFFFFF"/>
            <w:noWrap/>
            <w:vAlign w:val="center"/>
          </w:tcPr>
          <w:p w:rsidR="00DB57A9" w:rsidRPr="004C232A" w:rsidRDefault="00DB57A9" w:rsidP="00907811">
            <w:pPr>
              <w:pStyle w:val="Table-Content-Center"/>
              <w:spacing w:before="0" w:after="0"/>
              <w:rPr>
                <w:szCs w:val="24"/>
              </w:rPr>
            </w:pPr>
          </w:p>
        </w:tc>
        <w:tc>
          <w:tcPr>
            <w:tcW w:w="1080" w:type="dxa"/>
            <w:tcBorders>
              <w:top w:val="nil"/>
              <w:left w:val="nil"/>
              <w:bottom w:val="single" w:sz="4" w:space="0" w:color="auto"/>
              <w:right w:val="single" w:sz="4" w:space="0" w:color="auto"/>
            </w:tcBorders>
            <w:shd w:val="clear" w:color="auto" w:fill="FFFFFF"/>
            <w:noWrap/>
            <w:vAlign w:val="center"/>
          </w:tcPr>
          <w:p w:rsidR="00DB57A9" w:rsidRPr="004C232A" w:rsidRDefault="00DB57A9" w:rsidP="00907811">
            <w:pPr>
              <w:pStyle w:val="Table-Content-Center"/>
              <w:spacing w:before="0" w:after="0"/>
              <w:rPr>
                <w:szCs w:val="24"/>
              </w:rPr>
            </w:pPr>
          </w:p>
        </w:tc>
      </w:tr>
      <w:tr w:rsidR="00DB57A9" w:rsidRPr="004C232A" w:rsidTr="00126A71">
        <w:trPr>
          <w:trHeight w:val="365"/>
          <w:jc w:val="center"/>
        </w:trPr>
        <w:tc>
          <w:tcPr>
            <w:tcW w:w="492" w:type="dxa"/>
            <w:tcBorders>
              <w:top w:val="nil"/>
              <w:left w:val="single" w:sz="4" w:space="0" w:color="auto"/>
              <w:bottom w:val="single" w:sz="4" w:space="0" w:color="auto"/>
              <w:right w:val="single" w:sz="4" w:space="0" w:color="auto"/>
            </w:tcBorders>
            <w:shd w:val="clear" w:color="auto" w:fill="FFFFFF"/>
            <w:vAlign w:val="center"/>
          </w:tcPr>
          <w:p w:rsidR="00DB57A9" w:rsidRPr="004C232A" w:rsidRDefault="00DB57A9" w:rsidP="00907811">
            <w:pPr>
              <w:pStyle w:val="Table-Content-Left"/>
              <w:spacing w:before="0" w:after="0"/>
              <w:jc w:val="center"/>
              <w:rPr>
                <w:szCs w:val="24"/>
              </w:rPr>
            </w:pPr>
          </w:p>
        </w:tc>
        <w:tc>
          <w:tcPr>
            <w:tcW w:w="6097" w:type="dxa"/>
            <w:tcBorders>
              <w:top w:val="nil"/>
              <w:left w:val="single" w:sz="4" w:space="0" w:color="auto"/>
              <w:bottom w:val="single" w:sz="4" w:space="0" w:color="auto"/>
              <w:right w:val="single" w:sz="4" w:space="0" w:color="auto"/>
            </w:tcBorders>
            <w:shd w:val="clear" w:color="auto" w:fill="FFFFFF"/>
            <w:noWrap/>
            <w:vAlign w:val="center"/>
            <w:hideMark/>
          </w:tcPr>
          <w:p w:rsidR="00DB57A9" w:rsidRPr="004C232A" w:rsidRDefault="00DB57A9" w:rsidP="00907811">
            <w:pPr>
              <w:pStyle w:val="Table-Content-Left"/>
              <w:spacing w:before="0" w:after="0"/>
              <w:rPr>
                <w:szCs w:val="24"/>
              </w:rPr>
            </w:pPr>
            <w:r w:rsidRPr="004C232A">
              <w:rPr>
                <w:szCs w:val="24"/>
              </w:rPr>
              <w:t>Tổ hợp 1</w:t>
            </w:r>
            <w:r w:rsidR="00C618DD" w:rsidRPr="004C232A">
              <w:rPr>
                <w:szCs w:val="24"/>
              </w:rPr>
              <w:t>:….</w:t>
            </w:r>
          </w:p>
        </w:tc>
        <w:tc>
          <w:tcPr>
            <w:tcW w:w="1013" w:type="dxa"/>
            <w:vMerge/>
            <w:tcBorders>
              <w:top w:val="nil"/>
              <w:left w:val="single" w:sz="4" w:space="0" w:color="auto"/>
              <w:bottom w:val="single" w:sz="4" w:space="0" w:color="auto"/>
              <w:right w:val="single" w:sz="4" w:space="0" w:color="auto"/>
            </w:tcBorders>
            <w:vAlign w:val="center"/>
          </w:tcPr>
          <w:p w:rsidR="00DB57A9" w:rsidRPr="004C232A" w:rsidRDefault="00DB57A9" w:rsidP="00907811">
            <w:pPr>
              <w:pStyle w:val="Table-Content-Center"/>
              <w:spacing w:before="0" w:after="0"/>
              <w:rPr>
                <w:szCs w:val="24"/>
              </w:rPr>
            </w:pPr>
          </w:p>
        </w:tc>
        <w:tc>
          <w:tcPr>
            <w:tcW w:w="1000" w:type="dxa"/>
            <w:vMerge/>
            <w:tcBorders>
              <w:top w:val="nil"/>
              <w:left w:val="single" w:sz="4" w:space="0" w:color="auto"/>
              <w:bottom w:val="single" w:sz="4" w:space="0" w:color="auto"/>
              <w:right w:val="single" w:sz="4" w:space="0" w:color="auto"/>
            </w:tcBorders>
            <w:vAlign w:val="center"/>
          </w:tcPr>
          <w:p w:rsidR="00DB57A9" w:rsidRPr="004C232A" w:rsidRDefault="00DB57A9" w:rsidP="00907811">
            <w:pPr>
              <w:pStyle w:val="Table-Content-Center"/>
              <w:spacing w:before="0" w:after="0"/>
              <w:rPr>
                <w:szCs w:val="24"/>
              </w:rPr>
            </w:pPr>
          </w:p>
        </w:tc>
        <w:tc>
          <w:tcPr>
            <w:tcW w:w="1080" w:type="dxa"/>
            <w:tcBorders>
              <w:top w:val="nil"/>
              <w:left w:val="nil"/>
              <w:bottom w:val="single" w:sz="4" w:space="0" w:color="auto"/>
              <w:right w:val="single" w:sz="4" w:space="0" w:color="auto"/>
            </w:tcBorders>
            <w:shd w:val="clear" w:color="auto" w:fill="FFFFFF"/>
            <w:noWrap/>
            <w:vAlign w:val="center"/>
          </w:tcPr>
          <w:p w:rsidR="00DB57A9" w:rsidRPr="004C232A" w:rsidRDefault="00DB57A9" w:rsidP="00907811">
            <w:pPr>
              <w:pStyle w:val="Table-Content-Center"/>
              <w:spacing w:before="0" w:after="0"/>
              <w:rPr>
                <w:szCs w:val="24"/>
              </w:rPr>
            </w:pPr>
          </w:p>
        </w:tc>
      </w:tr>
      <w:tr w:rsidR="00DB57A9" w:rsidRPr="004C232A" w:rsidTr="00126A71">
        <w:trPr>
          <w:trHeight w:val="365"/>
          <w:jc w:val="center"/>
        </w:trPr>
        <w:tc>
          <w:tcPr>
            <w:tcW w:w="492" w:type="dxa"/>
            <w:tcBorders>
              <w:top w:val="nil"/>
              <w:left w:val="single" w:sz="4" w:space="0" w:color="auto"/>
              <w:bottom w:val="single" w:sz="4" w:space="0" w:color="auto"/>
              <w:right w:val="single" w:sz="4" w:space="0" w:color="auto"/>
            </w:tcBorders>
            <w:shd w:val="clear" w:color="auto" w:fill="FFFFFF"/>
            <w:vAlign w:val="center"/>
          </w:tcPr>
          <w:p w:rsidR="00DB57A9" w:rsidRPr="004C232A" w:rsidRDefault="00DB57A9" w:rsidP="00907811">
            <w:pPr>
              <w:pStyle w:val="Table-Content-Left"/>
              <w:spacing w:before="0" w:after="0"/>
              <w:jc w:val="center"/>
              <w:rPr>
                <w:szCs w:val="24"/>
              </w:rPr>
            </w:pPr>
          </w:p>
        </w:tc>
        <w:tc>
          <w:tcPr>
            <w:tcW w:w="6097" w:type="dxa"/>
            <w:tcBorders>
              <w:top w:val="nil"/>
              <w:left w:val="single" w:sz="4" w:space="0" w:color="auto"/>
              <w:bottom w:val="single" w:sz="4" w:space="0" w:color="auto"/>
              <w:right w:val="single" w:sz="4" w:space="0" w:color="auto"/>
            </w:tcBorders>
            <w:shd w:val="clear" w:color="auto" w:fill="FFFFFF"/>
            <w:noWrap/>
            <w:vAlign w:val="center"/>
            <w:hideMark/>
          </w:tcPr>
          <w:p w:rsidR="00DB57A9" w:rsidRPr="004C232A" w:rsidRDefault="001772FA" w:rsidP="00907811">
            <w:pPr>
              <w:pStyle w:val="Table-Content-Left"/>
              <w:spacing w:before="0" w:after="0"/>
              <w:rPr>
                <w:szCs w:val="24"/>
              </w:rPr>
            </w:pPr>
            <w:r w:rsidRPr="004C232A">
              <w:rPr>
                <w:szCs w:val="24"/>
              </w:rPr>
              <w:t>…………………</w:t>
            </w:r>
          </w:p>
        </w:tc>
        <w:tc>
          <w:tcPr>
            <w:tcW w:w="1013" w:type="dxa"/>
            <w:vMerge/>
            <w:tcBorders>
              <w:top w:val="nil"/>
              <w:left w:val="single" w:sz="4" w:space="0" w:color="auto"/>
              <w:bottom w:val="single" w:sz="4" w:space="0" w:color="auto"/>
              <w:right w:val="single" w:sz="4" w:space="0" w:color="auto"/>
            </w:tcBorders>
            <w:vAlign w:val="center"/>
          </w:tcPr>
          <w:p w:rsidR="00DB57A9" w:rsidRPr="004C232A" w:rsidRDefault="00DB57A9" w:rsidP="00907811">
            <w:pPr>
              <w:pStyle w:val="Table-Content-Center"/>
              <w:spacing w:before="0" w:after="0"/>
              <w:rPr>
                <w:szCs w:val="24"/>
              </w:rPr>
            </w:pPr>
          </w:p>
        </w:tc>
        <w:tc>
          <w:tcPr>
            <w:tcW w:w="1000" w:type="dxa"/>
            <w:vMerge/>
            <w:tcBorders>
              <w:top w:val="nil"/>
              <w:left w:val="single" w:sz="4" w:space="0" w:color="auto"/>
              <w:bottom w:val="single" w:sz="4" w:space="0" w:color="auto"/>
              <w:right w:val="single" w:sz="4" w:space="0" w:color="auto"/>
            </w:tcBorders>
            <w:vAlign w:val="center"/>
          </w:tcPr>
          <w:p w:rsidR="00DB57A9" w:rsidRPr="004C232A" w:rsidRDefault="00DB57A9" w:rsidP="00907811">
            <w:pPr>
              <w:pStyle w:val="Table-Content-Center"/>
              <w:spacing w:before="0" w:after="0"/>
              <w:rPr>
                <w:szCs w:val="24"/>
              </w:rPr>
            </w:pPr>
          </w:p>
        </w:tc>
        <w:tc>
          <w:tcPr>
            <w:tcW w:w="1080" w:type="dxa"/>
            <w:tcBorders>
              <w:top w:val="nil"/>
              <w:left w:val="nil"/>
              <w:bottom w:val="single" w:sz="4" w:space="0" w:color="auto"/>
              <w:right w:val="single" w:sz="4" w:space="0" w:color="auto"/>
            </w:tcBorders>
            <w:shd w:val="clear" w:color="auto" w:fill="FFFFFF"/>
            <w:noWrap/>
            <w:vAlign w:val="center"/>
          </w:tcPr>
          <w:p w:rsidR="00DB57A9" w:rsidRPr="004C232A" w:rsidRDefault="00DB57A9" w:rsidP="00907811">
            <w:pPr>
              <w:pStyle w:val="Table-Content-Center"/>
              <w:spacing w:before="0" w:after="0"/>
              <w:rPr>
                <w:szCs w:val="24"/>
              </w:rPr>
            </w:pPr>
          </w:p>
        </w:tc>
      </w:tr>
      <w:tr w:rsidR="00DB57A9" w:rsidRPr="004C232A" w:rsidTr="00126A71">
        <w:trPr>
          <w:trHeight w:val="365"/>
          <w:jc w:val="center"/>
        </w:trPr>
        <w:tc>
          <w:tcPr>
            <w:tcW w:w="492" w:type="dxa"/>
            <w:tcBorders>
              <w:top w:val="nil"/>
              <w:left w:val="single" w:sz="4" w:space="0" w:color="auto"/>
              <w:bottom w:val="single" w:sz="4" w:space="0" w:color="auto"/>
              <w:right w:val="single" w:sz="4" w:space="0" w:color="auto"/>
            </w:tcBorders>
            <w:shd w:val="clear" w:color="auto" w:fill="FFFFFF"/>
            <w:vAlign w:val="center"/>
          </w:tcPr>
          <w:p w:rsidR="00DB57A9" w:rsidRPr="004C232A" w:rsidRDefault="001772FA" w:rsidP="00907811">
            <w:pPr>
              <w:pStyle w:val="Table-Content-Left-Bold-Italic"/>
              <w:spacing w:before="0" w:after="0"/>
              <w:jc w:val="center"/>
              <w:rPr>
                <w:i w:val="0"/>
                <w:szCs w:val="24"/>
              </w:rPr>
            </w:pPr>
            <w:r w:rsidRPr="004C232A">
              <w:rPr>
                <w:i w:val="0"/>
                <w:szCs w:val="24"/>
              </w:rPr>
              <w:t>II</w:t>
            </w:r>
          </w:p>
        </w:tc>
        <w:tc>
          <w:tcPr>
            <w:tcW w:w="6097" w:type="dxa"/>
            <w:tcBorders>
              <w:top w:val="nil"/>
              <w:left w:val="single" w:sz="4" w:space="0" w:color="auto"/>
              <w:bottom w:val="single" w:sz="4" w:space="0" w:color="auto"/>
              <w:right w:val="single" w:sz="4" w:space="0" w:color="auto"/>
            </w:tcBorders>
            <w:shd w:val="clear" w:color="auto" w:fill="FFFFFF"/>
            <w:noWrap/>
            <w:vAlign w:val="center"/>
            <w:hideMark/>
          </w:tcPr>
          <w:p w:rsidR="00DB57A9" w:rsidRPr="004C232A" w:rsidRDefault="00DB57A9" w:rsidP="00907811">
            <w:pPr>
              <w:pStyle w:val="Table-Content-Left-Bold-Italic"/>
              <w:spacing w:before="0" w:after="0"/>
              <w:rPr>
                <w:i w:val="0"/>
                <w:szCs w:val="24"/>
              </w:rPr>
            </w:pPr>
            <w:r w:rsidRPr="004C232A">
              <w:rPr>
                <w:i w:val="0"/>
                <w:szCs w:val="24"/>
              </w:rPr>
              <w:t xml:space="preserve">Nhóm ngành V: </w:t>
            </w:r>
            <w:r w:rsidR="00F3774F" w:rsidRPr="004C232A">
              <w:rPr>
                <w:i w:val="0"/>
                <w:szCs w:val="24"/>
              </w:rPr>
              <w:t>……..</w:t>
            </w:r>
          </w:p>
        </w:tc>
        <w:tc>
          <w:tcPr>
            <w:tcW w:w="1013" w:type="dxa"/>
            <w:tcBorders>
              <w:top w:val="nil"/>
              <w:left w:val="nil"/>
              <w:bottom w:val="single" w:sz="4" w:space="0" w:color="auto"/>
              <w:right w:val="single" w:sz="4" w:space="0" w:color="auto"/>
            </w:tcBorders>
            <w:shd w:val="clear" w:color="auto" w:fill="FFFFFF"/>
            <w:noWrap/>
            <w:vAlign w:val="center"/>
            <w:hideMark/>
          </w:tcPr>
          <w:p w:rsidR="00DB57A9" w:rsidRPr="004C232A" w:rsidRDefault="00DB57A9" w:rsidP="00907811">
            <w:pPr>
              <w:pStyle w:val="Table-Content-Center"/>
              <w:spacing w:before="0" w:after="0"/>
              <w:rPr>
                <w:szCs w:val="24"/>
              </w:rPr>
            </w:pPr>
          </w:p>
        </w:tc>
        <w:tc>
          <w:tcPr>
            <w:tcW w:w="1000" w:type="dxa"/>
            <w:tcBorders>
              <w:top w:val="nil"/>
              <w:left w:val="nil"/>
              <w:bottom w:val="single" w:sz="4" w:space="0" w:color="auto"/>
              <w:right w:val="single" w:sz="4" w:space="0" w:color="auto"/>
            </w:tcBorders>
            <w:shd w:val="clear" w:color="auto" w:fill="FFFFFF"/>
            <w:noWrap/>
            <w:vAlign w:val="center"/>
            <w:hideMark/>
          </w:tcPr>
          <w:p w:rsidR="00DB57A9" w:rsidRPr="004C232A" w:rsidRDefault="00DB57A9" w:rsidP="00907811">
            <w:pPr>
              <w:pStyle w:val="Table-Content-Center"/>
              <w:spacing w:before="0" w:after="0"/>
              <w:rPr>
                <w:szCs w:val="24"/>
              </w:rPr>
            </w:pPr>
          </w:p>
        </w:tc>
        <w:tc>
          <w:tcPr>
            <w:tcW w:w="1080" w:type="dxa"/>
            <w:tcBorders>
              <w:top w:val="nil"/>
              <w:left w:val="nil"/>
              <w:bottom w:val="single" w:sz="4" w:space="0" w:color="auto"/>
              <w:right w:val="single" w:sz="4" w:space="0" w:color="auto"/>
            </w:tcBorders>
            <w:shd w:val="clear" w:color="auto" w:fill="FFFFFF"/>
            <w:noWrap/>
            <w:vAlign w:val="center"/>
            <w:hideMark/>
          </w:tcPr>
          <w:p w:rsidR="00DB57A9" w:rsidRPr="004C232A" w:rsidRDefault="00DB57A9" w:rsidP="00907811">
            <w:pPr>
              <w:pStyle w:val="Table-Content-Center"/>
              <w:spacing w:before="0" w:after="0"/>
              <w:rPr>
                <w:szCs w:val="24"/>
              </w:rPr>
            </w:pPr>
          </w:p>
        </w:tc>
      </w:tr>
      <w:tr w:rsidR="00DB57A9" w:rsidRPr="004C232A" w:rsidTr="00126A71">
        <w:trPr>
          <w:trHeight w:val="365"/>
          <w:jc w:val="center"/>
        </w:trPr>
        <w:tc>
          <w:tcPr>
            <w:tcW w:w="492" w:type="dxa"/>
            <w:tcBorders>
              <w:top w:val="nil"/>
              <w:left w:val="single" w:sz="4" w:space="0" w:color="auto"/>
              <w:bottom w:val="single" w:sz="4" w:space="0" w:color="auto"/>
              <w:right w:val="single" w:sz="4" w:space="0" w:color="auto"/>
            </w:tcBorders>
            <w:shd w:val="clear" w:color="auto" w:fill="FFFFFF"/>
            <w:vAlign w:val="center"/>
          </w:tcPr>
          <w:p w:rsidR="00DB57A9" w:rsidRPr="004C232A" w:rsidRDefault="00DB57A9" w:rsidP="00907811">
            <w:pPr>
              <w:pStyle w:val="Table-Content-Header-Left"/>
              <w:spacing w:before="0" w:after="0"/>
              <w:jc w:val="center"/>
              <w:rPr>
                <w:szCs w:val="24"/>
              </w:rPr>
            </w:pPr>
          </w:p>
        </w:tc>
        <w:tc>
          <w:tcPr>
            <w:tcW w:w="6097" w:type="dxa"/>
            <w:tcBorders>
              <w:top w:val="nil"/>
              <w:left w:val="single" w:sz="4" w:space="0" w:color="auto"/>
              <w:bottom w:val="single" w:sz="4" w:space="0" w:color="auto"/>
              <w:right w:val="single" w:sz="4" w:space="0" w:color="auto"/>
            </w:tcBorders>
            <w:shd w:val="clear" w:color="auto" w:fill="FFFFFF"/>
            <w:noWrap/>
            <w:vAlign w:val="center"/>
            <w:hideMark/>
          </w:tcPr>
          <w:p w:rsidR="00DB57A9" w:rsidRPr="004C232A" w:rsidRDefault="00DB57A9" w:rsidP="00907811">
            <w:pPr>
              <w:pStyle w:val="Table-Content-Header-Left"/>
              <w:spacing w:before="0" w:after="0"/>
              <w:rPr>
                <w:szCs w:val="24"/>
              </w:rPr>
            </w:pPr>
            <w:r w:rsidRPr="004C232A">
              <w:rPr>
                <w:szCs w:val="24"/>
              </w:rPr>
              <w:t xml:space="preserve">- </w:t>
            </w:r>
            <w:r w:rsidR="001772FA" w:rsidRPr="004C232A">
              <w:rPr>
                <w:szCs w:val="24"/>
              </w:rPr>
              <w:t>Ngành…….</w:t>
            </w:r>
          </w:p>
        </w:tc>
        <w:tc>
          <w:tcPr>
            <w:tcW w:w="1013" w:type="dxa"/>
            <w:vMerge w:val="restart"/>
            <w:tcBorders>
              <w:top w:val="nil"/>
              <w:left w:val="single" w:sz="4" w:space="0" w:color="auto"/>
              <w:bottom w:val="single" w:sz="4" w:space="0" w:color="auto"/>
              <w:right w:val="single" w:sz="4" w:space="0" w:color="auto"/>
            </w:tcBorders>
            <w:shd w:val="clear" w:color="auto" w:fill="FFFFFF"/>
            <w:noWrap/>
            <w:vAlign w:val="center"/>
          </w:tcPr>
          <w:p w:rsidR="00DB57A9" w:rsidRPr="004C232A" w:rsidRDefault="00DB57A9" w:rsidP="00907811">
            <w:pPr>
              <w:pStyle w:val="Table-Content-Center"/>
              <w:spacing w:before="0" w:after="0"/>
              <w:rPr>
                <w:szCs w:val="24"/>
              </w:rPr>
            </w:pPr>
          </w:p>
        </w:tc>
        <w:tc>
          <w:tcPr>
            <w:tcW w:w="1000" w:type="dxa"/>
            <w:vMerge w:val="restart"/>
            <w:tcBorders>
              <w:top w:val="nil"/>
              <w:left w:val="single" w:sz="4" w:space="0" w:color="auto"/>
              <w:bottom w:val="single" w:sz="4" w:space="0" w:color="auto"/>
              <w:right w:val="single" w:sz="4" w:space="0" w:color="auto"/>
            </w:tcBorders>
            <w:shd w:val="clear" w:color="auto" w:fill="FFFFFF"/>
            <w:noWrap/>
            <w:vAlign w:val="center"/>
          </w:tcPr>
          <w:p w:rsidR="00DB57A9" w:rsidRPr="004C232A" w:rsidRDefault="00DB57A9" w:rsidP="00907811">
            <w:pPr>
              <w:pStyle w:val="Table-Content-Center"/>
              <w:spacing w:before="0" w:after="0"/>
              <w:rPr>
                <w:szCs w:val="24"/>
              </w:rPr>
            </w:pPr>
          </w:p>
        </w:tc>
        <w:tc>
          <w:tcPr>
            <w:tcW w:w="1080" w:type="dxa"/>
            <w:tcBorders>
              <w:top w:val="nil"/>
              <w:left w:val="nil"/>
              <w:bottom w:val="single" w:sz="4" w:space="0" w:color="auto"/>
              <w:right w:val="single" w:sz="4" w:space="0" w:color="auto"/>
            </w:tcBorders>
            <w:shd w:val="clear" w:color="auto" w:fill="FFFFFF"/>
            <w:noWrap/>
            <w:vAlign w:val="center"/>
          </w:tcPr>
          <w:p w:rsidR="00DB57A9" w:rsidRPr="004C232A" w:rsidRDefault="00DB57A9" w:rsidP="00907811">
            <w:pPr>
              <w:pStyle w:val="Table-Content-Center"/>
              <w:spacing w:before="0" w:after="0"/>
              <w:rPr>
                <w:szCs w:val="24"/>
              </w:rPr>
            </w:pPr>
          </w:p>
        </w:tc>
      </w:tr>
      <w:tr w:rsidR="001772FA" w:rsidRPr="004C232A" w:rsidTr="00126A71">
        <w:trPr>
          <w:trHeight w:val="365"/>
          <w:jc w:val="center"/>
        </w:trPr>
        <w:tc>
          <w:tcPr>
            <w:tcW w:w="492" w:type="dxa"/>
            <w:tcBorders>
              <w:top w:val="nil"/>
              <w:left w:val="single" w:sz="4" w:space="0" w:color="auto"/>
              <w:bottom w:val="single" w:sz="4" w:space="0" w:color="auto"/>
              <w:right w:val="single" w:sz="4" w:space="0" w:color="auto"/>
            </w:tcBorders>
            <w:shd w:val="clear" w:color="auto" w:fill="FFFFFF"/>
            <w:vAlign w:val="center"/>
          </w:tcPr>
          <w:p w:rsidR="001772FA" w:rsidRPr="004C232A" w:rsidRDefault="001772FA" w:rsidP="00907811">
            <w:pPr>
              <w:pStyle w:val="Table-Content-Left"/>
              <w:spacing w:before="0" w:after="0"/>
              <w:jc w:val="center"/>
              <w:rPr>
                <w:szCs w:val="24"/>
              </w:rPr>
            </w:pPr>
          </w:p>
        </w:tc>
        <w:tc>
          <w:tcPr>
            <w:tcW w:w="6097" w:type="dxa"/>
            <w:tcBorders>
              <w:top w:val="nil"/>
              <w:left w:val="single" w:sz="4" w:space="0" w:color="auto"/>
              <w:bottom w:val="single" w:sz="4" w:space="0" w:color="auto"/>
              <w:right w:val="single" w:sz="4" w:space="0" w:color="auto"/>
            </w:tcBorders>
            <w:shd w:val="clear" w:color="auto" w:fill="FFFFFF"/>
            <w:noWrap/>
            <w:vAlign w:val="center"/>
            <w:hideMark/>
          </w:tcPr>
          <w:p w:rsidR="001772FA" w:rsidRPr="004C232A" w:rsidRDefault="001772FA" w:rsidP="00907811">
            <w:pPr>
              <w:pStyle w:val="Table-Content-Left"/>
              <w:spacing w:before="0" w:after="0"/>
              <w:rPr>
                <w:szCs w:val="24"/>
              </w:rPr>
            </w:pPr>
            <w:r w:rsidRPr="004C232A">
              <w:rPr>
                <w:szCs w:val="24"/>
              </w:rPr>
              <w:t>Tổ hợp 1:….</w:t>
            </w:r>
          </w:p>
        </w:tc>
        <w:tc>
          <w:tcPr>
            <w:tcW w:w="1013" w:type="dxa"/>
            <w:vMerge/>
            <w:tcBorders>
              <w:top w:val="nil"/>
              <w:left w:val="single" w:sz="4" w:space="0" w:color="auto"/>
              <w:bottom w:val="single" w:sz="4" w:space="0" w:color="auto"/>
              <w:right w:val="single" w:sz="4" w:space="0" w:color="auto"/>
            </w:tcBorders>
            <w:vAlign w:val="center"/>
          </w:tcPr>
          <w:p w:rsidR="001772FA" w:rsidRPr="004C232A" w:rsidRDefault="001772FA" w:rsidP="00907811">
            <w:pPr>
              <w:pStyle w:val="Table-Content-Center"/>
              <w:spacing w:before="0" w:after="0"/>
              <w:rPr>
                <w:szCs w:val="24"/>
              </w:rPr>
            </w:pPr>
          </w:p>
        </w:tc>
        <w:tc>
          <w:tcPr>
            <w:tcW w:w="1000" w:type="dxa"/>
            <w:vMerge/>
            <w:tcBorders>
              <w:top w:val="nil"/>
              <w:left w:val="single" w:sz="4" w:space="0" w:color="auto"/>
              <w:bottom w:val="single" w:sz="4" w:space="0" w:color="auto"/>
              <w:right w:val="single" w:sz="4" w:space="0" w:color="auto"/>
            </w:tcBorders>
            <w:vAlign w:val="center"/>
          </w:tcPr>
          <w:p w:rsidR="001772FA" w:rsidRPr="004C232A" w:rsidRDefault="001772FA" w:rsidP="00907811">
            <w:pPr>
              <w:pStyle w:val="Table-Content-Center"/>
              <w:spacing w:before="0" w:after="0"/>
              <w:rPr>
                <w:szCs w:val="24"/>
              </w:rPr>
            </w:pPr>
          </w:p>
        </w:tc>
        <w:tc>
          <w:tcPr>
            <w:tcW w:w="1080" w:type="dxa"/>
            <w:tcBorders>
              <w:top w:val="nil"/>
              <w:left w:val="nil"/>
              <w:bottom w:val="single" w:sz="4" w:space="0" w:color="auto"/>
              <w:right w:val="single" w:sz="4" w:space="0" w:color="auto"/>
            </w:tcBorders>
            <w:shd w:val="clear" w:color="auto" w:fill="FFFFFF"/>
            <w:noWrap/>
            <w:vAlign w:val="center"/>
          </w:tcPr>
          <w:p w:rsidR="001772FA" w:rsidRPr="004C232A" w:rsidRDefault="001772FA" w:rsidP="00907811">
            <w:pPr>
              <w:pStyle w:val="Table-Content-Center"/>
              <w:spacing w:before="0" w:after="0"/>
              <w:rPr>
                <w:szCs w:val="24"/>
              </w:rPr>
            </w:pPr>
          </w:p>
        </w:tc>
      </w:tr>
      <w:tr w:rsidR="001772FA" w:rsidRPr="004C232A" w:rsidTr="00126A71">
        <w:trPr>
          <w:trHeight w:val="365"/>
          <w:jc w:val="center"/>
        </w:trPr>
        <w:tc>
          <w:tcPr>
            <w:tcW w:w="492" w:type="dxa"/>
            <w:tcBorders>
              <w:top w:val="nil"/>
              <w:left w:val="single" w:sz="4" w:space="0" w:color="auto"/>
              <w:bottom w:val="single" w:sz="4" w:space="0" w:color="auto"/>
              <w:right w:val="single" w:sz="4" w:space="0" w:color="auto"/>
            </w:tcBorders>
            <w:shd w:val="clear" w:color="auto" w:fill="FFFFFF"/>
            <w:vAlign w:val="center"/>
          </w:tcPr>
          <w:p w:rsidR="001772FA" w:rsidRPr="004C232A" w:rsidRDefault="001772FA" w:rsidP="00907811">
            <w:pPr>
              <w:pStyle w:val="Table-Content-Left"/>
              <w:spacing w:before="0" w:after="0"/>
              <w:jc w:val="center"/>
              <w:rPr>
                <w:szCs w:val="24"/>
              </w:rPr>
            </w:pPr>
          </w:p>
        </w:tc>
        <w:tc>
          <w:tcPr>
            <w:tcW w:w="6097" w:type="dxa"/>
            <w:tcBorders>
              <w:top w:val="nil"/>
              <w:left w:val="single" w:sz="4" w:space="0" w:color="auto"/>
              <w:bottom w:val="single" w:sz="4" w:space="0" w:color="auto"/>
              <w:right w:val="single" w:sz="4" w:space="0" w:color="auto"/>
            </w:tcBorders>
            <w:shd w:val="clear" w:color="auto" w:fill="FFFFFF"/>
            <w:noWrap/>
            <w:vAlign w:val="center"/>
            <w:hideMark/>
          </w:tcPr>
          <w:p w:rsidR="001772FA" w:rsidRPr="004C232A" w:rsidRDefault="001772FA" w:rsidP="00907811">
            <w:pPr>
              <w:pStyle w:val="Table-Content-Left"/>
              <w:spacing w:before="0" w:after="0"/>
              <w:rPr>
                <w:szCs w:val="24"/>
              </w:rPr>
            </w:pPr>
            <w:r w:rsidRPr="004C232A">
              <w:rPr>
                <w:szCs w:val="24"/>
              </w:rPr>
              <w:t>….. ….</w:t>
            </w:r>
          </w:p>
        </w:tc>
        <w:tc>
          <w:tcPr>
            <w:tcW w:w="1013" w:type="dxa"/>
            <w:vMerge/>
            <w:tcBorders>
              <w:top w:val="nil"/>
              <w:left w:val="single" w:sz="4" w:space="0" w:color="auto"/>
              <w:bottom w:val="single" w:sz="4" w:space="0" w:color="auto"/>
              <w:right w:val="single" w:sz="4" w:space="0" w:color="auto"/>
            </w:tcBorders>
            <w:vAlign w:val="center"/>
          </w:tcPr>
          <w:p w:rsidR="001772FA" w:rsidRPr="004C232A" w:rsidRDefault="001772FA" w:rsidP="00907811">
            <w:pPr>
              <w:pStyle w:val="Table-Content-Center"/>
              <w:spacing w:before="0" w:after="0"/>
              <w:rPr>
                <w:szCs w:val="24"/>
              </w:rPr>
            </w:pPr>
          </w:p>
        </w:tc>
        <w:tc>
          <w:tcPr>
            <w:tcW w:w="1000" w:type="dxa"/>
            <w:vMerge/>
            <w:tcBorders>
              <w:top w:val="nil"/>
              <w:left w:val="single" w:sz="4" w:space="0" w:color="auto"/>
              <w:bottom w:val="single" w:sz="4" w:space="0" w:color="auto"/>
              <w:right w:val="single" w:sz="4" w:space="0" w:color="auto"/>
            </w:tcBorders>
            <w:vAlign w:val="center"/>
          </w:tcPr>
          <w:p w:rsidR="001772FA" w:rsidRPr="004C232A" w:rsidRDefault="001772FA" w:rsidP="00907811">
            <w:pPr>
              <w:pStyle w:val="Table-Content-Center"/>
              <w:spacing w:before="0" w:after="0"/>
              <w:rPr>
                <w:szCs w:val="24"/>
              </w:rPr>
            </w:pPr>
          </w:p>
        </w:tc>
        <w:tc>
          <w:tcPr>
            <w:tcW w:w="1080" w:type="dxa"/>
            <w:tcBorders>
              <w:top w:val="nil"/>
              <w:left w:val="nil"/>
              <w:bottom w:val="single" w:sz="4" w:space="0" w:color="auto"/>
              <w:right w:val="single" w:sz="4" w:space="0" w:color="auto"/>
            </w:tcBorders>
            <w:shd w:val="clear" w:color="auto" w:fill="FFFFFF"/>
            <w:noWrap/>
            <w:vAlign w:val="center"/>
          </w:tcPr>
          <w:p w:rsidR="001772FA" w:rsidRPr="004C232A" w:rsidRDefault="001772FA" w:rsidP="00907811">
            <w:pPr>
              <w:pStyle w:val="Table-Content-Center"/>
              <w:spacing w:before="0" w:after="0"/>
              <w:rPr>
                <w:szCs w:val="24"/>
              </w:rPr>
            </w:pPr>
          </w:p>
        </w:tc>
      </w:tr>
      <w:tr w:rsidR="003812F6" w:rsidRPr="004C232A" w:rsidTr="00126A71">
        <w:trPr>
          <w:trHeight w:val="365"/>
          <w:jc w:val="center"/>
        </w:trPr>
        <w:tc>
          <w:tcPr>
            <w:tcW w:w="492" w:type="dxa"/>
            <w:tcBorders>
              <w:top w:val="nil"/>
              <w:left w:val="single" w:sz="4" w:space="0" w:color="auto"/>
              <w:bottom w:val="single" w:sz="4" w:space="0" w:color="auto"/>
              <w:right w:val="single" w:sz="4" w:space="0" w:color="auto"/>
            </w:tcBorders>
            <w:shd w:val="clear" w:color="auto" w:fill="FFFFFF"/>
            <w:vAlign w:val="center"/>
          </w:tcPr>
          <w:p w:rsidR="003812F6" w:rsidRPr="004C232A" w:rsidRDefault="003812F6" w:rsidP="00907811">
            <w:pPr>
              <w:pStyle w:val="Table-Content-Left-Bold-Italic"/>
              <w:spacing w:before="0" w:after="0"/>
              <w:jc w:val="center"/>
              <w:rPr>
                <w:i w:val="0"/>
                <w:szCs w:val="24"/>
              </w:rPr>
            </w:pPr>
            <w:r w:rsidRPr="004C232A">
              <w:rPr>
                <w:i w:val="0"/>
                <w:szCs w:val="24"/>
              </w:rPr>
              <w:t>II</w:t>
            </w:r>
          </w:p>
        </w:tc>
        <w:tc>
          <w:tcPr>
            <w:tcW w:w="6097" w:type="dxa"/>
            <w:tcBorders>
              <w:top w:val="nil"/>
              <w:left w:val="single" w:sz="4" w:space="0" w:color="auto"/>
              <w:bottom w:val="single" w:sz="4" w:space="0" w:color="auto"/>
              <w:right w:val="single" w:sz="4" w:space="0" w:color="auto"/>
            </w:tcBorders>
            <w:shd w:val="clear" w:color="auto" w:fill="FFFFFF"/>
            <w:noWrap/>
            <w:vAlign w:val="center"/>
            <w:hideMark/>
          </w:tcPr>
          <w:p w:rsidR="003812F6" w:rsidRPr="004C232A" w:rsidRDefault="003812F6" w:rsidP="00907811">
            <w:pPr>
              <w:pStyle w:val="Table-Content-Left-Bold-Italic"/>
              <w:spacing w:before="0" w:after="0"/>
              <w:rPr>
                <w:i w:val="0"/>
                <w:szCs w:val="24"/>
              </w:rPr>
            </w:pPr>
            <w:r w:rsidRPr="004C232A">
              <w:rPr>
                <w:i w:val="0"/>
                <w:szCs w:val="24"/>
              </w:rPr>
              <w:t>Nhóm ngành VI: ……..</w:t>
            </w:r>
          </w:p>
        </w:tc>
        <w:tc>
          <w:tcPr>
            <w:tcW w:w="1013" w:type="dxa"/>
            <w:tcBorders>
              <w:top w:val="nil"/>
              <w:left w:val="nil"/>
              <w:bottom w:val="single" w:sz="4" w:space="0" w:color="auto"/>
              <w:right w:val="single" w:sz="4" w:space="0" w:color="auto"/>
            </w:tcBorders>
            <w:shd w:val="clear" w:color="auto" w:fill="FFFFFF"/>
            <w:noWrap/>
            <w:vAlign w:val="center"/>
          </w:tcPr>
          <w:p w:rsidR="003812F6" w:rsidRPr="004C232A" w:rsidRDefault="003812F6" w:rsidP="00907811">
            <w:pPr>
              <w:pStyle w:val="Table-Content-Center"/>
              <w:spacing w:before="0" w:after="0"/>
              <w:rPr>
                <w:szCs w:val="24"/>
              </w:rPr>
            </w:pPr>
          </w:p>
        </w:tc>
        <w:tc>
          <w:tcPr>
            <w:tcW w:w="1000" w:type="dxa"/>
            <w:tcBorders>
              <w:top w:val="nil"/>
              <w:left w:val="nil"/>
              <w:bottom w:val="single" w:sz="4" w:space="0" w:color="auto"/>
              <w:right w:val="single" w:sz="4" w:space="0" w:color="auto"/>
            </w:tcBorders>
            <w:shd w:val="clear" w:color="auto" w:fill="FFFFFF"/>
            <w:noWrap/>
            <w:vAlign w:val="center"/>
          </w:tcPr>
          <w:p w:rsidR="003812F6" w:rsidRPr="004C232A" w:rsidRDefault="003812F6" w:rsidP="00907811">
            <w:pPr>
              <w:pStyle w:val="Table-Content-Center"/>
              <w:spacing w:before="0" w:after="0"/>
              <w:rPr>
                <w:szCs w:val="24"/>
              </w:rPr>
            </w:pPr>
          </w:p>
        </w:tc>
        <w:tc>
          <w:tcPr>
            <w:tcW w:w="1080" w:type="dxa"/>
            <w:tcBorders>
              <w:top w:val="nil"/>
              <w:left w:val="nil"/>
              <w:bottom w:val="single" w:sz="4" w:space="0" w:color="auto"/>
              <w:right w:val="single" w:sz="4" w:space="0" w:color="auto"/>
            </w:tcBorders>
            <w:shd w:val="clear" w:color="auto" w:fill="FFFFFF"/>
            <w:noWrap/>
            <w:vAlign w:val="center"/>
          </w:tcPr>
          <w:p w:rsidR="003812F6" w:rsidRPr="004C232A" w:rsidRDefault="003812F6" w:rsidP="00907811">
            <w:pPr>
              <w:pStyle w:val="Table-Content-Center"/>
              <w:spacing w:before="0" w:after="0"/>
              <w:rPr>
                <w:szCs w:val="24"/>
              </w:rPr>
            </w:pPr>
          </w:p>
        </w:tc>
      </w:tr>
      <w:tr w:rsidR="003812F6" w:rsidRPr="004C232A" w:rsidTr="00126A71">
        <w:trPr>
          <w:trHeight w:val="365"/>
          <w:jc w:val="center"/>
        </w:trPr>
        <w:tc>
          <w:tcPr>
            <w:tcW w:w="492" w:type="dxa"/>
            <w:tcBorders>
              <w:top w:val="nil"/>
              <w:left w:val="single" w:sz="4" w:space="0" w:color="auto"/>
              <w:bottom w:val="single" w:sz="4" w:space="0" w:color="auto"/>
              <w:right w:val="single" w:sz="4" w:space="0" w:color="auto"/>
            </w:tcBorders>
            <w:shd w:val="clear" w:color="auto" w:fill="FFFFFF"/>
            <w:vAlign w:val="center"/>
          </w:tcPr>
          <w:p w:rsidR="003812F6" w:rsidRPr="004C232A" w:rsidRDefault="003812F6" w:rsidP="00907811">
            <w:pPr>
              <w:pStyle w:val="Table-Content-Header-Left"/>
              <w:spacing w:before="0" w:after="0"/>
              <w:jc w:val="center"/>
              <w:rPr>
                <w:szCs w:val="24"/>
              </w:rPr>
            </w:pPr>
          </w:p>
        </w:tc>
        <w:tc>
          <w:tcPr>
            <w:tcW w:w="6097" w:type="dxa"/>
            <w:tcBorders>
              <w:top w:val="nil"/>
              <w:left w:val="single" w:sz="4" w:space="0" w:color="auto"/>
              <w:bottom w:val="single" w:sz="4" w:space="0" w:color="auto"/>
              <w:right w:val="single" w:sz="4" w:space="0" w:color="auto"/>
            </w:tcBorders>
            <w:shd w:val="clear" w:color="auto" w:fill="FFFFFF"/>
            <w:noWrap/>
            <w:vAlign w:val="center"/>
            <w:hideMark/>
          </w:tcPr>
          <w:p w:rsidR="003812F6" w:rsidRPr="004C232A" w:rsidRDefault="003812F6" w:rsidP="00907811">
            <w:pPr>
              <w:pStyle w:val="Table-Content-Header-Left"/>
              <w:spacing w:before="0" w:after="0"/>
              <w:rPr>
                <w:szCs w:val="24"/>
              </w:rPr>
            </w:pPr>
            <w:r w:rsidRPr="004C232A">
              <w:rPr>
                <w:szCs w:val="24"/>
              </w:rPr>
              <w:t>- Ngành…….</w:t>
            </w:r>
          </w:p>
        </w:tc>
        <w:tc>
          <w:tcPr>
            <w:tcW w:w="1013" w:type="dxa"/>
            <w:vMerge w:val="restart"/>
            <w:tcBorders>
              <w:top w:val="nil"/>
              <w:left w:val="single" w:sz="4" w:space="0" w:color="auto"/>
              <w:bottom w:val="single" w:sz="4" w:space="0" w:color="auto"/>
              <w:right w:val="single" w:sz="4" w:space="0" w:color="auto"/>
            </w:tcBorders>
            <w:shd w:val="clear" w:color="auto" w:fill="FFFFFF"/>
            <w:noWrap/>
            <w:vAlign w:val="center"/>
          </w:tcPr>
          <w:p w:rsidR="003812F6" w:rsidRPr="004C232A" w:rsidRDefault="003812F6" w:rsidP="00907811">
            <w:pPr>
              <w:pStyle w:val="Table-Content-Center"/>
              <w:spacing w:before="0" w:after="0"/>
              <w:rPr>
                <w:szCs w:val="24"/>
              </w:rPr>
            </w:pPr>
          </w:p>
        </w:tc>
        <w:tc>
          <w:tcPr>
            <w:tcW w:w="1000" w:type="dxa"/>
            <w:vMerge w:val="restart"/>
            <w:tcBorders>
              <w:top w:val="nil"/>
              <w:left w:val="single" w:sz="4" w:space="0" w:color="auto"/>
              <w:bottom w:val="single" w:sz="4" w:space="0" w:color="auto"/>
              <w:right w:val="single" w:sz="4" w:space="0" w:color="auto"/>
            </w:tcBorders>
            <w:shd w:val="clear" w:color="auto" w:fill="FFFFFF"/>
            <w:noWrap/>
            <w:vAlign w:val="center"/>
          </w:tcPr>
          <w:p w:rsidR="003812F6" w:rsidRPr="004C232A" w:rsidRDefault="003812F6" w:rsidP="00907811">
            <w:pPr>
              <w:pStyle w:val="Table-Content-Center"/>
              <w:spacing w:before="0" w:after="0"/>
              <w:rPr>
                <w:szCs w:val="24"/>
              </w:rPr>
            </w:pPr>
          </w:p>
        </w:tc>
        <w:tc>
          <w:tcPr>
            <w:tcW w:w="1080" w:type="dxa"/>
            <w:tcBorders>
              <w:top w:val="nil"/>
              <w:left w:val="nil"/>
              <w:bottom w:val="single" w:sz="4" w:space="0" w:color="auto"/>
              <w:right w:val="single" w:sz="4" w:space="0" w:color="auto"/>
            </w:tcBorders>
            <w:shd w:val="clear" w:color="auto" w:fill="FFFFFF"/>
            <w:noWrap/>
            <w:vAlign w:val="center"/>
          </w:tcPr>
          <w:p w:rsidR="003812F6" w:rsidRPr="004C232A" w:rsidRDefault="003812F6" w:rsidP="00907811">
            <w:pPr>
              <w:pStyle w:val="Table-Content-Center"/>
              <w:spacing w:before="0" w:after="0"/>
              <w:rPr>
                <w:szCs w:val="24"/>
              </w:rPr>
            </w:pPr>
          </w:p>
        </w:tc>
      </w:tr>
      <w:tr w:rsidR="003812F6" w:rsidRPr="004C232A" w:rsidTr="00126A71">
        <w:trPr>
          <w:trHeight w:val="365"/>
          <w:jc w:val="center"/>
        </w:trPr>
        <w:tc>
          <w:tcPr>
            <w:tcW w:w="492" w:type="dxa"/>
            <w:tcBorders>
              <w:top w:val="nil"/>
              <w:left w:val="single" w:sz="4" w:space="0" w:color="auto"/>
              <w:bottom w:val="single" w:sz="4" w:space="0" w:color="auto"/>
              <w:right w:val="single" w:sz="4" w:space="0" w:color="auto"/>
            </w:tcBorders>
            <w:shd w:val="clear" w:color="auto" w:fill="FFFFFF"/>
            <w:vAlign w:val="center"/>
          </w:tcPr>
          <w:p w:rsidR="003812F6" w:rsidRPr="004C232A" w:rsidRDefault="003812F6" w:rsidP="00907811">
            <w:pPr>
              <w:pStyle w:val="Table-Content-Left"/>
              <w:spacing w:before="0" w:after="0"/>
              <w:jc w:val="center"/>
              <w:rPr>
                <w:szCs w:val="24"/>
              </w:rPr>
            </w:pPr>
          </w:p>
        </w:tc>
        <w:tc>
          <w:tcPr>
            <w:tcW w:w="6097" w:type="dxa"/>
            <w:tcBorders>
              <w:top w:val="nil"/>
              <w:left w:val="single" w:sz="4" w:space="0" w:color="auto"/>
              <w:bottom w:val="single" w:sz="4" w:space="0" w:color="auto"/>
              <w:right w:val="single" w:sz="4" w:space="0" w:color="auto"/>
            </w:tcBorders>
            <w:shd w:val="clear" w:color="auto" w:fill="FFFFFF"/>
            <w:noWrap/>
            <w:vAlign w:val="center"/>
            <w:hideMark/>
          </w:tcPr>
          <w:p w:rsidR="003812F6" w:rsidRPr="004C232A" w:rsidRDefault="003812F6" w:rsidP="00907811">
            <w:pPr>
              <w:pStyle w:val="Table-Content-Left"/>
              <w:spacing w:before="0" w:after="0"/>
              <w:rPr>
                <w:szCs w:val="24"/>
              </w:rPr>
            </w:pPr>
            <w:r w:rsidRPr="004C232A">
              <w:rPr>
                <w:szCs w:val="24"/>
              </w:rPr>
              <w:t>Tổ hợp 1:….</w:t>
            </w:r>
          </w:p>
        </w:tc>
        <w:tc>
          <w:tcPr>
            <w:tcW w:w="1013" w:type="dxa"/>
            <w:vMerge/>
            <w:tcBorders>
              <w:top w:val="nil"/>
              <w:left w:val="single" w:sz="4" w:space="0" w:color="auto"/>
              <w:bottom w:val="single" w:sz="4" w:space="0" w:color="auto"/>
              <w:right w:val="single" w:sz="4" w:space="0" w:color="auto"/>
            </w:tcBorders>
            <w:vAlign w:val="center"/>
          </w:tcPr>
          <w:p w:rsidR="003812F6" w:rsidRPr="004C232A" w:rsidRDefault="003812F6" w:rsidP="00907811">
            <w:pPr>
              <w:pStyle w:val="Table-Content-Center"/>
              <w:spacing w:before="0" w:after="0"/>
              <w:rPr>
                <w:szCs w:val="24"/>
              </w:rPr>
            </w:pPr>
          </w:p>
        </w:tc>
        <w:tc>
          <w:tcPr>
            <w:tcW w:w="1000" w:type="dxa"/>
            <w:vMerge/>
            <w:tcBorders>
              <w:top w:val="nil"/>
              <w:left w:val="single" w:sz="4" w:space="0" w:color="auto"/>
              <w:bottom w:val="single" w:sz="4" w:space="0" w:color="auto"/>
              <w:right w:val="single" w:sz="4" w:space="0" w:color="auto"/>
            </w:tcBorders>
            <w:vAlign w:val="center"/>
          </w:tcPr>
          <w:p w:rsidR="003812F6" w:rsidRPr="004C232A" w:rsidRDefault="003812F6" w:rsidP="00907811">
            <w:pPr>
              <w:pStyle w:val="Table-Content-Center"/>
              <w:spacing w:before="0" w:after="0"/>
              <w:rPr>
                <w:szCs w:val="24"/>
              </w:rPr>
            </w:pPr>
          </w:p>
        </w:tc>
        <w:tc>
          <w:tcPr>
            <w:tcW w:w="1080" w:type="dxa"/>
            <w:tcBorders>
              <w:top w:val="nil"/>
              <w:left w:val="nil"/>
              <w:bottom w:val="single" w:sz="4" w:space="0" w:color="auto"/>
              <w:right w:val="single" w:sz="4" w:space="0" w:color="auto"/>
            </w:tcBorders>
            <w:shd w:val="clear" w:color="auto" w:fill="FFFFFF"/>
            <w:noWrap/>
            <w:vAlign w:val="center"/>
          </w:tcPr>
          <w:p w:rsidR="003812F6" w:rsidRPr="004C232A" w:rsidRDefault="003812F6" w:rsidP="00907811">
            <w:pPr>
              <w:pStyle w:val="Table-Content-Center"/>
              <w:spacing w:before="0" w:after="0"/>
              <w:rPr>
                <w:szCs w:val="24"/>
              </w:rPr>
            </w:pPr>
          </w:p>
        </w:tc>
      </w:tr>
      <w:tr w:rsidR="003812F6" w:rsidRPr="004C232A" w:rsidTr="00126A71">
        <w:trPr>
          <w:trHeight w:val="365"/>
          <w:jc w:val="center"/>
        </w:trPr>
        <w:tc>
          <w:tcPr>
            <w:tcW w:w="492" w:type="dxa"/>
            <w:tcBorders>
              <w:top w:val="nil"/>
              <w:left w:val="single" w:sz="4" w:space="0" w:color="auto"/>
              <w:bottom w:val="single" w:sz="4" w:space="0" w:color="auto"/>
              <w:right w:val="single" w:sz="4" w:space="0" w:color="auto"/>
            </w:tcBorders>
            <w:shd w:val="clear" w:color="auto" w:fill="FFFFFF"/>
            <w:vAlign w:val="center"/>
          </w:tcPr>
          <w:p w:rsidR="003812F6" w:rsidRPr="004C232A" w:rsidRDefault="003812F6" w:rsidP="00907811">
            <w:pPr>
              <w:pStyle w:val="Table-Content-Left"/>
              <w:spacing w:before="0" w:after="0"/>
              <w:jc w:val="center"/>
              <w:rPr>
                <w:szCs w:val="24"/>
              </w:rPr>
            </w:pPr>
          </w:p>
        </w:tc>
        <w:tc>
          <w:tcPr>
            <w:tcW w:w="6097" w:type="dxa"/>
            <w:tcBorders>
              <w:top w:val="nil"/>
              <w:left w:val="single" w:sz="4" w:space="0" w:color="auto"/>
              <w:bottom w:val="single" w:sz="4" w:space="0" w:color="auto"/>
              <w:right w:val="single" w:sz="4" w:space="0" w:color="auto"/>
            </w:tcBorders>
            <w:shd w:val="clear" w:color="auto" w:fill="FFFFFF"/>
            <w:noWrap/>
            <w:vAlign w:val="center"/>
            <w:hideMark/>
          </w:tcPr>
          <w:p w:rsidR="003812F6" w:rsidRPr="004C232A" w:rsidRDefault="003812F6" w:rsidP="00907811">
            <w:pPr>
              <w:pStyle w:val="Table-Content-Left"/>
              <w:spacing w:before="0" w:after="0"/>
              <w:rPr>
                <w:szCs w:val="24"/>
              </w:rPr>
            </w:pPr>
            <w:r w:rsidRPr="004C232A">
              <w:rPr>
                <w:szCs w:val="24"/>
              </w:rPr>
              <w:t>….. ….</w:t>
            </w:r>
          </w:p>
        </w:tc>
        <w:tc>
          <w:tcPr>
            <w:tcW w:w="1013" w:type="dxa"/>
            <w:vMerge/>
            <w:tcBorders>
              <w:top w:val="nil"/>
              <w:left w:val="single" w:sz="4" w:space="0" w:color="auto"/>
              <w:bottom w:val="single" w:sz="4" w:space="0" w:color="auto"/>
              <w:right w:val="single" w:sz="4" w:space="0" w:color="auto"/>
            </w:tcBorders>
            <w:vAlign w:val="center"/>
          </w:tcPr>
          <w:p w:rsidR="003812F6" w:rsidRPr="004C232A" w:rsidRDefault="003812F6" w:rsidP="00907811">
            <w:pPr>
              <w:pStyle w:val="Table-Content-Center"/>
              <w:spacing w:before="0" w:after="0"/>
              <w:rPr>
                <w:szCs w:val="24"/>
              </w:rPr>
            </w:pPr>
          </w:p>
        </w:tc>
        <w:tc>
          <w:tcPr>
            <w:tcW w:w="1000" w:type="dxa"/>
            <w:vMerge/>
            <w:tcBorders>
              <w:top w:val="nil"/>
              <w:left w:val="single" w:sz="4" w:space="0" w:color="auto"/>
              <w:bottom w:val="single" w:sz="4" w:space="0" w:color="auto"/>
              <w:right w:val="single" w:sz="4" w:space="0" w:color="auto"/>
            </w:tcBorders>
            <w:vAlign w:val="center"/>
          </w:tcPr>
          <w:p w:rsidR="003812F6" w:rsidRPr="004C232A" w:rsidRDefault="003812F6" w:rsidP="00907811">
            <w:pPr>
              <w:pStyle w:val="Table-Content-Center"/>
              <w:spacing w:before="0" w:after="0"/>
              <w:rPr>
                <w:szCs w:val="24"/>
              </w:rPr>
            </w:pPr>
          </w:p>
        </w:tc>
        <w:tc>
          <w:tcPr>
            <w:tcW w:w="1080" w:type="dxa"/>
            <w:tcBorders>
              <w:top w:val="nil"/>
              <w:left w:val="nil"/>
              <w:bottom w:val="single" w:sz="4" w:space="0" w:color="auto"/>
              <w:right w:val="single" w:sz="4" w:space="0" w:color="auto"/>
            </w:tcBorders>
            <w:shd w:val="clear" w:color="auto" w:fill="FFFFFF"/>
            <w:noWrap/>
            <w:vAlign w:val="center"/>
          </w:tcPr>
          <w:p w:rsidR="003812F6" w:rsidRPr="004C232A" w:rsidRDefault="003812F6" w:rsidP="00907811">
            <w:pPr>
              <w:pStyle w:val="Table-Content-Center"/>
              <w:spacing w:before="0" w:after="0"/>
              <w:rPr>
                <w:szCs w:val="24"/>
              </w:rPr>
            </w:pPr>
          </w:p>
        </w:tc>
      </w:tr>
    </w:tbl>
    <w:p w:rsidR="00A60041" w:rsidRPr="004C232A" w:rsidRDefault="00B367EF" w:rsidP="00907811">
      <w:pPr>
        <w:spacing w:before="240" w:after="120"/>
        <w:rPr>
          <w:b/>
        </w:rPr>
      </w:pPr>
      <w:r w:rsidRPr="004C232A">
        <w:rPr>
          <w:b/>
        </w:rPr>
        <w:t>4</w:t>
      </w:r>
      <w:r w:rsidR="005D3CDE" w:rsidRPr="004C232A">
        <w:rPr>
          <w:b/>
        </w:rPr>
        <w:t>. Thống kê tình hình nhập học</w:t>
      </w:r>
      <w:r w:rsidR="00E8610C" w:rsidRPr="004C232A">
        <w:rPr>
          <w:b/>
        </w:rPr>
        <w:t xml:space="preserve"> năm 2020</w:t>
      </w:r>
    </w:p>
    <w:p w:rsidR="00356769" w:rsidRPr="004C232A" w:rsidRDefault="00126A71" w:rsidP="00E7197D">
      <w:pPr>
        <w:spacing w:after="120"/>
        <w:rPr>
          <w:b/>
        </w:rPr>
      </w:pPr>
      <w:r>
        <w:rPr>
          <w:b/>
        </w:rPr>
        <w:t>4.1</w:t>
      </w:r>
      <w:r w:rsidR="00356769" w:rsidRPr="004C232A">
        <w:rPr>
          <w:b/>
        </w:rPr>
        <w:t>. Sinh viên hệ chính quy</w:t>
      </w:r>
      <w:r w:rsidR="00E06A61" w:rsidRPr="004C232A">
        <w:rPr>
          <w:b/>
        </w:rPr>
        <w:t xml:space="preserve"> </w:t>
      </w: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882"/>
        <w:gridCol w:w="1115"/>
        <w:gridCol w:w="892"/>
        <w:gridCol w:w="850"/>
        <w:gridCol w:w="823"/>
        <w:gridCol w:w="1044"/>
        <w:gridCol w:w="1170"/>
        <w:gridCol w:w="1354"/>
      </w:tblGrid>
      <w:tr w:rsidR="00CC43B8" w:rsidRPr="004C232A" w:rsidTr="00B367EF">
        <w:trPr>
          <w:trHeight w:val="2003"/>
        </w:trPr>
        <w:tc>
          <w:tcPr>
            <w:tcW w:w="571" w:type="dxa"/>
            <w:tcBorders>
              <w:top w:val="single" w:sz="4" w:space="0" w:color="auto"/>
              <w:left w:val="single" w:sz="4" w:space="0" w:color="auto"/>
              <w:bottom w:val="single" w:sz="4" w:space="0" w:color="auto"/>
              <w:right w:val="single" w:sz="4" w:space="0" w:color="auto"/>
            </w:tcBorders>
            <w:vAlign w:val="center"/>
          </w:tcPr>
          <w:p w:rsidR="00CC43B8" w:rsidRPr="004C232A" w:rsidRDefault="00CC43B8" w:rsidP="0010698D">
            <w:pPr>
              <w:widowControl w:val="0"/>
              <w:spacing w:line="320" w:lineRule="exact"/>
              <w:jc w:val="center"/>
              <w:rPr>
                <w:b/>
                <w:lang w:val="pt-BR"/>
              </w:rPr>
            </w:pPr>
            <w:r w:rsidRPr="004C232A">
              <w:rPr>
                <w:b/>
                <w:lang w:val="pt-BR"/>
              </w:rPr>
              <w:t>TT</w:t>
            </w:r>
          </w:p>
        </w:tc>
        <w:tc>
          <w:tcPr>
            <w:tcW w:w="1882" w:type="dxa"/>
            <w:tcBorders>
              <w:top w:val="single" w:sz="4" w:space="0" w:color="auto"/>
              <w:left w:val="single" w:sz="4" w:space="0" w:color="auto"/>
              <w:bottom w:val="single" w:sz="4" w:space="0" w:color="auto"/>
              <w:right w:val="single" w:sz="4" w:space="0" w:color="auto"/>
            </w:tcBorders>
            <w:vAlign w:val="center"/>
          </w:tcPr>
          <w:p w:rsidR="00CC43B8" w:rsidRPr="004C232A" w:rsidRDefault="00CC43B8" w:rsidP="009D0B50">
            <w:pPr>
              <w:widowControl w:val="0"/>
              <w:spacing w:line="320" w:lineRule="exact"/>
              <w:jc w:val="center"/>
              <w:rPr>
                <w:b/>
                <w:lang w:val="pt-BR"/>
              </w:rPr>
            </w:pPr>
            <w:r w:rsidRPr="004C232A">
              <w:rPr>
                <w:b/>
                <w:lang w:val="pt-BR"/>
              </w:rPr>
              <w:t xml:space="preserve">Khối </w:t>
            </w:r>
            <w:r w:rsidR="009D0B50" w:rsidRPr="004C232A">
              <w:rPr>
                <w:b/>
                <w:lang w:val="pt-BR"/>
              </w:rPr>
              <w:t>n</w:t>
            </w:r>
            <w:r w:rsidRPr="004C232A">
              <w:rPr>
                <w:b/>
                <w:lang w:val="pt-BR"/>
              </w:rPr>
              <w:t>gành</w:t>
            </w:r>
          </w:p>
        </w:tc>
        <w:tc>
          <w:tcPr>
            <w:tcW w:w="1115" w:type="dxa"/>
            <w:tcBorders>
              <w:top w:val="single" w:sz="4" w:space="0" w:color="auto"/>
              <w:left w:val="single" w:sz="4" w:space="0" w:color="auto"/>
              <w:bottom w:val="single" w:sz="4" w:space="0" w:color="auto"/>
              <w:right w:val="single" w:sz="4" w:space="0" w:color="auto"/>
            </w:tcBorders>
            <w:vAlign w:val="center"/>
          </w:tcPr>
          <w:p w:rsidR="00CC43B8" w:rsidRPr="004C232A" w:rsidRDefault="00CC43B8" w:rsidP="0010698D">
            <w:pPr>
              <w:widowControl w:val="0"/>
              <w:spacing w:line="320" w:lineRule="exact"/>
              <w:jc w:val="center"/>
              <w:rPr>
                <w:b/>
                <w:lang w:val="pt-BR"/>
              </w:rPr>
            </w:pPr>
            <w:r w:rsidRPr="004C232A">
              <w:rPr>
                <w:b/>
                <w:lang w:val="pt-BR"/>
              </w:rPr>
              <w:t xml:space="preserve">Số thí sinh đăng ký vào </w:t>
            </w:r>
            <w:r w:rsidR="003B5C77" w:rsidRPr="004C232A">
              <w:rPr>
                <w:b/>
                <w:lang w:val="pt-BR"/>
              </w:rPr>
              <w:t>ngành</w:t>
            </w:r>
          </w:p>
          <w:p w:rsidR="00CC43B8" w:rsidRPr="004C232A" w:rsidRDefault="00CC43B8" w:rsidP="0010698D">
            <w:pPr>
              <w:widowControl w:val="0"/>
              <w:spacing w:line="320" w:lineRule="exact"/>
              <w:jc w:val="center"/>
              <w:rPr>
                <w:b/>
                <w:lang w:val="pt-BR"/>
              </w:rPr>
            </w:pPr>
          </w:p>
        </w:tc>
        <w:tc>
          <w:tcPr>
            <w:tcW w:w="892" w:type="dxa"/>
            <w:tcBorders>
              <w:top w:val="single" w:sz="4" w:space="0" w:color="auto"/>
              <w:left w:val="single" w:sz="4" w:space="0" w:color="auto"/>
              <w:bottom w:val="single" w:sz="4" w:space="0" w:color="auto"/>
              <w:right w:val="single" w:sz="4" w:space="0" w:color="auto"/>
            </w:tcBorders>
            <w:vAlign w:val="center"/>
          </w:tcPr>
          <w:p w:rsidR="00CC43B8" w:rsidRPr="004C232A" w:rsidRDefault="00CC43B8" w:rsidP="0010698D">
            <w:pPr>
              <w:widowControl w:val="0"/>
              <w:spacing w:line="320" w:lineRule="exact"/>
              <w:jc w:val="center"/>
              <w:rPr>
                <w:b/>
                <w:lang w:val="pt-BR"/>
              </w:rPr>
            </w:pPr>
            <w:r w:rsidRPr="004C232A">
              <w:rPr>
                <w:b/>
                <w:lang w:val="pt-BR"/>
              </w:rPr>
              <w:t xml:space="preserve">Số </w:t>
            </w:r>
            <w:r w:rsidRPr="004C232A">
              <w:rPr>
                <w:b/>
                <w:lang w:val="pt-BR"/>
              </w:rPr>
              <w:br/>
              <w:t>trúng tuyển</w:t>
            </w:r>
          </w:p>
          <w:p w:rsidR="00CC43B8" w:rsidRPr="004C232A" w:rsidRDefault="00CC43B8" w:rsidP="0010698D">
            <w:pPr>
              <w:widowControl w:val="0"/>
              <w:spacing w:line="320" w:lineRule="exact"/>
              <w:jc w:val="center"/>
              <w:rPr>
                <w:b/>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43B8" w:rsidRPr="004C232A" w:rsidRDefault="00CC43B8" w:rsidP="0010698D">
            <w:pPr>
              <w:widowControl w:val="0"/>
              <w:spacing w:line="320" w:lineRule="exact"/>
              <w:jc w:val="center"/>
              <w:rPr>
                <w:b/>
                <w:lang w:val="pt-BR"/>
              </w:rPr>
            </w:pPr>
            <w:r w:rsidRPr="004C232A">
              <w:rPr>
                <w:b/>
                <w:lang w:val="pt-BR"/>
              </w:rPr>
              <w:t>Tỷ lệ cạnh tranh</w:t>
            </w:r>
          </w:p>
        </w:tc>
        <w:tc>
          <w:tcPr>
            <w:tcW w:w="823" w:type="dxa"/>
            <w:tcBorders>
              <w:top w:val="single" w:sz="4" w:space="0" w:color="auto"/>
              <w:left w:val="single" w:sz="4" w:space="0" w:color="auto"/>
              <w:bottom w:val="single" w:sz="4" w:space="0" w:color="auto"/>
              <w:right w:val="single" w:sz="4" w:space="0" w:color="auto"/>
            </w:tcBorders>
            <w:vAlign w:val="center"/>
          </w:tcPr>
          <w:p w:rsidR="00CC43B8" w:rsidRPr="004C232A" w:rsidRDefault="00CC43B8" w:rsidP="0010698D">
            <w:pPr>
              <w:widowControl w:val="0"/>
              <w:spacing w:line="320" w:lineRule="exact"/>
              <w:jc w:val="center"/>
              <w:rPr>
                <w:b/>
                <w:lang w:val="pt-BR"/>
              </w:rPr>
            </w:pPr>
            <w:r w:rsidRPr="004C232A">
              <w:rPr>
                <w:b/>
                <w:lang w:val="pt-BR"/>
              </w:rPr>
              <w:t>Số nhập học thực tế</w:t>
            </w:r>
          </w:p>
          <w:p w:rsidR="00CC43B8" w:rsidRPr="004C232A" w:rsidRDefault="00CC43B8" w:rsidP="0010698D">
            <w:pPr>
              <w:widowControl w:val="0"/>
              <w:spacing w:line="320" w:lineRule="exact"/>
              <w:jc w:val="center"/>
              <w:rPr>
                <w:b/>
                <w:lang w:val="pt-BR"/>
              </w:rPr>
            </w:pPr>
          </w:p>
        </w:tc>
        <w:tc>
          <w:tcPr>
            <w:tcW w:w="1044" w:type="dxa"/>
            <w:tcBorders>
              <w:top w:val="single" w:sz="4" w:space="0" w:color="auto"/>
              <w:left w:val="single" w:sz="4" w:space="0" w:color="auto"/>
              <w:bottom w:val="single" w:sz="4" w:space="0" w:color="auto"/>
              <w:right w:val="single" w:sz="4" w:space="0" w:color="auto"/>
            </w:tcBorders>
            <w:vAlign w:val="center"/>
          </w:tcPr>
          <w:p w:rsidR="00CC43B8" w:rsidRPr="004C232A" w:rsidRDefault="00CC43B8" w:rsidP="0010698D">
            <w:pPr>
              <w:widowControl w:val="0"/>
              <w:spacing w:line="320" w:lineRule="exact"/>
              <w:jc w:val="center"/>
              <w:rPr>
                <w:b/>
                <w:lang w:val="pt-BR"/>
              </w:rPr>
            </w:pPr>
            <w:r w:rsidRPr="004C232A">
              <w:rPr>
                <w:b/>
                <w:lang w:val="pt-BR"/>
              </w:rPr>
              <w:t>Điểm tuyển đầu vào/ thang điểm</w:t>
            </w:r>
          </w:p>
        </w:tc>
        <w:tc>
          <w:tcPr>
            <w:tcW w:w="1170" w:type="dxa"/>
            <w:tcBorders>
              <w:top w:val="single" w:sz="4" w:space="0" w:color="auto"/>
              <w:left w:val="single" w:sz="4" w:space="0" w:color="auto"/>
              <w:bottom w:val="single" w:sz="4" w:space="0" w:color="auto"/>
              <w:right w:val="single" w:sz="4" w:space="0" w:color="auto"/>
            </w:tcBorders>
            <w:vAlign w:val="center"/>
          </w:tcPr>
          <w:p w:rsidR="00CC43B8" w:rsidRPr="004C232A" w:rsidRDefault="00CC43B8" w:rsidP="0010698D">
            <w:pPr>
              <w:widowControl w:val="0"/>
              <w:spacing w:line="320" w:lineRule="exact"/>
              <w:jc w:val="center"/>
              <w:rPr>
                <w:b/>
                <w:lang w:val="pt-BR"/>
              </w:rPr>
            </w:pPr>
            <w:r w:rsidRPr="004C232A">
              <w:rPr>
                <w:b/>
                <w:lang w:val="pt-BR"/>
              </w:rPr>
              <w:t>Điểm trung bình của sinh viên được tuyển</w:t>
            </w:r>
          </w:p>
        </w:tc>
        <w:tc>
          <w:tcPr>
            <w:tcW w:w="1354" w:type="dxa"/>
            <w:tcBorders>
              <w:top w:val="single" w:sz="4" w:space="0" w:color="auto"/>
              <w:left w:val="single" w:sz="4" w:space="0" w:color="auto"/>
              <w:bottom w:val="single" w:sz="4" w:space="0" w:color="auto"/>
              <w:right w:val="single" w:sz="4" w:space="0" w:color="auto"/>
            </w:tcBorders>
            <w:vAlign w:val="center"/>
          </w:tcPr>
          <w:p w:rsidR="00CC43B8" w:rsidRPr="004C232A" w:rsidRDefault="00CC43B8" w:rsidP="005D3CDE">
            <w:pPr>
              <w:widowControl w:val="0"/>
              <w:spacing w:line="320" w:lineRule="exact"/>
              <w:jc w:val="center"/>
              <w:rPr>
                <w:b/>
                <w:lang w:val="pt-BR"/>
              </w:rPr>
            </w:pPr>
            <w:r w:rsidRPr="004C232A">
              <w:rPr>
                <w:b/>
                <w:lang w:val="pt-BR"/>
              </w:rPr>
              <w:t>Số l</w:t>
            </w:r>
            <w:r w:rsidR="005D3CDE" w:rsidRPr="004C232A">
              <w:rPr>
                <w:b/>
                <w:lang w:val="pt-BR"/>
              </w:rPr>
              <w:t>ượng sinh viên quốc tế nhập học</w:t>
            </w:r>
          </w:p>
        </w:tc>
      </w:tr>
      <w:tr w:rsidR="000D6082" w:rsidRPr="004C232A" w:rsidTr="00B367EF">
        <w:trPr>
          <w:trHeight w:val="417"/>
        </w:trPr>
        <w:tc>
          <w:tcPr>
            <w:tcW w:w="571" w:type="dxa"/>
            <w:tcBorders>
              <w:top w:val="single" w:sz="4" w:space="0" w:color="auto"/>
              <w:left w:val="single" w:sz="4" w:space="0" w:color="auto"/>
              <w:bottom w:val="single" w:sz="4" w:space="0" w:color="auto"/>
              <w:right w:val="single" w:sz="4" w:space="0" w:color="auto"/>
            </w:tcBorders>
            <w:vAlign w:val="center"/>
          </w:tcPr>
          <w:p w:rsidR="000D6082" w:rsidRPr="004C232A" w:rsidRDefault="000D6082" w:rsidP="0010698D">
            <w:pPr>
              <w:jc w:val="center"/>
              <w:rPr>
                <w:b/>
              </w:rPr>
            </w:pPr>
            <w:r w:rsidRPr="004C232A">
              <w:rPr>
                <w:b/>
              </w:rPr>
              <w:t>I</w:t>
            </w:r>
          </w:p>
        </w:tc>
        <w:tc>
          <w:tcPr>
            <w:tcW w:w="1882" w:type="dxa"/>
            <w:tcBorders>
              <w:top w:val="single" w:sz="4" w:space="0" w:color="auto"/>
              <w:left w:val="single" w:sz="4" w:space="0" w:color="auto"/>
              <w:bottom w:val="single" w:sz="4" w:space="0" w:color="auto"/>
              <w:right w:val="single" w:sz="4" w:space="0" w:color="auto"/>
            </w:tcBorders>
            <w:vAlign w:val="center"/>
          </w:tcPr>
          <w:p w:rsidR="000D6082" w:rsidRPr="004C232A" w:rsidRDefault="000D6082" w:rsidP="009D0B50">
            <w:pPr>
              <w:jc w:val="both"/>
              <w:rPr>
                <w:b/>
              </w:rPr>
            </w:pPr>
            <w:r w:rsidRPr="004C232A">
              <w:rPr>
                <w:b/>
                <w:iCs/>
              </w:rPr>
              <w:t>Khối ngành IV</w:t>
            </w:r>
          </w:p>
        </w:tc>
        <w:tc>
          <w:tcPr>
            <w:tcW w:w="1115"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892"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6082" w:rsidRPr="004C232A" w:rsidRDefault="000D6082" w:rsidP="000D6082">
            <w:pPr>
              <w:widowControl w:val="0"/>
              <w:spacing w:line="320" w:lineRule="exact"/>
              <w:rPr>
                <w:lang w:val="pt-BR"/>
              </w:rPr>
            </w:pPr>
          </w:p>
        </w:tc>
        <w:tc>
          <w:tcPr>
            <w:tcW w:w="823"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1044"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1170"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1354"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r>
      <w:tr w:rsidR="000D6082" w:rsidRPr="004C232A" w:rsidTr="00B367EF">
        <w:trPr>
          <w:trHeight w:val="417"/>
        </w:trPr>
        <w:tc>
          <w:tcPr>
            <w:tcW w:w="571" w:type="dxa"/>
            <w:tcBorders>
              <w:top w:val="single" w:sz="4" w:space="0" w:color="auto"/>
              <w:left w:val="single" w:sz="4" w:space="0" w:color="auto"/>
              <w:bottom w:val="single" w:sz="4" w:space="0" w:color="auto"/>
              <w:right w:val="single" w:sz="4" w:space="0" w:color="auto"/>
            </w:tcBorders>
            <w:vAlign w:val="center"/>
          </w:tcPr>
          <w:p w:rsidR="000D6082" w:rsidRPr="004C232A" w:rsidRDefault="000D6082" w:rsidP="0010698D">
            <w:pPr>
              <w:jc w:val="center"/>
            </w:pPr>
            <w:r w:rsidRPr="004C232A">
              <w:t>1</w:t>
            </w:r>
          </w:p>
        </w:tc>
        <w:tc>
          <w:tcPr>
            <w:tcW w:w="1882" w:type="dxa"/>
            <w:tcBorders>
              <w:top w:val="single" w:sz="4" w:space="0" w:color="auto"/>
              <w:left w:val="single" w:sz="4" w:space="0" w:color="auto"/>
              <w:bottom w:val="single" w:sz="4" w:space="0" w:color="auto"/>
              <w:right w:val="single" w:sz="4" w:space="0" w:color="auto"/>
            </w:tcBorders>
            <w:vAlign w:val="center"/>
          </w:tcPr>
          <w:p w:rsidR="000D6082" w:rsidRPr="004C232A" w:rsidRDefault="000D6082" w:rsidP="009D0B50">
            <w:pPr>
              <w:jc w:val="both"/>
              <w:rPr>
                <w:shd w:val="clear" w:color="auto" w:fill="FFFFFF"/>
              </w:rPr>
            </w:pPr>
            <w:r w:rsidRPr="004C232A">
              <w:rPr>
                <w:shd w:val="clear" w:color="auto" w:fill="FFFFFF"/>
              </w:rPr>
              <w:t>Ngành…..</w:t>
            </w:r>
          </w:p>
        </w:tc>
        <w:tc>
          <w:tcPr>
            <w:tcW w:w="1115"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892"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6082" w:rsidRPr="004C232A" w:rsidRDefault="000D6082" w:rsidP="000D6082">
            <w:pPr>
              <w:widowControl w:val="0"/>
              <w:spacing w:line="320" w:lineRule="exact"/>
              <w:rPr>
                <w:lang w:val="pt-BR"/>
              </w:rPr>
            </w:pPr>
          </w:p>
        </w:tc>
        <w:tc>
          <w:tcPr>
            <w:tcW w:w="823"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1044"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1170"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1354"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r>
      <w:tr w:rsidR="000D6082" w:rsidRPr="004C232A" w:rsidTr="00B367EF">
        <w:trPr>
          <w:trHeight w:val="417"/>
        </w:trPr>
        <w:tc>
          <w:tcPr>
            <w:tcW w:w="571" w:type="dxa"/>
            <w:tcBorders>
              <w:top w:val="single" w:sz="4" w:space="0" w:color="auto"/>
              <w:left w:val="single" w:sz="4" w:space="0" w:color="auto"/>
              <w:bottom w:val="single" w:sz="4" w:space="0" w:color="auto"/>
              <w:right w:val="single" w:sz="4" w:space="0" w:color="auto"/>
            </w:tcBorders>
            <w:vAlign w:val="center"/>
          </w:tcPr>
          <w:p w:rsidR="000D6082" w:rsidRPr="004C232A" w:rsidRDefault="000D6082" w:rsidP="0010698D">
            <w:pPr>
              <w:jc w:val="center"/>
            </w:pPr>
            <w:r w:rsidRPr="004C232A">
              <w:t>…</w:t>
            </w:r>
          </w:p>
        </w:tc>
        <w:tc>
          <w:tcPr>
            <w:tcW w:w="1882" w:type="dxa"/>
            <w:tcBorders>
              <w:top w:val="single" w:sz="4" w:space="0" w:color="auto"/>
              <w:left w:val="single" w:sz="4" w:space="0" w:color="auto"/>
              <w:bottom w:val="single" w:sz="4" w:space="0" w:color="auto"/>
              <w:right w:val="single" w:sz="4" w:space="0" w:color="auto"/>
            </w:tcBorders>
            <w:vAlign w:val="center"/>
          </w:tcPr>
          <w:p w:rsidR="000D6082" w:rsidRPr="004C232A" w:rsidRDefault="000D6082" w:rsidP="009D0B50">
            <w:pPr>
              <w:jc w:val="both"/>
              <w:rPr>
                <w:shd w:val="clear" w:color="auto" w:fill="FFFFFF"/>
              </w:rPr>
            </w:pPr>
            <w:r w:rsidRPr="004C232A">
              <w:rPr>
                <w:shd w:val="clear" w:color="auto" w:fill="FFFFFF"/>
              </w:rPr>
              <w:t>……….</w:t>
            </w:r>
          </w:p>
        </w:tc>
        <w:tc>
          <w:tcPr>
            <w:tcW w:w="1115"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892"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6082" w:rsidRPr="004C232A" w:rsidRDefault="000D6082" w:rsidP="000D6082">
            <w:pPr>
              <w:widowControl w:val="0"/>
              <w:spacing w:line="320" w:lineRule="exact"/>
              <w:rPr>
                <w:lang w:val="pt-BR"/>
              </w:rPr>
            </w:pPr>
          </w:p>
        </w:tc>
        <w:tc>
          <w:tcPr>
            <w:tcW w:w="823"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1044"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1170"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1354"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r>
      <w:tr w:rsidR="000D6082" w:rsidRPr="004C232A" w:rsidTr="00B367EF">
        <w:trPr>
          <w:trHeight w:val="417"/>
        </w:trPr>
        <w:tc>
          <w:tcPr>
            <w:tcW w:w="571" w:type="dxa"/>
            <w:tcBorders>
              <w:top w:val="single" w:sz="4" w:space="0" w:color="auto"/>
              <w:left w:val="single" w:sz="4" w:space="0" w:color="auto"/>
              <w:bottom w:val="single" w:sz="4" w:space="0" w:color="auto"/>
              <w:right w:val="single" w:sz="4" w:space="0" w:color="auto"/>
            </w:tcBorders>
            <w:vAlign w:val="center"/>
          </w:tcPr>
          <w:p w:rsidR="000D6082" w:rsidRPr="004C232A" w:rsidRDefault="000D6082" w:rsidP="0010698D">
            <w:pPr>
              <w:jc w:val="center"/>
              <w:rPr>
                <w:b/>
              </w:rPr>
            </w:pPr>
            <w:r w:rsidRPr="004C232A">
              <w:rPr>
                <w:b/>
              </w:rPr>
              <w:t>II</w:t>
            </w:r>
          </w:p>
        </w:tc>
        <w:tc>
          <w:tcPr>
            <w:tcW w:w="1882" w:type="dxa"/>
            <w:tcBorders>
              <w:top w:val="single" w:sz="4" w:space="0" w:color="auto"/>
              <w:left w:val="single" w:sz="4" w:space="0" w:color="auto"/>
              <w:bottom w:val="single" w:sz="4" w:space="0" w:color="auto"/>
              <w:right w:val="single" w:sz="4" w:space="0" w:color="auto"/>
            </w:tcBorders>
            <w:vAlign w:val="center"/>
          </w:tcPr>
          <w:p w:rsidR="000D6082" w:rsidRPr="004C232A" w:rsidRDefault="000D6082" w:rsidP="009D0B50">
            <w:pPr>
              <w:jc w:val="both"/>
              <w:rPr>
                <w:b/>
                <w:shd w:val="clear" w:color="auto" w:fill="FFFFFF"/>
              </w:rPr>
            </w:pPr>
            <w:r w:rsidRPr="004C232A">
              <w:rPr>
                <w:b/>
                <w:shd w:val="clear" w:color="auto" w:fill="FFFFFF"/>
              </w:rPr>
              <w:t>Khối ngành V</w:t>
            </w:r>
          </w:p>
        </w:tc>
        <w:tc>
          <w:tcPr>
            <w:tcW w:w="1115"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892"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6082" w:rsidRPr="004C232A" w:rsidRDefault="000D6082" w:rsidP="000D6082">
            <w:pPr>
              <w:widowControl w:val="0"/>
              <w:spacing w:line="320" w:lineRule="exact"/>
              <w:rPr>
                <w:lang w:val="pt-BR"/>
              </w:rPr>
            </w:pPr>
          </w:p>
        </w:tc>
        <w:tc>
          <w:tcPr>
            <w:tcW w:w="823"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1044"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1170"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1354"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r>
      <w:tr w:rsidR="000D6082" w:rsidRPr="004C232A" w:rsidTr="00B367EF">
        <w:trPr>
          <w:trHeight w:val="417"/>
        </w:trPr>
        <w:tc>
          <w:tcPr>
            <w:tcW w:w="571" w:type="dxa"/>
            <w:tcBorders>
              <w:top w:val="single" w:sz="4" w:space="0" w:color="auto"/>
              <w:left w:val="single" w:sz="4" w:space="0" w:color="auto"/>
              <w:bottom w:val="single" w:sz="4" w:space="0" w:color="auto"/>
              <w:right w:val="single" w:sz="4" w:space="0" w:color="auto"/>
            </w:tcBorders>
            <w:vAlign w:val="center"/>
          </w:tcPr>
          <w:p w:rsidR="000D6082" w:rsidRPr="004C232A" w:rsidRDefault="000D6082" w:rsidP="0010698D">
            <w:pPr>
              <w:jc w:val="center"/>
            </w:pPr>
            <w:r w:rsidRPr="004C232A">
              <w:t>1</w:t>
            </w:r>
          </w:p>
        </w:tc>
        <w:tc>
          <w:tcPr>
            <w:tcW w:w="1882" w:type="dxa"/>
            <w:tcBorders>
              <w:top w:val="single" w:sz="4" w:space="0" w:color="auto"/>
              <w:left w:val="single" w:sz="4" w:space="0" w:color="auto"/>
              <w:bottom w:val="single" w:sz="4" w:space="0" w:color="auto"/>
              <w:right w:val="single" w:sz="4" w:space="0" w:color="auto"/>
            </w:tcBorders>
            <w:vAlign w:val="center"/>
          </w:tcPr>
          <w:p w:rsidR="000D6082" w:rsidRPr="004C232A" w:rsidRDefault="000D6082" w:rsidP="009D0B50">
            <w:pPr>
              <w:jc w:val="both"/>
              <w:rPr>
                <w:shd w:val="clear" w:color="auto" w:fill="FFFFFF"/>
              </w:rPr>
            </w:pPr>
            <w:r w:rsidRPr="004C232A">
              <w:rPr>
                <w:shd w:val="clear" w:color="auto" w:fill="FFFFFF"/>
              </w:rPr>
              <w:t>Ngành…..</w:t>
            </w:r>
          </w:p>
        </w:tc>
        <w:tc>
          <w:tcPr>
            <w:tcW w:w="1115"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892"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6082" w:rsidRPr="004C232A" w:rsidRDefault="000D6082" w:rsidP="000D6082">
            <w:pPr>
              <w:widowControl w:val="0"/>
              <w:spacing w:line="320" w:lineRule="exact"/>
              <w:rPr>
                <w:lang w:val="pt-BR"/>
              </w:rPr>
            </w:pPr>
          </w:p>
        </w:tc>
        <w:tc>
          <w:tcPr>
            <w:tcW w:w="823"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1044"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1170"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1354"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r>
      <w:tr w:rsidR="000D6082" w:rsidRPr="004C232A" w:rsidTr="00B367EF">
        <w:trPr>
          <w:trHeight w:val="417"/>
        </w:trPr>
        <w:tc>
          <w:tcPr>
            <w:tcW w:w="571" w:type="dxa"/>
            <w:tcBorders>
              <w:top w:val="single" w:sz="4" w:space="0" w:color="auto"/>
              <w:left w:val="single" w:sz="4" w:space="0" w:color="auto"/>
              <w:bottom w:val="single" w:sz="4" w:space="0" w:color="auto"/>
              <w:right w:val="single" w:sz="4" w:space="0" w:color="auto"/>
            </w:tcBorders>
            <w:vAlign w:val="center"/>
          </w:tcPr>
          <w:p w:rsidR="000D6082" w:rsidRPr="004C232A" w:rsidRDefault="000D6082" w:rsidP="0010698D">
            <w:pPr>
              <w:jc w:val="center"/>
            </w:pPr>
            <w:r w:rsidRPr="004C232A">
              <w:t>…</w:t>
            </w:r>
          </w:p>
        </w:tc>
        <w:tc>
          <w:tcPr>
            <w:tcW w:w="1882" w:type="dxa"/>
            <w:tcBorders>
              <w:top w:val="single" w:sz="4" w:space="0" w:color="auto"/>
              <w:left w:val="single" w:sz="4" w:space="0" w:color="auto"/>
              <w:bottom w:val="single" w:sz="4" w:space="0" w:color="auto"/>
              <w:right w:val="single" w:sz="4" w:space="0" w:color="auto"/>
            </w:tcBorders>
            <w:vAlign w:val="center"/>
          </w:tcPr>
          <w:p w:rsidR="000D6082" w:rsidRPr="004C232A" w:rsidRDefault="000D6082" w:rsidP="009D0B50">
            <w:pPr>
              <w:jc w:val="both"/>
              <w:rPr>
                <w:shd w:val="clear" w:color="auto" w:fill="FFFFFF"/>
              </w:rPr>
            </w:pPr>
            <w:r w:rsidRPr="004C232A">
              <w:rPr>
                <w:shd w:val="clear" w:color="auto" w:fill="FFFFFF"/>
              </w:rPr>
              <w:t>……….</w:t>
            </w:r>
          </w:p>
        </w:tc>
        <w:tc>
          <w:tcPr>
            <w:tcW w:w="1115"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892"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6082" w:rsidRPr="004C232A" w:rsidRDefault="000D6082" w:rsidP="000D6082">
            <w:pPr>
              <w:widowControl w:val="0"/>
              <w:spacing w:line="320" w:lineRule="exact"/>
              <w:rPr>
                <w:lang w:val="pt-BR"/>
              </w:rPr>
            </w:pPr>
          </w:p>
        </w:tc>
        <w:tc>
          <w:tcPr>
            <w:tcW w:w="823"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1044"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1170"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1354"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r>
      <w:tr w:rsidR="000D6082" w:rsidRPr="004C232A" w:rsidTr="00B367EF">
        <w:trPr>
          <w:trHeight w:val="417"/>
        </w:trPr>
        <w:tc>
          <w:tcPr>
            <w:tcW w:w="571" w:type="dxa"/>
            <w:tcBorders>
              <w:top w:val="single" w:sz="4" w:space="0" w:color="auto"/>
              <w:left w:val="single" w:sz="4" w:space="0" w:color="auto"/>
              <w:bottom w:val="single" w:sz="4" w:space="0" w:color="auto"/>
              <w:right w:val="single" w:sz="4" w:space="0" w:color="auto"/>
            </w:tcBorders>
            <w:vAlign w:val="center"/>
          </w:tcPr>
          <w:p w:rsidR="000D6082" w:rsidRPr="004C232A" w:rsidRDefault="000D6082" w:rsidP="0010698D">
            <w:pPr>
              <w:jc w:val="center"/>
              <w:rPr>
                <w:b/>
              </w:rPr>
            </w:pPr>
            <w:r w:rsidRPr="004C232A">
              <w:rPr>
                <w:b/>
              </w:rPr>
              <w:t>III</w:t>
            </w:r>
          </w:p>
        </w:tc>
        <w:tc>
          <w:tcPr>
            <w:tcW w:w="1882" w:type="dxa"/>
            <w:tcBorders>
              <w:top w:val="single" w:sz="4" w:space="0" w:color="auto"/>
              <w:left w:val="single" w:sz="4" w:space="0" w:color="auto"/>
              <w:bottom w:val="single" w:sz="4" w:space="0" w:color="auto"/>
              <w:right w:val="single" w:sz="4" w:space="0" w:color="auto"/>
            </w:tcBorders>
            <w:vAlign w:val="center"/>
          </w:tcPr>
          <w:p w:rsidR="000D6082" w:rsidRPr="004C232A" w:rsidRDefault="000D6082" w:rsidP="009D0B50">
            <w:pPr>
              <w:jc w:val="both"/>
              <w:rPr>
                <w:b/>
                <w:shd w:val="clear" w:color="auto" w:fill="FFFFFF"/>
              </w:rPr>
            </w:pPr>
            <w:r w:rsidRPr="004C232A">
              <w:rPr>
                <w:b/>
                <w:shd w:val="clear" w:color="auto" w:fill="FFFFFF"/>
              </w:rPr>
              <w:t>Khối ngành VII</w:t>
            </w:r>
          </w:p>
        </w:tc>
        <w:tc>
          <w:tcPr>
            <w:tcW w:w="1115"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892"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6082" w:rsidRPr="004C232A" w:rsidRDefault="000D6082" w:rsidP="000D6082">
            <w:pPr>
              <w:widowControl w:val="0"/>
              <w:spacing w:line="320" w:lineRule="exact"/>
              <w:rPr>
                <w:lang w:val="pt-BR"/>
              </w:rPr>
            </w:pPr>
          </w:p>
        </w:tc>
        <w:tc>
          <w:tcPr>
            <w:tcW w:w="823"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1044"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1170"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1354"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r>
      <w:tr w:rsidR="000D6082" w:rsidRPr="004C232A" w:rsidTr="00B367EF">
        <w:trPr>
          <w:trHeight w:val="417"/>
        </w:trPr>
        <w:tc>
          <w:tcPr>
            <w:tcW w:w="571" w:type="dxa"/>
            <w:tcBorders>
              <w:top w:val="single" w:sz="4" w:space="0" w:color="auto"/>
              <w:left w:val="single" w:sz="4" w:space="0" w:color="auto"/>
              <w:bottom w:val="single" w:sz="4" w:space="0" w:color="auto"/>
              <w:right w:val="single" w:sz="4" w:space="0" w:color="auto"/>
            </w:tcBorders>
            <w:vAlign w:val="center"/>
          </w:tcPr>
          <w:p w:rsidR="000D6082" w:rsidRPr="004C232A" w:rsidRDefault="000D6082" w:rsidP="0010698D">
            <w:pPr>
              <w:jc w:val="center"/>
            </w:pPr>
            <w:r w:rsidRPr="004C232A">
              <w:t>1</w:t>
            </w:r>
          </w:p>
        </w:tc>
        <w:tc>
          <w:tcPr>
            <w:tcW w:w="1882" w:type="dxa"/>
            <w:tcBorders>
              <w:top w:val="single" w:sz="4" w:space="0" w:color="auto"/>
              <w:left w:val="single" w:sz="4" w:space="0" w:color="auto"/>
              <w:bottom w:val="single" w:sz="4" w:space="0" w:color="auto"/>
              <w:right w:val="single" w:sz="4" w:space="0" w:color="auto"/>
            </w:tcBorders>
            <w:vAlign w:val="center"/>
          </w:tcPr>
          <w:p w:rsidR="000D6082" w:rsidRPr="004C232A" w:rsidRDefault="000D6082" w:rsidP="009D0B50">
            <w:pPr>
              <w:jc w:val="both"/>
              <w:rPr>
                <w:shd w:val="clear" w:color="auto" w:fill="FFFFFF"/>
              </w:rPr>
            </w:pPr>
            <w:r w:rsidRPr="004C232A">
              <w:rPr>
                <w:shd w:val="clear" w:color="auto" w:fill="FFFFFF"/>
              </w:rPr>
              <w:t>Ngành…..</w:t>
            </w:r>
          </w:p>
        </w:tc>
        <w:tc>
          <w:tcPr>
            <w:tcW w:w="1115"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892"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6082" w:rsidRPr="004C232A" w:rsidRDefault="000D6082" w:rsidP="000D6082">
            <w:pPr>
              <w:widowControl w:val="0"/>
              <w:spacing w:line="320" w:lineRule="exact"/>
              <w:rPr>
                <w:lang w:val="pt-BR"/>
              </w:rPr>
            </w:pPr>
          </w:p>
        </w:tc>
        <w:tc>
          <w:tcPr>
            <w:tcW w:w="823"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1044"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1170"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1354"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r>
      <w:tr w:rsidR="000D6082" w:rsidRPr="004C232A" w:rsidTr="00B367EF">
        <w:trPr>
          <w:trHeight w:val="417"/>
        </w:trPr>
        <w:tc>
          <w:tcPr>
            <w:tcW w:w="571" w:type="dxa"/>
            <w:tcBorders>
              <w:top w:val="single" w:sz="4" w:space="0" w:color="auto"/>
              <w:left w:val="single" w:sz="4" w:space="0" w:color="auto"/>
              <w:bottom w:val="single" w:sz="4" w:space="0" w:color="auto"/>
              <w:right w:val="single" w:sz="4" w:space="0" w:color="auto"/>
            </w:tcBorders>
            <w:vAlign w:val="center"/>
          </w:tcPr>
          <w:p w:rsidR="000D6082" w:rsidRPr="004C232A" w:rsidRDefault="000D6082" w:rsidP="0010698D">
            <w:pPr>
              <w:jc w:val="center"/>
            </w:pPr>
            <w:r w:rsidRPr="004C232A">
              <w:t>…</w:t>
            </w:r>
          </w:p>
        </w:tc>
        <w:tc>
          <w:tcPr>
            <w:tcW w:w="1882" w:type="dxa"/>
            <w:tcBorders>
              <w:top w:val="single" w:sz="4" w:space="0" w:color="auto"/>
              <w:left w:val="single" w:sz="4" w:space="0" w:color="auto"/>
              <w:bottom w:val="single" w:sz="4" w:space="0" w:color="auto"/>
              <w:right w:val="single" w:sz="4" w:space="0" w:color="auto"/>
            </w:tcBorders>
            <w:vAlign w:val="center"/>
          </w:tcPr>
          <w:p w:rsidR="000D6082" w:rsidRPr="004C232A" w:rsidRDefault="000D6082" w:rsidP="009D0B50">
            <w:pPr>
              <w:jc w:val="both"/>
              <w:rPr>
                <w:shd w:val="clear" w:color="auto" w:fill="FFFFFF"/>
              </w:rPr>
            </w:pPr>
            <w:r w:rsidRPr="004C232A">
              <w:rPr>
                <w:shd w:val="clear" w:color="auto" w:fill="FFFFFF"/>
              </w:rPr>
              <w:t>……….</w:t>
            </w:r>
          </w:p>
        </w:tc>
        <w:tc>
          <w:tcPr>
            <w:tcW w:w="1115"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892"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6082" w:rsidRPr="004C232A" w:rsidRDefault="000D6082" w:rsidP="000D6082">
            <w:pPr>
              <w:widowControl w:val="0"/>
              <w:spacing w:line="320" w:lineRule="exact"/>
              <w:rPr>
                <w:lang w:val="pt-BR"/>
              </w:rPr>
            </w:pPr>
          </w:p>
        </w:tc>
        <w:tc>
          <w:tcPr>
            <w:tcW w:w="823"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1044"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1170"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c>
          <w:tcPr>
            <w:tcW w:w="1354" w:type="dxa"/>
            <w:tcBorders>
              <w:top w:val="single" w:sz="4" w:space="0" w:color="auto"/>
              <w:left w:val="single" w:sz="4" w:space="0" w:color="auto"/>
              <w:bottom w:val="single" w:sz="4" w:space="0" w:color="auto"/>
              <w:right w:val="single" w:sz="4" w:space="0" w:color="auto"/>
            </w:tcBorders>
          </w:tcPr>
          <w:p w:rsidR="000D6082" w:rsidRPr="004C232A" w:rsidRDefault="000D6082" w:rsidP="000D6082">
            <w:pPr>
              <w:widowControl w:val="0"/>
              <w:spacing w:line="320" w:lineRule="exact"/>
              <w:rPr>
                <w:lang w:val="pt-BR"/>
              </w:rPr>
            </w:pPr>
          </w:p>
        </w:tc>
      </w:tr>
    </w:tbl>
    <w:p w:rsidR="00BF44C7" w:rsidRPr="004C232A" w:rsidRDefault="00126A71" w:rsidP="00D10103">
      <w:pPr>
        <w:spacing w:before="240" w:after="120"/>
        <w:rPr>
          <w:b/>
        </w:rPr>
      </w:pPr>
      <w:r>
        <w:rPr>
          <w:b/>
        </w:rPr>
        <w:t>4.2</w:t>
      </w:r>
      <w:r w:rsidR="00356769" w:rsidRPr="004C232A">
        <w:rPr>
          <w:b/>
        </w:rPr>
        <w:t xml:space="preserve">. Sinh viên hệ không chính </w:t>
      </w: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857"/>
        <w:gridCol w:w="1100"/>
        <w:gridCol w:w="838"/>
        <w:gridCol w:w="983"/>
        <w:gridCol w:w="780"/>
        <w:gridCol w:w="1030"/>
        <w:gridCol w:w="1154"/>
        <w:gridCol w:w="1375"/>
      </w:tblGrid>
      <w:tr w:rsidR="00BF44C7" w:rsidRPr="004C232A" w:rsidTr="00FE6A78">
        <w:tc>
          <w:tcPr>
            <w:tcW w:w="563" w:type="dxa"/>
            <w:tcBorders>
              <w:top w:val="single" w:sz="4" w:space="0" w:color="auto"/>
              <w:left w:val="single" w:sz="4" w:space="0" w:color="auto"/>
              <w:bottom w:val="single" w:sz="4" w:space="0" w:color="auto"/>
              <w:right w:val="single" w:sz="4" w:space="0" w:color="auto"/>
            </w:tcBorders>
            <w:vAlign w:val="center"/>
          </w:tcPr>
          <w:p w:rsidR="00BF44C7" w:rsidRPr="004C232A" w:rsidRDefault="00BF44C7" w:rsidP="00FC5E25">
            <w:pPr>
              <w:widowControl w:val="0"/>
              <w:spacing w:line="320" w:lineRule="exact"/>
              <w:jc w:val="center"/>
              <w:rPr>
                <w:b/>
                <w:lang w:val="pt-BR"/>
              </w:rPr>
            </w:pPr>
            <w:r w:rsidRPr="004C232A">
              <w:rPr>
                <w:b/>
                <w:lang w:val="pt-BR"/>
              </w:rPr>
              <w:t>TT</w:t>
            </w:r>
          </w:p>
        </w:tc>
        <w:tc>
          <w:tcPr>
            <w:tcW w:w="1857" w:type="dxa"/>
            <w:tcBorders>
              <w:top w:val="single" w:sz="4" w:space="0" w:color="auto"/>
              <w:left w:val="single" w:sz="4" w:space="0" w:color="auto"/>
              <w:bottom w:val="single" w:sz="4" w:space="0" w:color="auto"/>
              <w:right w:val="single" w:sz="4" w:space="0" w:color="auto"/>
            </w:tcBorders>
            <w:vAlign w:val="center"/>
          </w:tcPr>
          <w:p w:rsidR="00BF44C7" w:rsidRPr="004C232A" w:rsidRDefault="00BF44C7" w:rsidP="00FC5E25">
            <w:pPr>
              <w:widowControl w:val="0"/>
              <w:spacing w:line="320" w:lineRule="exact"/>
              <w:jc w:val="center"/>
              <w:rPr>
                <w:b/>
                <w:lang w:val="pt-BR"/>
              </w:rPr>
            </w:pPr>
            <w:r w:rsidRPr="004C232A">
              <w:rPr>
                <w:b/>
                <w:lang w:val="pt-BR"/>
              </w:rPr>
              <w:t>Khối ngành</w:t>
            </w:r>
          </w:p>
        </w:tc>
        <w:tc>
          <w:tcPr>
            <w:tcW w:w="1100" w:type="dxa"/>
            <w:tcBorders>
              <w:top w:val="single" w:sz="4" w:space="0" w:color="auto"/>
              <w:left w:val="single" w:sz="4" w:space="0" w:color="auto"/>
              <w:bottom w:val="single" w:sz="4" w:space="0" w:color="auto"/>
              <w:right w:val="single" w:sz="4" w:space="0" w:color="auto"/>
            </w:tcBorders>
            <w:vAlign w:val="center"/>
          </w:tcPr>
          <w:p w:rsidR="00BF44C7" w:rsidRPr="004C232A" w:rsidRDefault="00BF44C7" w:rsidP="00FC5E25">
            <w:pPr>
              <w:widowControl w:val="0"/>
              <w:spacing w:line="320" w:lineRule="exact"/>
              <w:jc w:val="center"/>
              <w:rPr>
                <w:b/>
                <w:lang w:val="pt-BR"/>
              </w:rPr>
            </w:pPr>
            <w:r w:rsidRPr="004C232A">
              <w:rPr>
                <w:b/>
                <w:lang w:val="pt-BR"/>
              </w:rPr>
              <w:t>Số thí sinh đăng ký vào ngành</w:t>
            </w:r>
          </w:p>
          <w:p w:rsidR="00BF44C7" w:rsidRPr="004C232A" w:rsidRDefault="00BF44C7" w:rsidP="00FC5E25">
            <w:pPr>
              <w:widowControl w:val="0"/>
              <w:spacing w:line="320" w:lineRule="exact"/>
              <w:jc w:val="center"/>
              <w:rPr>
                <w:b/>
                <w:lang w:val="pt-BR"/>
              </w:rPr>
            </w:pPr>
          </w:p>
        </w:tc>
        <w:tc>
          <w:tcPr>
            <w:tcW w:w="838" w:type="dxa"/>
            <w:tcBorders>
              <w:top w:val="single" w:sz="4" w:space="0" w:color="auto"/>
              <w:left w:val="single" w:sz="4" w:space="0" w:color="auto"/>
              <w:bottom w:val="single" w:sz="4" w:space="0" w:color="auto"/>
              <w:right w:val="single" w:sz="4" w:space="0" w:color="auto"/>
            </w:tcBorders>
            <w:vAlign w:val="center"/>
          </w:tcPr>
          <w:p w:rsidR="00BF44C7" w:rsidRPr="004C232A" w:rsidRDefault="00BF44C7" w:rsidP="00FC5E25">
            <w:pPr>
              <w:widowControl w:val="0"/>
              <w:spacing w:line="320" w:lineRule="exact"/>
              <w:jc w:val="center"/>
              <w:rPr>
                <w:b/>
                <w:lang w:val="pt-BR"/>
              </w:rPr>
            </w:pPr>
            <w:r w:rsidRPr="004C232A">
              <w:rPr>
                <w:b/>
                <w:lang w:val="pt-BR"/>
              </w:rPr>
              <w:t xml:space="preserve">Số </w:t>
            </w:r>
            <w:r w:rsidRPr="004C232A">
              <w:rPr>
                <w:b/>
                <w:lang w:val="pt-BR"/>
              </w:rPr>
              <w:br/>
              <w:t>trúng tuyển</w:t>
            </w:r>
          </w:p>
          <w:p w:rsidR="00BF44C7" w:rsidRPr="004C232A" w:rsidRDefault="00BF44C7" w:rsidP="00FC5E25">
            <w:pPr>
              <w:widowControl w:val="0"/>
              <w:spacing w:line="320" w:lineRule="exact"/>
              <w:jc w:val="center"/>
              <w:rPr>
                <w:b/>
                <w:lang w:val="pt-BR"/>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BF44C7" w:rsidRPr="004C232A" w:rsidRDefault="00BF44C7" w:rsidP="00FC5E25">
            <w:pPr>
              <w:widowControl w:val="0"/>
              <w:spacing w:line="320" w:lineRule="exact"/>
              <w:jc w:val="center"/>
              <w:rPr>
                <w:b/>
                <w:lang w:val="pt-BR"/>
              </w:rPr>
            </w:pPr>
            <w:r w:rsidRPr="004C232A">
              <w:rPr>
                <w:b/>
                <w:lang w:val="pt-BR"/>
              </w:rPr>
              <w:t>Tỷ lệ cạnh tranh</w:t>
            </w:r>
          </w:p>
        </w:tc>
        <w:tc>
          <w:tcPr>
            <w:tcW w:w="780" w:type="dxa"/>
            <w:tcBorders>
              <w:top w:val="single" w:sz="4" w:space="0" w:color="auto"/>
              <w:left w:val="single" w:sz="4" w:space="0" w:color="auto"/>
              <w:bottom w:val="single" w:sz="4" w:space="0" w:color="auto"/>
              <w:right w:val="single" w:sz="4" w:space="0" w:color="auto"/>
            </w:tcBorders>
            <w:vAlign w:val="center"/>
          </w:tcPr>
          <w:p w:rsidR="00BF44C7" w:rsidRPr="004C232A" w:rsidRDefault="00BF44C7" w:rsidP="00FC5E25">
            <w:pPr>
              <w:widowControl w:val="0"/>
              <w:spacing w:line="320" w:lineRule="exact"/>
              <w:jc w:val="center"/>
              <w:rPr>
                <w:b/>
                <w:lang w:val="pt-BR"/>
              </w:rPr>
            </w:pPr>
            <w:r w:rsidRPr="004C232A">
              <w:rPr>
                <w:b/>
                <w:lang w:val="pt-BR"/>
              </w:rPr>
              <w:t>Số nhập học thực tế</w:t>
            </w:r>
          </w:p>
          <w:p w:rsidR="00BF44C7" w:rsidRPr="004C232A" w:rsidRDefault="00BF44C7" w:rsidP="00FC5E25">
            <w:pPr>
              <w:widowControl w:val="0"/>
              <w:spacing w:line="320" w:lineRule="exact"/>
              <w:jc w:val="center"/>
              <w:rPr>
                <w:b/>
                <w:lang w:val="pt-BR"/>
              </w:rPr>
            </w:pPr>
          </w:p>
        </w:tc>
        <w:tc>
          <w:tcPr>
            <w:tcW w:w="1030" w:type="dxa"/>
            <w:tcBorders>
              <w:top w:val="single" w:sz="4" w:space="0" w:color="auto"/>
              <w:left w:val="single" w:sz="4" w:space="0" w:color="auto"/>
              <w:bottom w:val="single" w:sz="4" w:space="0" w:color="auto"/>
              <w:right w:val="single" w:sz="4" w:space="0" w:color="auto"/>
            </w:tcBorders>
            <w:vAlign w:val="center"/>
          </w:tcPr>
          <w:p w:rsidR="00BF44C7" w:rsidRPr="004C232A" w:rsidRDefault="00BF44C7" w:rsidP="00FC5E25">
            <w:pPr>
              <w:widowControl w:val="0"/>
              <w:spacing w:line="320" w:lineRule="exact"/>
              <w:jc w:val="center"/>
              <w:rPr>
                <w:b/>
                <w:lang w:val="pt-BR"/>
              </w:rPr>
            </w:pPr>
            <w:r w:rsidRPr="004C232A">
              <w:rPr>
                <w:b/>
                <w:lang w:val="pt-BR"/>
              </w:rPr>
              <w:t>Điểm tuyển đầu vào/ thang điểm</w:t>
            </w:r>
          </w:p>
        </w:tc>
        <w:tc>
          <w:tcPr>
            <w:tcW w:w="1154" w:type="dxa"/>
            <w:tcBorders>
              <w:top w:val="single" w:sz="4" w:space="0" w:color="auto"/>
              <w:left w:val="single" w:sz="4" w:space="0" w:color="auto"/>
              <w:bottom w:val="single" w:sz="4" w:space="0" w:color="auto"/>
              <w:right w:val="single" w:sz="4" w:space="0" w:color="auto"/>
            </w:tcBorders>
            <w:vAlign w:val="center"/>
          </w:tcPr>
          <w:p w:rsidR="00BF44C7" w:rsidRPr="004C232A" w:rsidRDefault="00BF44C7" w:rsidP="00FC5E25">
            <w:pPr>
              <w:widowControl w:val="0"/>
              <w:spacing w:line="320" w:lineRule="exact"/>
              <w:jc w:val="center"/>
              <w:rPr>
                <w:b/>
                <w:lang w:val="pt-BR"/>
              </w:rPr>
            </w:pPr>
            <w:r w:rsidRPr="004C232A">
              <w:rPr>
                <w:b/>
                <w:lang w:val="pt-BR"/>
              </w:rPr>
              <w:t>Điểm trung bình của sinh viên được tuyển</w:t>
            </w:r>
          </w:p>
        </w:tc>
        <w:tc>
          <w:tcPr>
            <w:tcW w:w="1375" w:type="dxa"/>
            <w:tcBorders>
              <w:top w:val="single" w:sz="4" w:space="0" w:color="auto"/>
              <w:left w:val="single" w:sz="4" w:space="0" w:color="auto"/>
              <w:bottom w:val="single" w:sz="4" w:space="0" w:color="auto"/>
              <w:right w:val="single" w:sz="4" w:space="0" w:color="auto"/>
            </w:tcBorders>
            <w:vAlign w:val="center"/>
          </w:tcPr>
          <w:p w:rsidR="00BF44C7" w:rsidRPr="004C232A" w:rsidRDefault="00BF44C7" w:rsidP="00FC5E25">
            <w:pPr>
              <w:widowControl w:val="0"/>
              <w:spacing w:line="320" w:lineRule="exact"/>
              <w:jc w:val="center"/>
              <w:rPr>
                <w:b/>
                <w:lang w:val="pt-BR"/>
              </w:rPr>
            </w:pPr>
            <w:r w:rsidRPr="004C232A">
              <w:rPr>
                <w:b/>
                <w:lang w:val="pt-BR"/>
              </w:rPr>
              <w:t>Số lượng sinh viên quốc tế nhập học</w:t>
            </w:r>
          </w:p>
        </w:tc>
      </w:tr>
      <w:tr w:rsidR="00BF44C7" w:rsidRPr="004C232A" w:rsidTr="00FE6A78">
        <w:trPr>
          <w:trHeight w:val="454"/>
        </w:trPr>
        <w:tc>
          <w:tcPr>
            <w:tcW w:w="563" w:type="dxa"/>
            <w:tcBorders>
              <w:top w:val="single" w:sz="4" w:space="0" w:color="auto"/>
              <w:left w:val="single" w:sz="4" w:space="0" w:color="auto"/>
              <w:bottom w:val="single" w:sz="4" w:space="0" w:color="auto"/>
              <w:right w:val="single" w:sz="4" w:space="0" w:color="auto"/>
            </w:tcBorders>
            <w:vAlign w:val="center"/>
          </w:tcPr>
          <w:p w:rsidR="00BF44C7" w:rsidRPr="004C232A" w:rsidRDefault="00BF44C7" w:rsidP="00FC5E25">
            <w:pPr>
              <w:jc w:val="center"/>
              <w:rPr>
                <w:b/>
              </w:rPr>
            </w:pPr>
            <w:r w:rsidRPr="004C232A">
              <w:rPr>
                <w:b/>
              </w:rPr>
              <w:t>I</w:t>
            </w:r>
          </w:p>
        </w:tc>
        <w:tc>
          <w:tcPr>
            <w:tcW w:w="1857" w:type="dxa"/>
            <w:tcBorders>
              <w:top w:val="single" w:sz="4" w:space="0" w:color="auto"/>
              <w:left w:val="single" w:sz="4" w:space="0" w:color="auto"/>
              <w:bottom w:val="single" w:sz="4" w:space="0" w:color="auto"/>
              <w:right w:val="single" w:sz="4" w:space="0" w:color="auto"/>
            </w:tcBorders>
            <w:vAlign w:val="center"/>
          </w:tcPr>
          <w:p w:rsidR="00BF44C7" w:rsidRPr="004C232A" w:rsidRDefault="00BF44C7" w:rsidP="00FC5E25">
            <w:pPr>
              <w:jc w:val="both"/>
              <w:rPr>
                <w:b/>
              </w:rPr>
            </w:pPr>
            <w:r w:rsidRPr="004C232A">
              <w:rPr>
                <w:b/>
                <w:iCs/>
              </w:rPr>
              <w:t>Khối ngành IV</w:t>
            </w:r>
          </w:p>
        </w:tc>
        <w:tc>
          <w:tcPr>
            <w:tcW w:w="1100"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838"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F44C7" w:rsidRPr="004C232A" w:rsidRDefault="00BF44C7" w:rsidP="00FC5E25">
            <w:pPr>
              <w:widowControl w:val="0"/>
              <w:spacing w:line="320" w:lineRule="exact"/>
              <w:rPr>
                <w:lang w:val="pt-BR"/>
              </w:rPr>
            </w:pPr>
          </w:p>
        </w:tc>
        <w:tc>
          <w:tcPr>
            <w:tcW w:w="780"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1030"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1154"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1375"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r>
      <w:tr w:rsidR="00BF44C7" w:rsidRPr="004C232A" w:rsidTr="00FE6A78">
        <w:trPr>
          <w:trHeight w:val="454"/>
        </w:trPr>
        <w:tc>
          <w:tcPr>
            <w:tcW w:w="563" w:type="dxa"/>
            <w:tcBorders>
              <w:top w:val="single" w:sz="4" w:space="0" w:color="auto"/>
              <w:left w:val="single" w:sz="4" w:space="0" w:color="auto"/>
              <w:bottom w:val="single" w:sz="4" w:space="0" w:color="auto"/>
              <w:right w:val="single" w:sz="4" w:space="0" w:color="auto"/>
            </w:tcBorders>
            <w:vAlign w:val="center"/>
          </w:tcPr>
          <w:p w:rsidR="00BF44C7" w:rsidRPr="004C232A" w:rsidRDefault="00BF44C7" w:rsidP="00FC5E25">
            <w:pPr>
              <w:jc w:val="center"/>
            </w:pPr>
            <w:r w:rsidRPr="004C232A">
              <w:t>1</w:t>
            </w:r>
          </w:p>
        </w:tc>
        <w:tc>
          <w:tcPr>
            <w:tcW w:w="1857" w:type="dxa"/>
            <w:tcBorders>
              <w:top w:val="single" w:sz="4" w:space="0" w:color="auto"/>
              <w:left w:val="single" w:sz="4" w:space="0" w:color="auto"/>
              <w:bottom w:val="single" w:sz="4" w:space="0" w:color="auto"/>
              <w:right w:val="single" w:sz="4" w:space="0" w:color="auto"/>
            </w:tcBorders>
            <w:vAlign w:val="center"/>
          </w:tcPr>
          <w:p w:rsidR="00BF44C7" w:rsidRPr="004C232A" w:rsidRDefault="00BF44C7" w:rsidP="00FC5E25">
            <w:pPr>
              <w:jc w:val="both"/>
              <w:rPr>
                <w:shd w:val="clear" w:color="auto" w:fill="FFFFFF"/>
              </w:rPr>
            </w:pPr>
            <w:r w:rsidRPr="004C232A">
              <w:rPr>
                <w:shd w:val="clear" w:color="auto" w:fill="FFFFFF"/>
              </w:rPr>
              <w:t>Ngành…..</w:t>
            </w:r>
          </w:p>
        </w:tc>
        <w:tc>
          <w:tcPr>
            <w:tcW w:w="1100"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838"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F44C7" w:rsidRPr="004C232A" w:rsidRDefault="00BF44C7" w:rsidP="00FC5E25">
            <w:pPr>
              <w:widowControl w:val="0"/>
              <w:spacing w:line="320" w:lineRule="exact"/>
              <w:rPr>
                <w:lang w:val="pt-BR"/>
              </w:rPr>
            </w:pPr>
          </w:p>
        </w:tc>
        <w:tc>
          <w:tcPr>
            <w:tcW w:w="780"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1030"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1154"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1375"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r>
      <w:tr w:rsidR="00BF44C7" w:rsidRPr="004C232A" w:rsidTr="00FE6A78">
        <w:trPr>
          <w:trHeight w:val="454"/>
        </w:trPr>
        <w:tc>
          <w:tcPr>
            <w:tcW w:w="563" w:type="dxa"/>
            <w:tcBorders>
              <w:top w:val="single" w:sz="4" w:space="0" w:color="auto"/>
              <w:left w:val="single" w:sz="4" w:space="0" w:color="auto"/>
              <w:bottom w:val="single" w:sz="4" w:space="0" w:color="auto"/>
              <w:right w:val="single" w:sz="4" w:space="0" w:color="auto"/>
            </w:tcBorders>
            <w:vAlign w:val="center"/>
          </w:tcPr>
          <w:p w:rsidR="00BF44C7" w:rsidRPr="004C232A" w:rsidRDefault="00BF44C7" w:rsidP="00FC5E25">
            <w:pPr>
              <w:jc w:val="center"/>
            </w:pPr>
            <w:r w:rsidRPr="004C232A">
              <w:t>…</w:t>
            </w:r>
          </w:p>
        </w:tc>
        <w:tc>
          <w:tcPr>
            <w:tcW w:w="1857" w:type="dxa"/>
            <w:tcBorders>
              <w:top w:val="single" w:sz="4" w:space="0" w:color="auto"/>
              <w:left w:val="single" w:sz="4" w:space="0" w:color="auto"/>
              <w:bottom w:val="single" w:sz="4" w:space="0" w:color="auto"/>
              <w:right w:val="single" w:sz="4" w:space="0" w:color="auto"/>
            </w:tcBorders>
            <w:vAlign w:val="center"/>
          </w:tcPr>
          <w:p w:rsidR="00BF44C7" w:rsidRPr="004C232A" w:rsidRDefault="00BF44C7" w:rsidP="00FC5E25">
            <w:pPr>
              <w:jc w:val="both"/>
              <w:rPr>
                <w:shd w:val="clear" w:color="auto" w:fill="FFFFFF"/>
              </w:rPr>
            </w:pPr>
            <w:r w:rsidRPr="004C232A">
              <w:rPr>
                <w:shd w:val="clear" w:color="auto" w:fill="FFFFFF"/>
              </w:rPr>
              <w:t>……….</w:t>
            </w:r>
          </w:p>
        </w:tc>
        <w:tc>
          <w:tcPr>
            <w:tcW w:w="1100"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838"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F44C7" w:rsidRPr="004C232A" w:rsidRDefault="00BF44C7" w:rsidP="00FC5E25">
            <w:pPr>
              <w:widowControl w:val="0"/>
              <w:spacing w:line="320" w:lineRule="exact"/>
              <w:rPr>
                <w:lang w:val="pt-BR"/>
              </w:rPr>
            </w:pPr>
          </w:p>
        </w:tc>
        <w:tc>
          <w:tcPr>
            <w:tcW w:w="780"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1030"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1154"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1375"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r>
      <w:tr w:rsidR="00BF44C7" w:rsidRPr="004C232A" w:rsidTr="00FE6A78">
        <w:trPr>
          <w:trHeight w:val="454"/>
        </w:trPr>
        <w:tc>
          <w:tcPr>
            <w:tcW w:w="563" w:type="dxa"/>
            <w:tcBorders>
              <w:top w:val="single" w:sz="4" w:space="0" w:color="auto"/>
              <w:left w:val="single" w:sz="4" w:space="0" w:color="auto"/>
              <w:bottom w:val="single" w:sz="4" w:space="0" w:color="auto"/>
              <w:right w:val="single" w:sz="4" w:space="0" w:color="auto"/>
            </w:tcBorders>
            <w:vAlign w:val="center"/>
          </w:tcPr>
          <w:p w:rsidR="00BF44C7" w:rsidRPr="004C232A" w:rsidRDefault="00BF44C7" w:rsidP="00FC5E25">
            <w:pPr>
              <w:jc w:val="center"/>
              <w:rPr>
                <w:b/>
              </w:rPr>
            </w:pPr>
            <w:r w:rsidRPr="004C232A">
              <w:rPr>
                <w:b/>
              </w:rPr>
              <w:lastRenderedPageBreak/>
              <w:t>II</w:t>
            </w:r>
          </w:p>
        </w:tc>
        <w:tc>
          <w:tcPr>
            <w:tcW w:w="1857" w:type="dxa"/>
            <w:tcBorders>
              <w:top w:val="single" w:sz="4" w:space="0" w:color="auto"/>
              <w:left w:val="single" w:sz="4" w:space="0" w:color="auto"/>
              <w:bottom w:val="single" w:sz="4" w:space="0" w:color="auto"/>
              <w:right w:val="single" w:sz="4" w:space="0" w:color="auto"/>
            </w:tcBorders>
            <w:vAlign w:val="center"/>
          </w:tcPr>
          <w:p w:rsidR="00BF44C7" w:rsidRPr="004C232A" w:rsidRDefault="00BF44C7" w:rsidP="00FC5E25">
            <w:pPr>
              <w:jc w:val="both"/>
              <w:rPr>
                <w:b/>
                <w:shd w:val="clear" w:color="auto" w:fill="FFFFFF"/>
              </w:rPr>
            </w:pPr>
            <w:r w:rsidRPr="004C232A">
              <w:rPr>
                <w:b/>
                <w:shd w:val="clear" w:color="auto" w:fill="FFFFFF"/>
              </w:rPr>
              <w:t>Khối ngành V</w:t>
            </w:r>
          </w:p>
        </w:tc>
        <w:tc>
          <w:tcPr>
            <w:tcW w:w="1100"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838"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F44C7" w:rsidRPr="004C232A" w:rsidRDefault="00BF44C7" w:rsidP="00FC5E25">
            <w:pPr>
              <w:widowControl w:val="0"/>
              <w:spacing w:line="320" w:lineRule="exact"/>
              <w:rPr>
                <w:lang w:val="pt-BR"/>
              </w:rPr>
            </w:pPr>
          </w:p>
        </w:tc>
        <w:tc>
          <w:tcPr>
            <w:tcW w:w="780"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1030"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1154"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1375"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r>
      <w:tr w:rsidR="00BF44C7" w:rsidRPr="004C232A" w:rsidTr="00FE6A78">
        <w:trPr>
          <w:trHeight w:val="454"/>
        </w:trPr>
        <w:tc>
          <w:tcPr>
            <w:tcW w:w="563" w:type="dxa"/>
            <w:tcBorders>
              <w:top w:val="single" w:sz="4" w:space="0" w:color="auto"/>
              <w:left w:val="single" w:sz="4" w:space="0" w:color="auto"/>
              <w:bottom w:val="single" w:sz="4" w:space="0" w:color="auto"/>
              <w:right w:val="single" w:sz="4" w:space="0" w:color="auto"/>
            </w:tcBorders>
            <w:vAlign w:val="center"/>
          </w:tcPr>
          <w:p w:rsidR="00BF44C7" w:rsidRPr="004C232A" w:rsidRDefault="00BF44C7" w:rsidP="00FC5E25">
            <w:pPr>
              <w:jc w:val="center"/>
            </w:pPr>
            <w:r w:rsidRPr="004C232A">
              <w:t>1</w:t>
            </w:r>
          </w:p>
        </w:tc>
        <w:tc>
          <w:tcPr>
            <w:tcW w:w="1857" w:type="dxa"/>
            <w:tcBorders>
              <w:top w:val="single" w:sz="4" w:space="0" w:color="auto"/>
              <w:left w:val="single" w:sz="4" w:space="0" w:color="auto"/>
              <w:bottom w:val="single" w:sz="4" w:space="0" w:color="auto"/>
              <w:right w:val="single" w:sz="4" w:space="0" w:color="auto"/>
            </w:tcBorders>
            <w:vAlign w:val="center"/>
          </w:tcPr>
          <w:p w:rsidR="00BF44C7" w:rsidRPr="004C232A" w:rsidRDefault="00BF44C7" w:rsidP="00FC5E25">
            <w:pPr>
              <w:jc w:val="both"/>
              <w:rPr>
                <w:shd w:val="clear" w:color="auto" w:fill="FFFFFF"/>
              </w:rPr>
            </w:pPr>
            <w:r w:rsidRPr="004C232A">
              <w:rPr>
                <w:shd w:val="clear" w:color="auto" w:fill="FFFFFF"/>
              </w:rPr>
              <w:t>Ngành…..</w:t>
            </w:r>
          </w:p>
        </w:tc>
        <w:tc>
          <w:tcPr>
            <w:tcW w:w="1100"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838"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F44C7" w:rsidRPr="004C232A" w:rsidRDefault="00BF44C7" w:rsidP="00FC5E25">
            <w:pPr>
              <w:widowControl w:val="0"/>
              <w:spacing w:line="320" w:lineRule="exact"/>
              <w:rPr>
                <w:lang w:val="pt-BR"/>
              </w:rPr>
            </w:pPr>
          </w:p>
        </w:tc>
        <w:tc>
          <w:tcPr>
            <w:tcW w:w="780"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1030"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1154"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1375"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r>
      <w:tr w:rsidR="00BF44C7" w:rsidRPr="004C232A" w:rsidTr="00126A71">
        <w:trPr>
          <w:trHeight w:val="324"/>
        </w:trPr>
        <w:tc>
          <w:tcPr>
            <w:tcW w:w="563" w:type="dxa"/>
            <w:tcBorders>
              <w:top w:val="single" w:sz="4" w:space="0" w:color="auto"/>
              <w:left w:val="single" w:sz="4" w:space="0" w:color="auto"/>
              <w:bottom w:val="single" w:sz="4" w:space="0" w:color="auto"/>
              <w:right w:val="single" w:sz="4" w:space="0" w:color="auto"/>
            </w:tcBorders>
            <w:vAlign w:val="center"/>
          </w:tcPr>
          <w:p w:rsidR="00BF44C7" w:rsidRPr="004C232A" w:rsidRDefault="00BF44C7" w:rsidP="00FC5E25">
            <w:pPr>
              <w:jc w:val="center"/>
            </w:pPr>
            <w:r w:rsidRPr="004C232A">
              <w:t>…</w:t>
            </w:r>
          </w:p>
        </w:tc>
        <w:tc>
          <w:tcPr>
            <w:tcW w:w="1857" w:type="dxa"/>
            <w:tcBorders>
              <w:top w:val="single" w:sz="4" w:space="0" w:color="auto"/>
              <w:left w:val="single" w:sz="4" w:space="0" w:color="auto"/>
              <w:bottom w:val="single" w:sz="4" w:space="0" w:color="auto"/>
              <w:right w:val="single" w:sz="4" w:space="0" w:color="auto"/>
            </w:tcBorders>
            <w:vAlign w:val="center"/>
          </w:tcPr>
          <w:p w:rsidR="00BF44C7" w:rsidRPr="004C232A" w:rsidRDefault="00BF44C7" w:rsidP="00FC5E25">
            <w:pPr>
              <w:jc w:val="both"/>
              <w:rPr>
                <w:shd w:val="clear" w:color="auto" w:fill="FFFFFF"/>
              </w:rPr>
            </w:pPr>
            <w:r w:rsidRPr="004C232A">
              <w:rPr>
                <w:shd w:val="clear" w:color="auto" w:fill="FFFFFF"/>
              </w:rPr>
              <w:t>……….</w:t>
            </w:r>
          </w:p>
        </w:tc>
        <w:tc>
          <w:tcPr>
            <w:tcW w:w="1100"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838"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F44C7" w:rsidRPr="004C232A" w:rsidRDefault="00BF44C7" w:rsidP="00FC5E25">
            <w:pPr>
              <w:widowControl w:val="0"/>
              <w:spacing w:line="320" w:lineRule="exact"/>
              <w:rPr>
                <w:lang w:val="pt-BR"/>
              </w:rPr>
            </w:pPr>
          </w:p>
        </w:tc>
        <w:tc>
          <w:tcPr>
            <w:tcW w:w="780"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1030"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1154"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1375"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r>
      <w:tr w:rsidR="00BF44C7" w:rsidRPr="004C232A" w:rsidTr="00FE6A78">
        <w:trPr>
          <w:trHeight w:val="454"/>
        </w:trPr>
        <w:tc>
          <w:tcPr>
            <w:tcW w:w="563" w:type="dxa"/>
            <w:tcBorders>
              <w:top w:val="single" w:sz="4" w:space="0" w:color="auto"/>
              <w:left w:val="single" w:sz="4" w:space="0" w:color="auto"/>
              <w:bottom w:val="single" w:sz="4" w:space="0" w:color="auto"/>
              <w:right w:val="single" w:sz="4" w:space="0" w:color="auto"/>
            </w:tcBorders>
            <w:vAlign w:val="center"/>
          </w:tcPr>
          <w:p w:rsidR="00BF44C7" w:rsidRPr="004C232A" w:rsidRDefault="00BF44C7" w:rsidP="00FC5E25">
            <w:pPr>
              <w:jc w:val="center"/>
              <w:rPr>
                <w:b/>
              </w:rPr>
            </w:pPr>
            <w:r w:rsidRPr="004C232A">
              <w:rPr>
                <w:b/>
              </w:rPr>
              <w:t>III</w:t>
            </w:r>
          </w:p>
        </w:tc>
        <w:tc>
          <w:tcPr>
            <w:tcW w:w="1857" w:type="dxa"/>
            <w:tcBorders>
              <w:top w:val="single" w:sz="4" w:space="0" w:color="auto"/>
              <w:left w:val="single" w:sz="4" w:space="0" w:color="auto"/>
              <w:bottom w:val="single" w:sz="4" w:space="0" w:color="auto"/>
              <w:right w:val="single" w:sz="4" w:space="0" w:color="auto"/>
            </w:tcBorders>
            <w:vAlign w:val="center"/>
          </w:tcPr>
          <w:p w:rsidR="00BF44C7" w:rsidRPr="004C232A" w:rsidRDefault="00BF44C7" w:rsidP="00FC5E25">
            <w:pPr>
              <w:jc w:val="both"/>
              <w:rPr>
                <w:b/>
                <w:shd w:val="clear" w:color="auto" w:fill="FFFFFF"/>
              </w:rPr>
            </w:pPr>
            <w:r w:rsidRPr="004C232A">
              <w:rPr>
                <w:b/>
                <w:shd w:val="clear" w:color="auto" w:fill="FFFFFF"/>
              </w:rPr>
              <w:t>Khối ngành VII</w:t>
            </w:r>
          </w:p>
        </w:tc>
        <w:tc>
          <w:tcPr>
            <w:tcW w:w="1100"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838"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F44C7" w:rsidRPr="004C232A" w:rsidRDefault="00BF44C7" w:rsidP="00FC5E25">
            <w:pPr>
              <w:widowControl w:val="0"/>
              <w:spacing w:line="320" w:lineRule="exact"/>
              <w:rPr>
                <w:lang w:val="pt-BR"/>
              </w:rPr>
            </w:pPr>
          </w:p>
        </w:tc>
        <w:tc>
          <w:tcPr>
            <w:tcW w:w="780"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1030"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1154"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1375"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r>
      <w:tr w:rsidR="00BF44C7" w:rsidRPr="004C232A" w:rsidTr="00FE6A78">
        <w:trPr>
          <w:trHeight w:val="454"/>
        </w:trPr>
        <w:tc>
          <w:tcPr>
            <w:tcW w:w="563" w:type="dxa"/>
            <w:tcBorders>
              <w:top w:val="single" w:sz="4" w:space="0" w:color="auto"/>
              <w:left w:val="single" w:sz="4" w:space="0" w:color="auto"/>
              <w:bottom w:val="single" w:sz="4" w:space="0" w:color="auto"/>
              <w:right w:val="single" w:sz="4" w:space="0" w:color="auto"/>
            </w:tcBorders>
            <w:vAlign w:val="center"/>
          </w:tcPr>
          <w:p w:rsidR="00BF44C7" w:rsidRPr="004C232A" w:rsidRDefault="00BF44C7" w:rsidP="00FC5E25">
            <w:pPr>
              <w:jc w:val="center"/>
            </w:pPr>
            <w:r w:rsidRPr="004C232A">
              <w:t>1</w:t>
            </w:r>
          </w:p>
        </w:tc>
        <w:tc>
          <w:tcPr>
            <w:tcW w:w="1857" w:type="dxa"/>
            <w:tcBorders>
              <w:top w:val="single" w:sz="4" w:space="0" w:color="auto"/>
              <w:left w:val="single" w:sz="4" w:space="0" w:color="auto"/>
              <w:bottom w:val="single" w:sz="4" w:space="0" w:color="auto"/>
              <w:right w:val="single" w:sz="4" w:space="0" w:color="auto"/>
            </w:tcBorders>
            <w:vAlign w:val="center"/>
          </w:tcPr>
          <w:p w:rsidR="00BF44C7" w:rsidRPr="004C232A" w:rsidRDefault="00BF44C7" w:rsidP="00FC5E25">
            <w:pPr>
              <w:jc w:val="both"/>
              <w:rPr>
                <w:shd w:val="clear" w:color="auto" w:fill="FFFFFF"/>
              </w:rPr>
            </w:pPr>
            <w:r w:rsidRPr="004C232A">
              <w:rPr>
                <w:shd w:val="clear" w:color="auto" w:fill="FFFFFF"/>
              </w:rPr>
              <w:t>Ngành…..</w:t>
            </w:r>
          </w:p>
        </w:tc>
        <w:tc>
          <w:tcPr>
            <w:tcW w:w="1100"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838"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F44C7" w:rsidRPr="004C232A" w:rsidRDefault="00BF44C7" w:rsidP="00FC5E25">
            <w:pPr>
              <w:widowControl w:val="0"/>
              <w:spacing w:line="320" w:lineRule="exact"/>
              <w:rPr>
                <w:lang w:val="pt-BR"/>
              </w:rPr>
            </w:pPr>
          </w:p>
        </w:tc>
        <w:tc>
          <w:tcPr>
            <w:tcW w:w="780"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1030"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1154"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1375"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r>
      <w:tr w:rsidR="00BF44C7" w:rsidRPr="004C232A" w:rsidTr="00126A71">
        <w:trPr>
          <w:trHeight w:val="364"/>
        </w:trPr>
        <w:tc>
          <w:tcPr>
            <w:tcW w:w="563" w:type="dxa"/>
            <w:tcBorders>
              <w:top w:val="single" w:sz="4" w:space="0" w:color="auto"/>
              <w:left w:val="single" w:sz="4" w:space="0" w:color="auto"/>
              <w:bottom w:val="single" w:sz="4" w:space="0" w:color="auto"/>
              <w:right w:val="single" w:sz="4" w:space="0" w:color="auto"/>
            </w:tcBorders>
            <w:vAlign w:val="center"/>
          </w:tcPr>
          <w:p w:rsidR="00BF44C7" w:rsidRPr="004C232A" w:rsidRDefault="00BF44C7" w:rsidP="00FC5E25">
            <w:pPr>
              <w:jc w:val="center"/>
            </w:pPr>
            <w:r w:rsidRPr="004C232A">
              <w:t>…</w:t>
            </w:r>
          </w:p>
        </w:tc>
        <w:tc>
          <w:tcPr>
            <w:tcW w:w="1857" w:type="dxa"/>
            <w:tcBorders>
              <w:top w:val="single" w:sz="4" w:space="0" w:color="auto"/>
              <w:left w:val="single" w:sz="4" w:space="0" w:color="auto"/>
              <w:bottom w:val="single" w:sz="4" w:space="0" w:color="auto"/>
              <w:right w:val="single" w:sz="4" w:space="0" w:color="auto"/>
            </w:tcBorders>
            <w:vAlign w:val="center"/>
          </w:tcPr>
          <w:p w:rsidR="00BF44C7" w:rsidRPr="004C232A" w:rsidRDefault="00BF44C7" w:rsidP="00FC5E25">
            <w:pPr>
              <w:jc w:val="both"/>
              <w:rPr>
                <w:shd w:val="clear" w:color="auto" w:fill="FFFFFF"/>
              </w:rPr>
            </w:pPr>
            <w:r w:rsidRPr="004C232A">
              <w:rPr>
                <w:shd w:val="clear" w:color="auto" w:fill="FFFFFF"/>
              </w:rPr>
              <w:t>……….</w:t>
            </w:r>
          </w:p>
        </w:tc>
        <w:tc>
          <w:tcPr>
            <w:tcW w:w="1100"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838"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F44C7" w:rsidRPr="004C232A" w:rsidRDefault="00BF44C7" w:rsidP="00FC5E25">
            <w:pPr>
              <w:widowControl w:val="0"/>
              <w:spacing w:line="320" w:lineRule="exact"/>
              <w:rPr>
                <w:lang w:val="pt-BR"/>
              </w:rPr>
            </w:pPr>
          </w:p>
        </w:tc>
        <w:tc>
          <w:tcPr>
            <w:tcW w:w="780"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1030"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1154"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c>
          <w:tcPr>
            <w:tcW w:w="1375" w:type="dxa"/>
            <w:tcBorders>
              <w:top w:val="single" w:sz="4" w:space="0" w:color="auto"/>
              <w:left w:val="single" w:sz="4" w:space="0" w:color="auto"/>
              <w:bottom w:val="single" w:sz="4" w:space="0" w:color="auto"/>
              <w:right w:val="single" w:sz="4" w:space="0" w:color="auto"/>
            </w:tcBorders>
          </w:tcPr>
          <w:p w:rsidR="00BF44C7" w:rsidRPr="004C232A" w:rsidRDefault="00BF44C7" w:rsidP="00FC5E25">
            <w:pPr>
              <w:widowControl w:val="0"/>
              <w:spacing w:line="320" w:lineRule="exact"/>
              <w:rPr>
                <w:lang w:val="pt-BR"/>
              </w:rPr>
            </w:pPr>
          </w:p>
        </w:tc>
      </w:tr>
    </w:tbl>
    <w:p w:rsidR="00034DD7" w:rsidRPr="004C232A" w:rsidRDefault="00B367EF" w:rsidP="00E7197D">
      <w:pPr>
        <w:spacing w:before="240" w:after="120"/>
        <w:rPr>
          <w:b/>
        </w:rPr>
      </w:pPr>
      <w:r w:rsidRPr="004C232A">
        <w:rPr>
          <w:b/>
        </w:rPr>
        <w:t>5</w:t>
      </w:r>
      <w:r w:rsidR="00B77B0B" w:rsidRPr="004C232A">
        <w:rPr>
          <w:b/>
        </w:rPr>
        <w:t>. Thống kê tình hình sinh viên tốt nghiệp</w:t>
      </w:r>
      <w:r w:rsidR="00891585" w:rsidRPr="004C232A">
        <w:rPr>
          <w:b/>
        </w:rPr>
        <w:t xml:space="preserve"> </w:t>
      </w:r>
    </w:p>
    <w:p w:rsidR="003E5625" w:rsidRPr="004C232A" w:rsidRDefault="00126A71" w:rsidP="00130EB9">
      <w:pPr>
        <w:spacing w:before="120" w:after="120"/>
        <w:rPr>
          <w:b/>
        </w:rPr>
      </w:pPr>
      <w:r>
        <w:rPr>
          <w:b/>
        </w:rPr>
        <w:t>5.1</w:t>
      </w:r>
      <w:r w:rsidR="00891585" w:rsidRPr="004C232A">
        <w:rPr>
          <w:b/>
        </w:rPr>
        <w:t xml:space="preserve">. Tình trạng tốt nghiệp của sinh viên </w:t>
      </w:r>
      <w:r w:rsidR="00664221" w:rsidRPr="004C232A">
        <w:rPr>
          <w:b/>
        </w:rPr>
        <w:t xml:space="preserve">hệ chính </w:t>
      </w:r>
      <w:r w:rsidR="00F616D9" w:rsidRPr="004C232A">
        <w:rPr>
          <w:b/>
        </w:rPr>
        <w:t xml:space="preserve">quy </w:t>
      </w:r>
      <w:r w:rsidR="00891585" w:rsidRPr="004C232A">
        <w:rPr>
          <w:b/>
        </w:rPr>
        <w:t xml:space="preserve">khóa </w:t>
      </w:r>
      <w:r w:rsidR="00475CD2" w:rsidRPr="004C232A">
        <w:rPr>
          <w:b/>
        </w:rPr>
        <w:t>K</w:t>
      </w:r>
      <w:r w:rsidR="00D10103" w:rsidRPr="004C232A">
        <w:rPr>
          <w:b/>
        </w:rPr>
        <w:t>39 (2016), K40</w:t>
      </w:r>
    </w:p>
    <w:tbl>
      <w:tblPr>
        <w:tblW w:w="497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1"/>
        <w:gridCol w:w="3276"/>
        <w:gridCol w:w="1295"/>
        <w:gridCol w:w="1295"/>
        <w:gridCol w:w="1099"/>
        <w:gridCol w:w="1113"/>
        <w:gridCol w:w="1064"/>
      </w:tblGrid>
      <w:tr w:rsidR="00C27A5B" w:rsidRPr="004C232A" w:rsidTr="00B367EF">
        <w:trPr>
          <w:trHeight w:val="19"/>
        </w:trPr>
        <w:tc>
          <w:tcPr>
            <w:tcW w:w="284" w:type="pct"/>
            <w:vMerge w:val="restart"/>
            <w:shd w:val="solid" w:color="FFFFFF" w:fill="auto"/>
            <w:tcMar>
              <w:top w:w="57" w:type="dxa"/>
              <w:left w:w="57" w:type="dxa"/>
              <w:bottom w:w="57" w:type="dxa"/>
              <w:right w:w="57" w:type="dxa"/>
            </w:tcMar>
            <w:vAlign w:val="center"/>
          </w:tcPr>
          <w:p w:rsidR="00C27A5B" w:rsidRPr="004C232A" w:rsidRDefault="00120414" w:rsidP="00FC5E25">
            <w:pPr>
              <w:spacing w:line="216" w:lineRule="auto"/>
              <w:jc w:val="center"/>
              <w:rPr>
                <w:b/>
              </w:rPr>
            </w:pPr>
            <w:r w:rsidRPr="004C232A">
              <w:rPr>
                <w:b/>
                <w:lang w:val="vi-VN"/>
              </w:rPr>
              <w:t>TT</w:t>
            </w:r>
          </w:p>
        </w:tc>
        <w:tc>
          <w:tcPr>
            <w:tcW w:w="1690" w:type="pct"/>
            <w:vMerge w:val="restart"/>
            <w:shd w:val="solid" w:color="FFFFFF" w:fill="auto"/>
            <w:tcMar>
              <w:top w:w="57" w:type="dxa"/>
              <w:left w:w="57" w:type="dxa"/>
              <w:bottom w:w="57" w:type="dxa"/>
              <w:right w:w="57" w:type="dxa"/>
            </w:tcMar>
            <w:vAlign w:val="center"/>
          </w:tcPr>
          <w:p w:rsidR="00C27A5B" w:rsidRPr="004C232A" w:rsidRDefault="00C27A5B" w:rsidP="002501B8">
            <w:pPr>
              <w:spacing w:line="216" w:lineRule="auto"/>
              <w:jc w:val="center"/>
              <w:rPr>
                <w:b/>
              </w:rPr>
            </w:pPr>
            <w:r w:rsidRPr="004C232A">
              <w:rPr>
                <w:b/>
                <w:lang w:val="vi-VN"/>
              </w:rPr>
              <w:t>Kh</w:t>
            </w:r>
            <w:r w:rsidRPr="004C232A">
              <w:rPr>
                <w:b/>
              </w:rPr>
              <w:t>ố</w:t>
            </w:r>
            <w:r w:rsidRPr="004C232A">
              <w:rPr>
                <w:b/>
                <w:lang w:val="vi-VN"/>
              </w:rPr>
              <w:t>i ngành</w:t>
            </w:r>
          </w:p>
        </w:tc>
        <w:tc>
          <w:tcPr>
            <w:tcW w:w="668" w:type="pct"/>
            <w:vMerge w:val="restart"/>
            <w:shd w:val="solid" w:color="FFFFFF" w:fill="auto"/>
            <w:vAlign w:val="center"/>
          </w:tcPr>
          <w:p w:rsidR="00C27A5B" w:rsidRPr="004C232A" w:rsidRDefault="00C27A5B" w:rsidP="00C27A5B">
            <w:pPr>
              <w:spacing w:line="216" w:lineRule="auto"/>
              <w:jc w:val="center"/>
              <w:rPr>
                <w:b/>
              </w:rPr>
            </w:pPr>
            <w:r w:rsidRPr="004C232A">
              <w:rPr>
                <w:b/>
              </w:rPr>
              <w:t>Số sinh viên nhập học</w:t>
            </w:r>
          </w:p>
        </w:tc>
        <w:tc>
          <w:tcPr>
            <w:tcW w:w="668" w:type="pct"/>
            <w:vMerge w:val="restart"/>
            <w:shd w:val="solid" w:color="FFFFFF" w:fill="auto"/>
            <w:tcMar>
              <w:top w:w="57" w:type="dxa"/>
              <w:left w:w="57" w:type="dxa"/>
              <w:bottom w:w="57" w:type="dxa"/>
              <w:right w:w="57" w:type="dxa"/>
            </w:tcMar>
            <w:vAlign w:val="center"/>
          </w:tcPr>
          <w:p w:rsidR="00C27A5B" w:rsidRPr="004C232A" w:rsidRDefault="00C27A5B" w:rsidP="00FC5E25">
            <w:pPr>
              <w:spacing w:line="216" w:lineRule="auto"/>
              <w:jc w:val="center"/>
              <w:rPr>
                <w:b/>
              </w:rPr>
            </w:pPr>
            <w:r w:rsidRPr="004C232A">
              <w:rPr>
                <w:b/>
                <w:lang w:val="vi-VN"/>
              </w:rPr>
              <w:t xml:space="preserve">Số </w:t>
            </w:r>
          </w:p>
          <w:p w:rsidR="00C27A5B" w:rsidRPr="004C232A" w:rsidRDefault="00C27A5B" w:rsidP="00FC5E25">
            <w:pPr>
              <w:spacing w:line="216" w:lineRule="auto"/>
              <w:jc w:val="center"/>
              <w:rPr>
                <w:b/>
              </w:rPr>
            </w:pPr>
            <w:r w:rsidRPr="004C232A">
              <w:rPr>
                <w:b/>
                <w:lang w:val="vi-VN"/>
              </w:rPr>
              <w:t>sinh viên</w:t>
            </w:r>
            <w:r w:rsidRPr="004C232A">
              <w:rPr>
                <w:b/>
                <w:lang w:val="vi-VN"/>
              </w:rPr>
              <w:br/>
              <w:t>tốt nghiệp</w:t>
            </w:r>
          </w:p>
        </w:tc>
        <w:tc>
          <w:tcPr>
            <w:tcW w:w="1690" w:type="pct"/>
            <w:gridSpan w:val="3"/>
            <w:shd w:val="solid" w:color="FFFFFF" w:fill="auto"/>
            <w:tcMar>
              <w:top w:w="57" w:type="dxa"/>
              <w:left w:w="57" w:type="dxa"/>
              <w:bottom w:w="57" w:type="dxa"/>
              <w:right w:w="57" w:type="dxa"/>
            </w:tcMar>
            <w:vAlign w:val="center"/>
          </w:tcPr>
          <w:p w:rsidR="00C27A5B" w:rsidRPr="004C232A" w:rsidRDefault="00C27A5B" w:rsidP="00FC5E25">
            <w:pPr>
              <w:spacing w:line="216" w:lineRule="auto"/>
              <w:jc w:val="center"/>
              <w:rPr>
                <w:b/>
              </w:rPr>
            </w:pPr>
            <w:r w:rsidRPr="004C232A">
              <w:rPr>
                <w:b/>
                <w:lang w:val="vi-VN"/>
              </w:rPr>
              <w:t>Phân lo</w:t>
            </w:r>
            <w:r w:rsidRPr="004C232A">
              <w:rPr>
                <w:b/>
              </w:rPr>
              <w:t>ạ</w:t>
            </w:r>
            <w:r w:rsidRPr="004C232A">
              <w:rPr>
                <w:b/>
                <w:lang w:val="vi-VN"/>
              </w:rPr>
              <w:t>i tốt nghiệp (%)</w:t>
            </w:r>
          </w:p>
        </w:tc>
      </w:tr>
      <w:tr w:rsidR="00C27A5B" w:rsidRPr="004C232A" w:rsidTr="00B367EF">
        <w:trPr>
          <w:trHeight w:val="19"/>
        </w:trPr>
        <w:tc>
          <w:tcPr>
            <w:tcW w:w="284" w:type="pct"/>
            <w:vMerge/>
            <w:shd w:val="clear" w:color="auto" w:fill="auto"/>
            <w:tcMar>
              <w:top w:w="57" w:type="dxa"/>
              <w:left w:w="57" w:type="dxa"/>
              <w:bottom w:w="57" w:type="dxa"/>
              <w:right w:w="57" w:type="dxa"/>
            </w:tcMar>
            <w:vAlign w:val="center"/>
          </w:tcPr>
          <w:p w:rsidR="00C27A5B" w:rsidRPr="004C232A" w:rsidRDefault="00C27A5B" w:rsidP="00FC5E25">
            <w:pPr>
              <w:spacing w:line="216" w:lineRule="auto"/>
              <w:jc w:val="center"/>
              <w:rPr>
                <w:b/>
              </w:rPr>
            </w:pPr>
          </w:p>
        </w:tc>
        <w:tc>
          <w:tcPr>
            <w:tcW w:w="1690" w:type="pct"/>
            <w:vMerge/>
            <w:shd w:val="clear" w:color="auto" w:fill="auto"/>
            <w:tcMar>
              <w:top w:w="57" w:type="dxa"/>
              <w:left w:w="57" w:type="dxa"/>
              <w:bottom w:w="57" w:type="dxa"/>
              <w:right w:w="57" w:type="dxa"/>
            </w:tcMar>
            <w:vAlign w:val="center"/>
          </w:tcPr>
          <w:p w:rsidR="00C27A5B" w:rsidRPr="004C232A" w:rsidRDefault="00C27A5B" w:rsidP="00FC5E25">
            <w:pPr>
              <w:spacing w:line="216" w:lineRule="auto"/>
              <w:rPr>
                <w:b/>
              </w:rPr>
            </w:pPr>
          </w:p>
        </w:tc>
        <w:tc>
          <w:tcPr>
            <w:tcW w:w="668" w:type="pct"/>
            <w:vMerge/>
          </w:tcPr>
          <w:p w:rsidR="00C27A5B" w:rsidRPr="004C232A" w:rsidRDefault="00C27A5B" w:rsidP="00FC5E25">
            <w:pPr>
              <w:spacing w:line="216" w:lineRule="auto"/>
              <w:jc w:val="center"/>
              <w:rPr>
                <w:b/>
              </w:rPr>
            </w:pPr>
          </w:p>
        </w:tc>
        <w:tc>
          <w:tcPr>
            <w:tcW w:w="668" w:type="pct"/>
            <w:vMerge/>
            <w:shd w:val="clear" w:color="auto" w:fill="auto"/>
            <w:tcMar>
              <w:top w:w="57" w:type="dxa"/>
              <w:left w:w="57" w:type="dxa"/>
              <w:bottom w:w="57" w:type="dxa"/>
              <w:right w:w="57" w:type="dxa"/>
            </w:tcMar>
            <w:vAlign w:val="center"/>
          </w:tcPr>
          <w:p w:rsidR="00C27A5B" w:rsidRPr="004C232A" w:rsidRDefault="00C27A5B" w:rsidP="00FC5E25">
            <w:pPr>
              <w:spacing w:line="216" w:lineRule="auto"/>
              <w:jc w:val="center"/>
              <w:rPr>
                <w:b/>
              </w:rPr>
            </w:pPr>
          </w:p>
        </w:tc>
        <w:tc>
          <w:tcPr>
            <w:tcW w:w="567" w:type="pct"/>
            <w:shd w:val="solid" w:color="FFFFFF" w:fill="auto"/>
            <w:tcMar>
              <w:top w:w="57" w:type="dxa"/>
              <w:left w:w="57" w:type="dxa"/>
              <w:bottom w:w="57" w:type="dxa"/>
              <w:right w:w="57" w:type="dxa"/>
            </w:tcMar>
            <w:vAlign w:val="center"/>
          </w:tcPr>
          <w:p w:rsidR="00C27A5B" w:rsidRPr="004C232A" w:rsidRDefault="00C27A5B" w:rsidP="00FC5E25">
            <w:pPr>
              <w:spacing w:line="216" w:lineRule="auto"/>
              <w:jc w:val="center"/>
              <w:rPr>
                <w:b/>
              </w:rPr>
            </w:pPr>
            <w:r w:rsidRPr="004C232A">
              <w:rPr>
                <w:b/>
              </w:rPr>
              <w:t>X</w:t>
            </w:r>
            <w:r w:rsidRPr="004C232A">
              <w:rPr>
                <w:b/>
                <w:lang w:val="vi-VN"/>
              </w:rPr>
              <w:t>uất sắc</w:t>
            </w:r>
          </w:p>
        </w:tc>
        <w:tc>
          <w:tcPr>
            <w:tcW w:w="574" w:type="pct"/>
            <w:shd w:val="solid" w:color="FFFFFF" w:fill="auto"/>
            <w:tcMar>
              <w:top w:w="57" w:type="dxa"/>
              <w:left w:w="57" w:type="dxa"/>
              <w:bottom w:w="57" w:type="dxa"/>
              <w:right w:w="57" w:type="dxa"/>
            </w:tcMar>
            <w:vAlign w:val="center"/>
          </w:tcPr>
          <w:p w:rsidR="00C27A5B" w:rsidRPr="004C232A" w:rsidRDefault="00C27A5B" w:rsidP="00FC5E25">
            <w:pPr>
              <w:spacing w:line="216" w:lineRule="auto"/>
              <w:jc w:val="center"/>
              <w:rPr>
                <w:b/>
              </w:rPr>
            </w:pPr>
            <w:r w:rsidRPr="004C232A">
              <w:rPr>
                <w:b/>
              </w:rPr>
              <w:t>G</w:t>
            </w:r>
            <w:r w:rsidRPr="004C232A">
              <w:rPr>
                <w:b/>
                <w:lang w:val="vi-VN"/>
              </w:rPr>
              <w:t>iỏi</w:t>
            </w:r>
          </w:p>
        </w:tc>
        <w:tc>
          <w:tcPr>
            <w:tcW w:w="549" w:type="pct"/>
            <w:shd w:val="solid" w:color="FFFFFF" w:fill="auto"/>
            <w:tcMar>
              <w:top w:w="57" w:type="dxa"/>
              <w:left w:w="57" w:type="dxa"/>
              <w:bottom w:w="57" w:type="dxa"/>
              <w:right w:w="57" w:type="dxa"/>
            </w:tcMar>
            <w:vAlign w:val="center"/>
          </w:tcPr>
          <w:p w:rsidR="00C27A5B" w:rsidRPr="004C232A" w:rsidRDefault="00C27A5B" w:rsidP="00FC5E25">
            <w:pPr>
              <w:spacing w:line="216" w:lineRule="auto"/>
              <w:jc w:val="center"/>
              <w:rPr>
                <w:b/>
              </w:rPr>
            </w:pPr>
            <w:r w:rsidRPr="004C232A">
              <w:rPr>
                <w:b/>
              </w:rPr>
              <w:t>K</w:t>
            </w:r>
            <w:r w:rsidRPr="004C232A">
              <w:rPr>
                <w:b/>
                <w:lang w:val="vi-VN"/>
              </w:rPr>
              <w:t>há</w:t>
            </w:r>
          </w:p>
        </w:tc>
      </w:tr>
      <w:tr w:rsidR="00C27A5B" w:rsidRPr="004C232A" w:rsidTr="00B367EF">
        <w:trPr>
          <w:trHeight w:val="318"/>
        </w:trPr>
        <w:tc>
          <w:tcPr>
            <w:tcW w:w="284" w:type="pct"/>
            <w:shd w:val="solid" w:color="FFFFFF" w:fill="auto"/>
            <w:tcMar>
              <w:top w:w="57" w:type="dxa"/>
              <w:left w:w="57" w:type="dxa"/>
              <w:bottom w:w="57" w:type="dxa"/>
              <w:right w:w="57" w:type="dxa"/>
            </w:tcMar>
            <w:vAlign w:val="center"/>
          </w:tcPr>
          <w:p w:rsidR="00C27A5B" w:rsidRPr="004C232A" w:rsidRDefault="00C27A5B" w:rsidP="00FC5E25">
            <w:pPr>
              <w:spacing w:line="216" w:lineRule="auto"/>
              <w:jc w:val="center"/>
            </w:pPr>
          </w:p>
        </w:tc>
        <w:tc>
          <w:tcPr>
            <w:tcW w:w="1690" w:type="pct"/>
            <w:shd w:val="solid" w:color="FFFFFF" w:fill="auto"/>
            <w:tcMar>
              <w:top w:w="57" w:type="dxa"/>
              <w:left w:w="57" w:type="dxa"/>
              <w:bottom w:w="57" w:type="dxa"/>
              <w:right w:w="57" w:type="dxa"/>
            </w:tcMar>
            <w:vAlign w:val="center"/>
          </w:tcPr>
          <w:p w:rsidR="00C27A5B" w:rsidRPr="004C232A" w:rsidRDefault="00C27A5B" w:rsidP="00FC5E25">
            <w:pPr>
              <w:spacing w:line="216" w:lineRule="auto"/>
              <w:jc w:val="center"/>
            </w:pPr>
            <w:r w:rsidRPr="004C232A">
              <w:rPr>
                <w:b/>
                <w:bCs/>
                <w:lang w:val="vi-VN"/>
              </w:rPr>
              <w:t>Tổng số</w:t>
            </w:r>
          </w:p>
        </w:tc>
        <w:tc>
          <w:tcPr>
            <w:tcW w:w="668" w:type="pct"/>
            <w:shd w:val="solid" w:color="FFFFFF" w:fill="auto"/>
          </w:tcPr>
          <w:p w:rsidR="00C27A5B" w:rsidRPr="004C232A" w:rsidRDefault="00C27A5B" w:rsidP="00FC5E25">
            <w:pPr>
              <w:spacing w:line="216" w:lineRule="auto"/>
              <w:jc w:val="center"/>
            </w:pPr>
          </w:p>
        </w:tc>
        <w:tc>
          <w:tcPr>
            <w:tcW w:w="668" w:type="pct"/>
            <w:shd w:val="solid" w:color="FFFFFF" w:fill="auto"/>
            <w:tcMar>
              <w:top w:w="57" w:type="dxa"/>
              <w:left w:w="57" w:type="dxa"/>
              <w:bottom w:w="57" w:type="dxa"/>
              <w:right w:w="57" w:type="dxa"/>
            </w:tcMar>
            <w:vAlign w:val="center"/>
          </w:tcPr>
          <w:p w:rsidR="00C27A5B" w:rsidRPr="004C232A" w:rsidRDefault="00C27A5B" w:rsidP="00FC5E25">
            <w:pPr>
              <w:spacing w:line="216" w:lineRule="auto"/>
              <w:jc w:val="center"/>
            </w:pPr>
          </w:p>
        </w:tc>
        <w:tc>
          <w:tcPr>
            <w:tcW w:w="567" w:type="pct"/>
            <w:shd w:val="solid" w:color="FFFFFF" w:fill="auto"/>
            <w:tcMar>
              <w:top w:w="57" w:type="dxa"/>
              <w:left w:w="57" w:type="dxa"/>
              <w:bottom w:w="57" w:type="dxa"/>
              <w:right w:w="57" w:type="dxa"/>
            </w:tcMar>
            <w:vAlign w:val="center"/>
          </w:tcPr>
          <w:p w:rsidR="00C27A5B" w:rsidRPr="004C232A" w:rsidRDefault="00C27A5B" w:rsidP="00FC5E25">
            <w:pPr>
              <w:spacing w:line="216" w:lineRule="auto"/>
              <w:jc w:val="center"/>
            </w:pPr>
          </w:p>
        </w:tc>
        <w:tc>
          <w:tcPr>
            <w:tcW w:w="574" w:type="pct"/>
            <w:shd w:val="solid" w:color="FFFFFF" w:fill="auto"/>
            <w:tcMar>
              <w:top w:w="57" w:type="dxa"/>
              <w:left w:w="57" w:type="dxa"/>
              <w:bottom w:w="57" w:type="dxa"/>
              <w:right w:w="57" w:type="dxa"/>
            </w:tcMar>
            <w:vAlign w:val="center"/>
          </w:tcPr>
          <w:p w:rsidR="00C27A5B" w:rsidRPr="004C232A" w:rsidRDefault="00C27A5B" w:rsidP="00FC5E25">
            <w:pPr>
              <w:spacing w:line="216" w:lineRule="auto"/>
              <w:jc w:val="center"/>
            </w:pPr>
          </w:p>
        </w:tc>
        <w:tc>
          <w:tcPr>
            <w:tcW w:w="549" w:type="pct"/>
            <w:shd w:val="solid" w:color="FFFFFF" w:fill="auto"/>
            <w:tcMar>
              <w:top w:w="57" w:type="dxa"/>
              <w:left w:w="57" w:type="dxa"/>
              <w:bottom w:w="57" w:type="dxa"/>
              <w:right w:w="57" w:type="dxa"/>
            </w:tcMar>
            <w:vAlign w:val="center"/>
          </w:tcPr>
          <w:p w:rsidR="00C27A5B" w:rsidRPr="004C232A" w:rsidRDefault="00C27A5B" w:rsidP="00FC5E25">
            <w:pPr>
              <w:spacing w:line="216" w:lineRule="auto"/>
              <w:jc w:val="center"/>
            </w:pPr>
          </w:p>
        </w:tc>
      </w:tr>
      <w:tr w:rsidR="00C27A5B" w:rsidRPr="004C232A" w:rsidTr="00B367EF">
        <w:trPr>
          <w:trHeight w:val="318"/>
        </w:trPr>
        <w:tc>
          <w:tcPr>
            <w:tcW w:w="284" w:type="pct"/>
            <w:shd w:val="solid" w:color="FFFFFF" w:fill="auto"/>
            <w:tcMar>
              <w:top w:w="57" w:type="dxa"/>
              <w:left w:w="57" w:type="dxa"/>
              <w:bottom w:w="57" w:type="dxa"/>
              <w:right w:w="57" w:type="dxa"/>
            </w:tcMar>
            <w:vAlign w:val="center"/>
          </w:tcPr>
          <w:p w:rsidR="00C27A5B" w:rsidRPr="004C232A" w:rsidRDefault="00C27A5B" w:rsidP="00FC5E25">
            <w:pPr>
              <w:spacing w:line="216" w:lineRule="auto"/>
              <w:jc w:val="center"/>
              <w:rPr>
                <w:b/>
              </w:rPr>
            </w:pPr>
            <w:r w:rsidRPr="004C232A">
              <w:rPr>
                <w:b/>
              </w:rPr>
              <w:t>I</w:t>
            </w:r>
          </w:p>
        </w:tc>
        <w:tc>
          <w:tcPr>
            <w:tcW w:w="1690" w:type="pct"/>
            <w:shd w:val="solid" w:color="FFFFFF" w:fill="auto"/>
            <w:tcMar>
              <w:top w:w="57" w:type="dxa"/>
              <w:left w:w="57" w:type="dxa"/>
              <w:bottom w:w="57" w:type="dxa"/>
              <w:right w:w="57" w:type="dxa"/>
            </w:tcMar>
            <w:vAlign w:val="center"/>
          </w:tcPr>
          <w:p w:rsidR="00C27A5B" w:rsidRPr="004C232A" w:rsidRDefault="00C27A5B" w:rsidP="00FC5E25">
            <w:pPr>
              <w:spacing w:line="216" w:lineRule="auto"/>
              <w:rPr>
                <w:b/>
              </w:rPr>
            </w:pPr>
            <w:r w:rsidRPr="004C232A">
              <w:rPr>
                <w:b/>
                <w:iCs/>
              </w:rPr>
              <w:t>Khối ngành IV</w:t>
            </w:r>
          </w:p>
        </w:tc>
        <w:tc>
          <w:tcPr>
            <w:tcW w:w="668" w:type="pct"/>
            <w:shd w:val="solid" w:color="FFFFFF" w:fill="auto"/>
          </w:tcPr>
          <w:p w:rsidR="00C27A5B" w:rsidRPr="004C232A" w:rsidRDefault="00C27A5B" w:rsidP="00FC5E25">
            <w:pPr>
              <w:spacing w:line="216" w:lineRule="auto"/>
              <w:jc w:val="center"/>
            </w:pPr>
          </w:p>
        </w:tc>
        <w:tc>
          <w:tcPr>
            <w:tcW w:w="668" w:type="pct"/>
            <w:shd w:val="solid" w:color="FFFFFF" w:fill="auto"/>
            <w:tcMar>
              <w:top w:w="57" w:type="dxa"/>
              <w:left w:w="57" w:type="dxa"/>
              <w:bottom w:w="57" w:type="dxa"/>
              <w:right w:w="57" w:type="dxa"/>
            </w:tcMar>
            <w:vAlign w:val="center"/>
          </w:tcPr>
          <w:p w:rsidR="00C27A5B" w:rsidRPr="004C232A" w:rsidRDefault="00C27A5B" w:rsidP="00FC5E25">
            <w:pPr>
              <w:spacing w:line="216" w:lineRule="auto"/>
              <w:jc w:val="center"/>
            </w:pPr>
          </w:p>
        </w:tc>
        <w:tc>
          <w:tcPr>
            <w:tcW w:w="567" w:type="pct"/>
            <w:shd w:val="solid" w:color="FFFFFF" w:fill="auto"/>
            <w:tcMar>
              <w:top w:w="57" w:type="dxa"/>
              <w:left w:w="57" w:type="dxa"/>
              <w:bottom w:w="57" w:type="dxa"/>
              <w:right w:w="57" w:type="dxa"/>
            </w:tcMar>
            <w:vAlign w:val="center"/>
          </w:tcPr>
          <w:p w:rsidR="00C27A5B" w:rsidRPr="004C232A" w:rsidRDefault="00C27A5B" w:rsidP="00FC5E25">
            <w:pPr>
              <w:spacing w:line="216" w:lineRule="auto"/>
              <w:jc w:val="center"/>
            </w:pPr>
          </w:p>
        </w:tc>
        <w:tc>
          <w:tcPr>
            <w:tcW w:w="574" w:type="pct"/>
            <w:shd w:val="solid" w:color="FFFFFF" w:fill="auto"/>
            <w:tcMar>
              <w:top w:w="57" w:type="dxa"/>
              <w:left w:w="57" w:type="dxa"/>
              <w:bottom w:w="57" w:type="dxa"/>
              <w:right w:w="57" w:type="dxa"/>
            </w:tcMar>
            <w:vAlign w:val="center"/>
          </w:tcPr>
          <w:p w:rsidR="00C27A5B" w:rsidRPr="004C232A" w:rsidRDefault="00C27A5B" w:rsidP="00FC5E25">
            <w:pPr>
              <w:spacing w:line="216" w:lineRule="auto"/>
              <w:jc w:val="center"/>
            </w:pPr>
          </w:p>
        </w:tc>
        <w:tc>
          <w:tcPr>
            <w:tcW w:w="549" w:type="pct"/>
            <w:shd w:val="solid" w:color="FFFFFF" w:fill="auto"/>
            <w:tcMar>
              <w:top w:w="57" w:type="dxa"/>
              <w:left w:w="57" w:type="dxa"/>
              <w:bottom w:w="57" w:type="dxa"/>
              <w:right w:w="57" w:type="dxa"/>
            </w:tcMar>
            <w:vAlign w:val="center"/>
          </w:tcPr>
          <w:p w:rsidR="00C27A5B" w:rsidRPr="004C232A" w:rsidRDefault="00C27A5B" w:rsidP="00FC5E25">
            <w:pPr>
              <w:spacing w:line="216" w:lineRule="auto"/>
              <w:jc w:val="center"/>
            </w:pPr>
          </w:p>
        </w:tc>
      </w:tr>
      <w:tr w:rsidR="00C27A5B" w:rsidRPr="004C232A" w:rsidTr="00B367EF">
        <w:trPr>
          <w:trHeight w:val="318"/>
        </w:trPr>
        <w:tc>
          <w:tcPr>
            <w:tcW w:w="284" w:type="pct"/>
            <w:shd w:val="solid" w:color="FFFFFF" w:fill="auto"/>
            <w:tcMar>
              <w:top w:w="57" w:type="dxa"/>
              <w:left w:w="57" w:type="dxa"/>
              <w:bottom w:w="57" w:type="dxa"/>
              <w:right w:w="57" w:type="dxa"/>
            </w:tcMar>
            <w:vAlign w:val="center"/>
          </w:tcPr>
          <w:p w:rsidR="00C27A5B" w:rsidRPr="004C232A" w:rsidRDefault="00C27A5B" w:rsidP="00FC5E25">
            <w:pPr>
              <w:spacing w:line="216" w:lineRule="auto"/>
              <w:jc w:val="center"/>
            </w:pPr>
            <w:r w:rsidRPr="004C232A">
              <w:t>1</w:t>
            </w:r>
          </w:p>
        </w:tc>
        <w:tc>
          <w:tcPr>
            <w:tcW w:w="1690" w:type="pct"/>
            <w:shd w:val="solid" w:color="FFFFFF" w:fill="auto"/>
            <w:tcMar>
              <w:top w:w="57" w:type="dxa"/>
              <w:left w:w="57" w:type="dxa"/>
              <w:bottom w:w="57" w:type="dxa"/>
              <w:right w:w="57" w:type="dxa"/>
            </w:tcMar>
            <w:vAlign w:val="center"/>
          </w:tcPr>
          <w:p w:rsidR="00C27A5B" w:rsidRPr="004C232A" w:rsidRDefault="00C27A5B" w:rsidP="00FC5E25">
            <w:pPr>
              <w:spacing w:line="216" w:lineRule="auto"/>
              <w:rPr>
                <w:shd w:val="clear" w:color="auto" w:fill="FFFFFF"/>
              </w:rPr>
            </w:pPr>
            <w:r w:rsidRPr="004C232A">
              <w:rPr>
                <w:shd w:val="clear" w:color="auto" w:fill="FFFFFF"/>
              </w:rPr>
              <w:t>Ngành…..</w:t>
            </w:r>
          </w:p>
        </w:tc>
        <w:tc>
          <w:tcPr>
            <w:tcW w:w="668" w:type="pct"/>
            <w:shd w:val="solid" w:color="FFFFFF" w:fill="auto"/>
          </w:tcPr>
          <w:p w:rsidR="00C27A5B" w:rsidRPr="004C232A" w:rsidRDefault="00C27A5B" w:rsidP="00FC5E25">
            <w:pPr>
              <w:spacing w:line="216" w:lineRule="auto"/>
              <w:jc w:val="center"/>
            </w:pPr>
          </w:p>
        </w:tc>
        <w:tc>
          <w:tcPr>
            <w:tcW w:w="668" w:type="pct"/>
            <w:shd w:val="solid" w:color="FFFFFF" w:fill="auto"/>
            <w:tcMar>
              <w:top w:w="57" w:type="dxa"/>
              <w:left w:w="57" w:type="dxa"/>
              <w:bottom w:w="57" w:type="dxa"/>
              <w:right w:w="57" w:type="dxa"/>
            </w:tcMar>
            <w:vAlign w:val="center"/>
          </w:tcPr>
          <w:p w:rsidR="00C27A5B" w:rsidRPr="004C232A" w:rsidRDefault="00C27A5B" w:rsidP="00FC5E25">
            <w:pPr>
              <w:spacing w:line="216" w:lineRule="auto"/>
              <w:jc w:val="center"/>
            </w:pPr>
          </w:p>
        </w:tc>
        <w:tc>
          <w:tcPr>
            <w:tcW w:w="567" w:type="pct"/>
            <w:shd w:val="solid" w:color="FFFFFF" w:fill="auto"/>
            <w:tcMar>
              <w:top w:w="57" w:type="dxa"/>
              <w:left w:w="57" w:type="dxa"/>
              <w:bottom w:w="57" w:type="dxa"/>
              <w:right w:w="57" w:type="dxa"/>
            </w:tcMar>
            <w:vAlign w:val="center"/>
          </w:tcPr>
          <w:p w:rsidR="00C27A5B" w:rsidRPr="004C232A" w:rsidRDefault="00C27A5B" w:rsidP="00FC5E25">
            <w:pPr>
              <w:spacing w:line="216" w:lineRule="auto"/>
              <w:jc w:val="center"/>
              <w:rPr>
                <w:lang w:val="vi-VN"/>
              </w:rPr>
            </w:pPr>
          </w:p>
        </w:tc>
        <w:tc>
          <w:tcPr>
            <w:tcW w:w="574" w:type="pct"/>
            <w:shd w:val="solid" w:color="FFFFFF" w:fill="auto"/>
            <w:tcMar>
              <w:top w:w="57" w:type="dxa"/>
              <w:left w:w="57" w:type="dxa"/>
              <w:bottom w:w="57" w:type="dxa"/>
              <w:right w:w="57" w:type="dxa"/>
            </w:tcMar>
            <w:vAlign w:val="center"/>
          </w:tcPr>
          <w:p w:rsidR="00C27A5B" w:rsidRPr="004C232A" w:rsidRDefault="00C27A5B" w:rsidP="00FC5E25">
            <w:pPr>
              <w:spacing w:line="216" w:lineRule="auto"/>
              <w:jc w:val="center"/>
              <w:rPr>
                <w:lang w:val="vi-VN"/>
              </w:rPr>
            </w:pPr>
          </w:p>
        </w:tc>
        <w:tc>
          <w:tcPr>
            <w:tcW w:w="549" w:type="pct"/>
            <w:shd w:val="solid" w:color="FFFFFF" w:fill="auto"/>
            <w:tcMar>
              <w:top w:w="57" w:type="dxa"/>
              <w:left w:w="57" w:type="dxa"/>
              <w:bottom w:w="57" w:type="dxa"/>
              <w:right w:w="57" w:type="dxa"/>
            </w:tcMar>
            <w:vAlign w:val="center"/>
          </w:tcPr>
          <w:p w:rsidR="00C27A5B" w:rsidRPr="004C232A" w:rsidRDefault="00C27A5B" w:rsidP="00FC5E25">
            <w:pPr>
              <w:spacing w:line="216" w:lineRule="auto"/>
              <w:jc w:val="center"/>
              <w:rPr>
                <w:lang w:val="vi-VN"/>
              </w:rPr>
            </w:pPr>
          </w:p>
        </w:tc>
      </w:tr>
      <w:tr w:rsidR="00C27A5B" w:rsidRPr="004C232A" w:rsidTr="00B367EF">
        <w:trPr>
          <w:trHeight w:val="318"/>
        </w:trPr>
        <w:tc>
          <w:tcPr>
            <w:tcW w:w="284" w:type="pct"/>
            <w:shd w:val="solid" w:color="FFFFFF" w:fill="auto"/>
            <w:tcMar>
              <w:top w:w="57" w:type="dxa"/>
              <w:left w:w="57" w:type="dxa"/>
              <w:bottom w:w="57" w:type="dxa"/>
              <w:right w:w="57" w:type="dxa"/>
            </w:tcMar>
            <w:vAlign w:val="center"/>
          </w:tcPr>
          <w:p w:rsidR="00C27A5B" w:rsidRPr="004C232A" w:rsidRDefault="00C27A5B" w:rsidP="00FC5E25">
            <w:pPr>
              <w:spacing w:line="216" w:lineRule="auto"/>
              <w:jc w:val="center"/>
            </w:pPr>
            <w:r w:rsidRPr="004C232A">
              <w:t>…</w:t>
            </w:r>
          </w:p>
        </w:tc>
        <w:tc>
          <w:tcPr>
            <w:tcW w:w="1690" w:type="pct"/>
            <w:shd w:val="solid" w:color="FFFFFF" w:fill="auto"/>
            <w:tcMar>
              <w:top w:w="57" w:type="dxa"/>
              <w:left w:w="57" w:type="dxa"/>
              <w:bottom w:w="57" w:type="dxa"/>
              <w:right w:w="57" w:type="dxa"/>
            </w:tcMar>
            <w:vAlign w:val="center"/>
          </w:tcPr>
          <w:p w:rsidR="00C27A5B" w:rsidRPr="004C232A" w:rsidRDefault="00C27A5B" w:rsidP="00FC5E25">
            <w:pPr>
              <w:spacing w:line="216" w:lineRule="auto"/>
              <w:rPr>
                <w:shd w:val="clear" w:color="auto" w:fill="FFFFFF"/>
              </w:rPr>
            </w:pPr>
            <w:r w:rsidRPr="004C232A">
              <w:rPr>
                <w:shd w:val="clear" w:color="auto" w:fill="FFFFFF"/>
              </w:rPr>
              <w:t>…….</w:t>
            </w:r>
          </w:p>
        </w:tc>
        <w:tc>
          <w:tcPr>
            <w:tcW w:w="668" w:type="pct"/>
            <w:shd w:val="solid" w:color="FFFFFF" w:fill="auto"/>
          </w:tcPr>
          <w:p w:rsidR="00C27A5B" w:rsidRPr="004C232A" w:rsidRDefault="00C27A5B" w:rsidP="00FC5E25">
            <w:pPr>
              <w:spacing w:line="216" w:lineRule="auto"/>
              <w:jc w:val="center"/>
            </w:pPr>
          </w:p>
        </w:tc>
        <w:tc>
          <w:tcPr>
            <w:tcW w:w="668" w:type="pct"/>
            <w:shd w:val="solid" w:color="FFFFFF" w:fill="auto"/>
            <w:tcMar>
              <w:top w:w="57" w:type="dxa"/>
              <w:left w:w="57" w:type="dxa"/>
              <w:bottom w:w="57" w:type="dxa"/>
              <w:right w:w="57" w:type="dxa"/>
            </w:tcMar>
            <w:vAlign w:val="center"/>
          </w:tcPr>
          <w:p w:rsidR="00C27A5B" w:rsidRPr="004C232A" w:rsidRDefault="00C27A5B" w:rsidP="00FC5E25">
            <w:pPr>
              <w:spacing w:line="216" w:lineRule="auto"/>
              <w:jc w:val="center"/>
            </w:pPr>
          </w:p>
        </w:tc>
        <w:tc>
          <w:tcPr>
            <w:tcW w:w="567" w:type="pct"/>
            <w:shd w:val="solid" w:color="FFFFFF" w:fill="auto"/>
            <w:tcMar>
              <w:top w:w="57" w:type="dxa"/>
              <w:left w:w="57" w:type="dxa"/>
              <w:bottom w:w="57" w:type="dxa"/>
              <w:right w:w="57" w:type="dxa"/>
            </w:tcMar>
            <w:vAlign w:val="center"/>
          </w:tcPr>
          <w:p w:rsidR="00C27A5B" w:rsidRPr="004C232A" w:rsidRDefault="00C27A5B" w:rsidP="00FC5E25">
            <w:pPr>
              <w:spacing w:line="216" w:lineRule="auto"/>
              <w:jc w:val="center"/>
              <w:rPr>
                <w:lang w:val="vi-VN"/>
              </w:rPr>
            </w:pPr>
          </w:p>
        </w:tc>
        <w:tc>
          <w:tcPr>
            <w:tcW w:w="574" w:type="pct"/>
            <w:shd w:val="solid" w:color="FFFFFF" w:fill="auto"/>
            <w:tcMar>
              <w:top w:w="57" w:type="dxa"/>
              <w:left w:w="57" w:type="dxa"/>
              <w:bottom w:w="57" w:type="dxa"/>
              <w:right w:w="57" w:type="dxa"/>
            </w:tcMar>
            <w:vAlign w:val="center"/>
          </w:tcPr>
          <w:p w:rsidR="00C27A5B" w:rsidRPr="004C232A" w:rsidRDefault="00C27A5B" w:rsidP="00FC5E25">
            <w:pPr>
              <w:spacing w:line="216" w:lineRule="auto"/>
              <w:jc w:val="center"/>
              <w:rPr>
                <w:lang w:val="vi-VN"/>
              </w:rPr>
            </w:pPr>
          </w:p>
        </w:tc>
        <w:tc>
          <w:tcPr>
            <w:tcW w:w="549" w:type="pct"/>
            <w:shd w:val="solid" w:color="FFFFFF" w:fill="auto"/>
            <w:tcMar>
              <w:top w:w="57" w:type="dxa"/>
              <w:left w:w="57" w:type="dxa"/>
              <w:bottom w:w="57" w:type="dxa"/>
              <w:right w:w="57" w:type="dxa"/>
            </w:tcMar>
            <w:vAlign w:val="center"/>
          </w:tcPr>
          <w:p w:rsidR="00C27A5B" w:rsidRPr="004C232A" w:rsidRDefault="00C27A5B" w:rsidP="00FC5E25">
            <w:pPr>
              <w:spacing w:line="216" w:lineRule="auto"/>
              <w:jc w:val="center"/>
              <w:rPr>
                <w:lang w:val="vi-VN"/>
              </w:rPr>
            </w:pPr>
          </w:p>
        </w:tc>
      </w:tr>
      <w:tr w:rsidR="00C27A5B" w:rsidRPr="004C232A" w:rsidTr="00B367EF">
        <w:trPr>
          <w:trHeight w:val="318"/>
        </w:trPr>
        <w:tc>
          <w:tcPr>
            <w:tcW w:w="284" w:type="pct"/>
            <w:shd w:val="solid" w:color="FFFFFF" w:fill="auto"/>
            <w:tcMar>
              <w:top w:w="57" w:type="dxa"/>
              <w:left w:w="57" w:type="dxa"/>
              <w:bottom w:w="57" w:type="dxa"/>
              <w:right w:w="57" w:type="dxa"/>
            </w:tcMar>
            <w:vAlign w:val="center"/>
          </w:tcPr>
          <w:p w:rsidR="00C27A5B" w:rsidRPr="004C232A" w:rsidRDefault="00C27A5B" w:rsidP="00FC5E25">
            <w:pPr>
              <w:spacing w:line="216" w:lineRule="auto"/>
              <w:jc w:val="center"/>
              <w:rPr>
                <w:b/>
              </w:rPr>
            </w:pPr>
            <w:r w:rsidRPr="004C232A">
              <w:rPr>
                <w:b/>
              </w:rPr>
              <w:t>II</w:t>
            </w:r>
          </w:p>
        </w:tc>
        <w:tc>
          <w:tcPr>
            <w:tcW w:w="1690" w:type="pct"/>
            <w:shd w:val="solid" w:color="FFFFFF" w:fill="auto"/>
            <w:tcMar>
              <w:top w:w="57" w:type="dxa"/>
              <w:left w:w="57" w:type="dxa"/>
              <w:bottom w:w="57" w:type="dxa"/>
              <w:right w:w="57" w:type="dxa"/>
            </w:tcMar>
            <w:vAlign w:val="center"/>
          </w:tcPr>
          <w:p w:rsidR="00C27A5B" w:rsidRPr="004C232A" w:rsidRDefault="00C27A5B" w:rsidP="00FC5E25">
            <w:pPr>
              <w:spacing w:line="216" w:lineRule="auto"/>
              <w:rPr>
                <w:b/>
                <w:shd w:val="clear" w:color="auto" w:fill="FFFFFF"/>
              </w:rPr>
            </w:pPr>
            <w:r w:rsidRPr="004C232A">
              <w:rPr>
                <w:b/>
                <w:shd w:val="clear" w:color="auto" w:fill="FFFFFF"/>
              </w:rPr>
              <w:t>Khối ngành V</w:t>
            </w:r>
          </w:p>
        </w:tc>
        <w:tc>
          <w:tcPr>
            <w:tcW w:w="668" w:type="pct"/>
            <w:shd w:val="solid" w:color="FFFFFF" w:fill="auto"/>
          </w:tcPr>
          <w:p w:rsidR="00C27A5B" w:rsidRPr="004C232A" w:rsidRDefault="00C27A5B" w:rsidP="00FC5E25">
            <w:pPr>
              <w:spacing w:line="216" w:lineRule="auto"/>
              <w:jc w:val="center"/>
            </w:pPr>
          </w:p>
        </w:tc>
        <w:tc>
          <w:tcPr>
            <w:tcW w:w="668" w:type="pct"/>
            <w:shd w:val="solid" w:color="FFFFFF" w:fill="auto"/>
            <w:tcMar>
              <w:top w:w="57" w:type="dxa"/>
              <w:left w:w="57" w:type="dxa"/>
              <w:bottom w:w="57" w:type="dxa"/>
              <w:right w:w="57" w:type="dxa"/>
            </w:tcMar>
            <w:vAlign w:val="center"/>
          </w:tcPr>
          <w:p w:rsidR="00C27A5B" w:rsidRPr="004C232A" w:rsidRDefault="00C27A5B" w:rsidP="00FC5E25">
            <w:pPr>
              <w:spacing w:line="216" w:lineRule="auto"/>
              <w:jc w:val="center"/>
            </w:pPr>
          </w:p>
        </w:tc>
        <w:tc>
          <w:tcPr>
            <w:tcW w:w="567" w:type="pct"/>
            <w:shd w:val="solid" w:color="FFFFFF" w:fill="auto"/>
            <w:tcMar>
              <w:top w:w="57" w:type="dxa"/>
              <w:left w:w="57" w:type="dxa"/>
              <w:bottom w:w="57" w:type="dxa"/>
              <w:right w:w="57" w:type="dxa"/>
            </w:tcMar>
            <w:vAlign w:val="center"/>
          </w:tcPr>
          <w:p w:rsidR="00C27A5B" w:rsidRPr="004C232A" w:rsidRDefault="00C27A5B" w:rsidP="00FC5E25">
            <w:pPr>
              <w:spacing w:line="216" w:lineRule="auto"/>
              <w:jc w:val="center"/>
              <w:rPr>
                <w:lang w:val="vi-VN"/>
              </w:rPr>
            </w:pPr>
          </w:p>
        </w:tc>
        <w:tc>
          <w:tcPr>
            <w:tcW w:w="574" w:type="pct"/>
            <w:shd w:val="solid" w:color="FFFFFF" w:fill="auto"/>
            <w:tcMar>
              <w:top w:w="57" w:type="dxa"/>
              <w:left w:w="57" w:type="dxa"/>
              <w:bottom w:w="57" w:type="dxa"/>
              <w:right w:w="57" w:type="dxa"/>
            </w:tcMar>
            <w:vAlign w:val="center"/>
          </w:tcPr>
          <w:p w:rsidR="00C27A5B" w:rsidRPr="004C232A" w:rsidRDefault="00C27A5B" w:rsidP="00FC5E25">
            <w:pPr>
              <w:spacing w:line="216" w:lineRule="auto"/>
              <w:jc w:val="center"/>
              <w:rPr>
                <w:lang w:val="vi-VN"/>
              </w:rPr>
            </w:pPr>
          </w:p>
        </w:tc>
        <w:tc>
          <w:tcPr>
            <w:tcW w:w="549" w:type="pct"/>
            <w:shd w:val="solid" w:color="FFFFFF" w:fill="auto"/>
            <w:tcMar>
              <w:top w:w="57" w:type="dxa"/>
              <w:left w:w="57" w:type="dxa"/>
              <w:bottom w:w="57" w:type="dxa"/>
              <w:right w:w="57" w:type="dxa"/>
            </w:tcMar>
            <w:vAlign w:val="center"/>
          </w:tcPr>
          <w:p w:rsidR="00C27A5B" w:rsidRPr="004C232A" w:rsidRDefault="00C27A5B" w:rsidP="00FC5E25">
            <w:pPr>
              <w:spacing w:line="216" w:lineRule="auto"/>
              <w:jc w:val="center"/>
              <w:rPr>
                <w:lang w:val="vi-VN"/>
              </w:rPr>
            </w:pPr>
          </w:p>
        </w:tc>
      </w:tr>
      <w:tr w:rsidR="00C27A5B" w:rsidRPr="004C232A" w:rsidTr="00B367EF">
        <w:trPr>
          <w:trHeight w:val="318"/>
        </w:trPr>
        <w:tc>
          <w:tcPr>
            <w:tcW w:w="284" w:type="pct"/>
            <w:shd w:val="solid" w:color="FFFFFF" w:fill="auto"/>
            <w:tcMar>
              <w:top w:w="57" w:type="dxa"/>
              <w:left w:w="57" w:type="dxa"/>
              <w:bottom w:w="57" w:type="dxa"/>
              <w:right w:w="57" w:type="dxa"/>
            </w:tcMar>
            <w:vAlign w:val="center"/>
          </w:tcPr>
          <w:p w:rsidR="00C27A5B" w:rsidRPr="004C232A" w:rsidRDefault="00C27A5B" w:rsidP="003E5625">
            <w:pPr>
              <w:spacing w:line="216" w:lineRule="auto"/>
              <w:jc w:val="center"/>
            </w:pPr>
            <w:r w:rsidRPr="004C232A">
              <w:t>1</w:t>
            </w:r>
          </w:p>
        </w:tc>
        <w:tc>
          <w:tcPr>
            <w:tcW w:w="1690" w:type="pct"/>
            <w:shd w:val="solid" w:color="FFFFFF" w:fill="auto"/>
            <w:tcMar>
              <w:top w:w="57" w:type="dxa"/>
              <w:left w:w="57" w:type="dxa"/>
              <w:bottom w:w="57" w:type="dxa"/>
              <w:right w:w="57" w:type="dxa"/>
            </w:tcMar>
            <w:vAlign w:val="center"/>
          </w:tcPr>
          <w:p w:rsidR="00C27A5B" w:rsidRPr="004C232A" w:rsidRDefault="00C27A5B" w:rsidP="003E5625">
            <w:pPr>
              <w:spacing w:line="216" w:lineRule="auto"/>
              <w:rPr>
                <w:shd w:val="clear" w:color="auto" w:fill="FFFFFF"/>
              </w:rPr>
            </w:pPr>
            <w:r w:rsidRPr="004C232A">
              <w:rPr>
                <w:shd w:val="clear" w:color="auto" w:fill="FFFFFF"/>
              </w:rPr>
              <w:t>Ngành…..</w:t>
            </w:r>
          </w:p>
        </w:tc>
        <w:tc>
          <w:tcPr>
            <w:tcW w:w="668" w:type="pct"/>
            <w:shd w:val="solid" w:color="FFFFFF" w:fill="auto"/>
          </w:tcPr>
          <w:p w:rsidR="00C27A5B" w:rsidRPr="004C232A" w:rsidRDefault="00C27A5B" w:rsidP="003E5625">
            <w:pPr>
              <w:spacing w:line="216" w:lineRule="auto"/>
              <w:jc w:val="center"/>
            </w:pPr>
          </w:p>
        </w:tc>
        <w:tc>
          <w:tcPr>
            <w:tcW w:w="668" w:type="pct"/>
            <w:shd w:val="solid" w:color="FFFFFF" w:fill="auto"/>
            <w:tcMar>
              <w:top w:w="57" w:type="dxa"/>
              <w:left w:w="57" w:type="dxa"/>
              <w:bottom w:w="57" w:type="dxa"/>
              <w:right w:w="57" w:type="dxa"/>
            </w:tcMar>
            <w:vAlign w:val="center"/>
          </w:tcPr>
          <w:p w:rsidR="00C27A5B" w:rsidRPr="004C232A" w:rsidRDefault="00C27A5B" w:rsidP="003E5625">
            <w:pPr>
              <w:spacing w:line="216" w:lineRule="auto"/>
              <w:jc w:val="center"/>
            </w:pPr>
          </w:p>
        </w:tc>
        <w:tc>
          <w:tcPr>
            <w:tcW w:w="567" w:type="pct"/>
            <w:shd w:val="solid" w:color="FFFFFF" w:fill="auto"/>
            <w:tcMar>
              <w:top w:w="57" w:type="dxa"/>
              <w:left w:w="57" w:type="dxa"/>
              <w:bottom w:w="57" w:type="dxa"/>
              <w:right w:w="57" w:type="dxa"/>
            </w:tcMar>
            <w:vAlign w:val="center"/>
          </w:tcPr>
          <w:p w:rsidR="00C27A5B" w:rsidRPr="004C232A" w:rsidRDefault="00C27A5B" w:rsidP="003E5625">
            <w:pPr>
              <w:spacing w:line="216" w:lineRule="auto"/>
              <w:jc w:val="center"/>
              <w:rPr>
                <w:lang w:val="vi-VN"/>
              </w:rPr>
            </w:pPr>
          </w:p>
        </w:tc>
        <w:tc>
          <w:tcPr>
            <w:tcW w:w="574" w:type="pct"/>
            <w:shd w:val="solid" w:color="FFFFFF" w:fill="auto"/>
            <w:tcMar>
              <w:top w:w="57" w:type="dxa"/>
              <w:left w:w="57" w:type="dxa"/>
              <w:bottom w:w="57" w:type="dxa"/>
              <w:right w:w="57" w:type="dxa"/>
            </w:tcMar>
            <w:vAlign w:val="center"/>
          </w:tcPr>
          <w:p w:rsidR="00C27A5B" w:rsidRPr="004C232A" w:rsidRDefault="00C27A5B" w:rsidP="003E5625">
            <w:pPr>
              <w:spacing w:line="216" w:lineRule="auto"/>
              <w:jc w:val="center"/>
              <w:rPr>
                <w:lang w:val="vi-VN"/>
              </w:rPr>
            </w:pPr>
          </w:p>
        </w:tc>
        <w:tc>
          <w:tcPr>
            <w:tcW w:w="549" w:type="pct"/>
            <w:shd w:val="solid" w:color="FFFFFF" w:fill="auto"/>
            <w:tcMar>
              <w:top w:w="57" w:type="dxa"/>
              <w:left w:w="57" w:type="dxa"/>
              <w:bottom w:w="57" w:type="dxa"/>
              <w:right w:w="57" w:type="dxa"/>
            </w:tcMar>
            <w:vAlign w:val="center"/>
          </w:tcPr>
          <w:p w:rsidR="00C27A5B" w:rsidRPr="004C232A" w:rsidRDefault="00C27A5B" w:rsidP="003E5625">
            <w:pPr>
              <w:spacing w:line="216" w:lineRule="auto"/>
              <w:jc w:val="center"/>
              <w:rPr>
                <w:lang w:val="vi-VN"/>
              </w:rPr>
            </w:pPr>
          </w:p>
        </w:tc>
      </w:tr>
      <w:tr w:rsidR="00C27A5B" w:rsidRPr="004C232A" w:rsidTr="00B367EF">
        <w:trPr>
          <w:trHeight w:val="318"/>
        </w:trPr>
        <w:tc>
          <w:tcPr>
            <w:tcW w:w="284" w:type="pct"/>
            <w:shd w:val="solid" w:color="FFFFFF" w:fill="auto"/>
            <w:tcMar>
              <w:top w:w="57" w:type="dxa"/>
              <w:left w:w="57" w:type="dxa"/>
              <w:bottom w:w="57" w:type="dxa"/>
              <w:right w:w="57" w:type="dxa"/>
            </w:tcMar>
            <w:vAlign w:val="center"/>
          </w:tcPr>
          <w:p w:rsidR="00C27A5B" w:rsidRPr="004C232A" w:rsidRDefault="00C27A5B" w:rsidP="003E5625">
            <w:pPr>
              <w:spacing w:line="216" w:lineRule="auto"/>
              <w:jc w:val="center"/>
            </w:pPr>
            <w:r w:rsidRPr="004C232A">
              <w:t>…</w:t>
            </w:r>
          </w:p>
        </w:tc>
        <w:tc>
          <w:tcPr>
            <w:tcW w:w="1690" w:type="pct"/>
            <w:shd w:val="solid" w:color="FFFFFF" w:fill="auto"/>
            <w:tcMar>
              <w:top w:w="57" w:type="dxa"/>
              <w:left w:w="57" w:type="dxa"/>
              <w:bottom w:w="57" w:type="dxa"/>
              <w:right w:w="57" w:type="dxa"/>
            </w:tcMar>
            <w:vAlign w:val="center"/>
          </w:tcPr>
          <w:p w:rsidR="00C27A5B" w:rsidRPr="004C232A" w:rsidRDefault="00C27A5B" w:rsidP="003E5625">
            <w:pPr>
              <w:spacing w:line="216" w:lineRule="auto"/>
              <w:rPr>
                <w:shd w:val="clear" w:color="auto" w:fill="FFFFFF"/>
              </w:rPr>
            </w:pPr>
            <w:r w:rsidRPr="004C232A">
              <w:rPr>
                <w:shd w:val="clear" w:color="auto" w:fill="FFFFFF"/>
              </w:rPr>
              <w:t>…….</w:t>
            </w:r>
          </w:p>
        </w:tc>
        <w:tc>
          <w:tcPr>
            <w:tcW w:w="668" w:type="pct"/>
            <w:shd w:val="solid" w:color="FFFFFF" w:fill="auto"/>
          </w:tcPr>
          <w:p w:rsidR="00C27A5B" w:rsidRPr="004C232A" w:rsidRDefault="00C27A5B" w:rsidP="003E5625">
            <w:pPr>
              <w:spacing w:line="216" w:lineRule="auto"/>
              <w:jc w:val="center"/>
            </w:pPr>
          </w:p>
        </w:tc>
        <w:tc>
          <w:tcPr>
            <w:tcW w:w="668" w:type="pct"/>
            <w:shd w:val="solid" w:color="FFFFFF" w:fill="auto"/>
            <w:tcMar>
              <w:top w:w="57" w:type="dxa"/>
              <w:left w:w="57" w:type="dxa"/>
              <w:bottom w:w="57" w:type="dxa"/>
              <w:right w:w="57" w:type="dxa"/>
            </w:tcMar>
            <w:vAlign w:val="center"/>
          </w:tcPr>
          <w:p w:rsidR="00C27A5B" w:rsidRPr="004C232A" w:rsidRDefault="00C27A5B" w:rsidP="003E5625">
            <w:pPr>
              <w:spacing w:line="216" w:lineRule="auto"/>
              <w:jc w:val="center"/>
            </w:pPr>
          </w:p>
        </w:tc>
        <w:tc>
          <w:tcPr>
            <w:tcW w:w="567" w:type="pct"/>
            <w:shd w:val="solid" w:color="FFFFFF" w:fill="auto"/>
            <w:tcMar>
              <w:top w:w="57" w:type="dxa"/>
              <w:left w:w="57" w:type="dxa"/>
              <w:bottom w:w="57" w:type="dxa"/>
              <w:right w:w="57" w:type="dxa"/>
            </w:tcMar>
            <w:vAlign w:val="center"/>
          </w:tcPr>
          <w:p w:rsidR="00C27A5B" w:rsidRPr="004C232A" w:rsidRDefault="00C27A5B" w:rsidP="003E5625">
            <w:pPr>
              <w:spacing w:line="216" w:lineRule="auto"/>
              <w:jc w:val="center"/>
              <w:rPr>
                <w:lang w:val="vi-VN"/>
              </w:rPr>
            </w:pPr>
          </w:p>
        </w:tc>
        <w:tc>
          <w:tcPr>
            <w:tcW w:w="574" w:type="pct"/>
            <w:shd w:val="solid" w:color="FFFFFF" w:fill="auto"/>
            <w:tcMar>
              <w:top w:w="57" w:type="dxa"/>
              <w:left w:w="57" w:type="dxa"/>
              <w:bottom w:w="57" w:type="dxa"/>
              <w:right w:w="57" w:type="dxa"/>
            </w:tcMar>
            <w:vAlign w:val="center"/>
          </w:tcPr>
          <w:p w:rsidR="00C27A5B" w:rsidRPr="004C232A" w:rsidRDefault="00C27A5B" w:rsidP="003E5625">
            <w:pPr>
              <w:spacing w:line="216" w:lineRule="auto"/>
              <w:jc w:val="center"/>
              <w:rPr>
                <w:lang w:val="vi-VN"/>
              </w:rPr>
            </w:pPr>
          </w:p>
        </w:tc>
        <w:tc>
          <w:tcPr>
            <w:tcW w:w="549" w:type="pct"/>
            <w:shd w:val="solid" w:color="FFFFFF" w:fill="auto"/>
            <w:tcMar>
              <w:top w:w="57" w:type="dxa"/>
              <w:left w:w="57" w:type="dxa"/>
              <w:bottom w:w="57" w:type="dxa"/>
              <w:right w:w="57" w:type="dxa"/>
            </w:tcMar>
            <w:vAlign w:val="center"/>
          </w:tcPr>
          <w:p w:rsidR="00C27A5B" w:rsidRPr="004C232A" w:rsidRDefault="00C27A5B" w:rsidP="003E5625">
            <w:pPr>
              <w:spacing w:line="216" w:lineRule="auto"/>
              <w:jc w:val="center"/>
              <w:rPr>
                <w:lang w:val="vi-VN"/>
              </w:rPr>
            </w:pPr>
          </w:p>
        </w:tc>
      </w:tr>
      <w:tr w:rsidR="00C27A5B" w:rsidRPr="004C232A" w:rsidTr="00B367EF">
        <w:trPr>
          <w:trHeight w:val="318"/>
        </w:trPr>
        <w:tc>
          <w:tcPr>
            <w:tcW w:w="284" w:type="pct"/>
            <w:shd w:val="solid" w:color="FFFFFF" w:fill="auto"/>
            <w:tcMar>
              <w:top w:w="57" w:type="dxa"/>
              <w:left w:w="57" w:type="dxa"/>
              <w:bottom w:w="57" w:type="dxa"/>
              <w:right w:w="57" w:type="dxa"/>
            </w:tcMar>
            <w:vAlign w:val="center"/>
          </w:tcPr>
          <w:p w:rsidR="00C27A5B" w:rsidRPr="004C232A" w:rsidRDefault="00C27A5B" w:rsidP="00FC5E25">
            <w:pPr>
              <w:spacing w:line="216" w:lineRule="auto"/>
              <w:jc w:val="center"/>
              <w:rPr>
                <w:b/>
              </w:rPr>
            </w:pPr>
            <w:r w:rsidRPr="004C232A">
              <w:rPr>
                <w:b/>
              </w:rPr>
              <w:t>III</w:t>
            </w:r>
          </w:p>
        </w:tc>
        <w:tc>
          <w:tcPr>
            <w:tcW w:w="1690" w:type="pct"/>
            <w:shd w:val="solid" w:color="FFFFFF" w:fill="auto"/>
            <w:tcMar>
              <w:top w:w="57" w:type="dxa"/>
              <w:left w:w="57" w:type="dxa"/>
              <w:bottom w:w="57" w:type="dxa"/>
              <w:right w:w="57" w:type="dxa"/>
            </w:tcMar>
            <w:vAlign w:val="center"/>
          </w:tcPr>
          <w:p w:rsidR="00C27A5B" w:rsidRPr="004C232A" w:rsidRDefault="00C27A5B" w:rsidP="00FC5E25">
            <w:pPr>
              <w:spacing w:line="216" w:lineRule="auto"/>
              <w:rPr>
                <w:b/>
                <w:shd w:val="clear" w:color="auto" w:fill="FFFFFF"/>
              </w:rPr>
            </w:pPr>
            <w:r w:rsidRPr="004C232A">
              <w:rPr>
                <w:b/>
                <w:shd w:val="clear" w:color="auto" w:fill="FFFFFF"/>
              </w:rPr>
              <w:t>Khối ngành VII</w:t>
            </w:r>
          </w:p>
        </w:tc>
        <w:tc>
          <w:tcPr>
            <w:tcW w:w="668" w:type="pct"/>
            <w:shd w:val="solid" w:color="FFFFFF" w:fill="auto"/>
          </w:tcPr>
          <w:p w:rsidR="00C27A5B" w:rsidRPr="004C232A" w:rsidRDefault="00C27A5B" w:rsidP="00FC5E25">
            <w:pPr>
              <w:spacing w:line="216" w:lineRule="auto"/>
              <w:jc w:val="center"/>
            </w:pPr>
          </w:p>
        </w:tc>
        <w:tc>
          <w:tcPr>
            <w:tcW w:w="668" w:type="pct"/>
            <w:shd w:val="solid" w:color="FFFFFF" w:fill="auto"/>
            <w:tcMar>
              <w:top w:w="57" w:type="dxa"/>
              <w:left w:w="57" w:type="dxa"/>
              <w:bottom w:w="57" w:type="dxa"/>
              <w:right w:w="57" w:type="dxa"/>
            </w:tcMar>
            <w:vAlign w:val="center"/>
          </w:tcPr>
          <w:p w:rsidR="00C27A5B" w:rsidRPr="004C232A" w:rsidRDefault="00C27A5B" w:rsidP="00FC5E25">
            <w:pPr>
              <w:spacing w:line="216" w:lineRule="auto"/>
              <w:jc w:val="center"/>
            </w:pPr>
          </w:p>
        </w:tc>
        <w:tc>
          <w:tcPr>
            <w:tcW w:w="567" w:type="pct"/>
            <w:shd w:val="solid" w:color="FFFFFF" w:fill="auto"/>
            <w:tcMar>
              <w:top w:w="57" w:type="dxa"/>
              <w:left w:w="57" w:type="dxa"/>
              <w:bottom w:w="57" w:type="dxa"/>
              <w:right w:w="57" w:type="dxa"/>
            </w:tcMar>
            <w:vAlign w:val="center"/>
          </w:tcPr>
          <w:p w:rsidR="00C27A5B" w:rsidRPr="004C232A" w:rsidRDefault="00C27A5B" w:rsidP="00FC5E25">
            <w:pPr>
              <w:spacing w:line="216" w:lineRule="auto"/>
              <w:jc w:val="center"/>
              <w:rPr>
                <w:lang w:val="vi-VN"/>
              </w:rPr>
            </w:pPr>
          </w:p>
        </w:tc>
        <w:tc>
          <w:tcPr>
            <w:tcW w:w="574" w:type="pct"/>
            <w:shd w:val="solid" w:color="FFFFFF" w:fill="auto"/>
            <w:tcMar>
              <w:top w:w="57" w:type="dxa"/>
              <w:left w:w="57" w:type="dxa"/>
              <w:bottom w:w="57" w:type="dxa"/>
              <w:right w:w="57" w:type="dxa"/>
            </w:tcMar>
            <w:vAlign w:val="center"/>
          </w:tcPr>
          <w:p w:rsidR="00C27A5B" w:rsidRPr="004C232A" w:rsidRDefault="00C27A5B" w:rsidP="00FC5E25">
            <w:pPr>
              <w:spacing w:line="216" w:lineRule="auto"/>
              <w:jc w:val="center"/>
              <w:rPr>
                <w:lang w:val="vi-VN"/>
              </w:rPr>
            </w:pPr>
          </w:p>
        </w:tc>
        <w:tc>
          <w:tcPr>
            <w:tcW w:w="549" w:type="pct"/>
            <w:shd w:val="solid" w:color="FFFFFF" w:fill="auto"/>
            <w:tcMar>
              <w:top w:w="57" w:type="dxa"/>
              <w:left w:w="57" w:type="dxa"/>
              <w:bottom w:w="57" w:type="dxa"/>
              <w:right w:w="57" w:type="dxa"/>
            </w:tcMar>
            <w:vAlign w:val="center"/>
          </w:tcPr>
          <w:p w:rsidR="00C27A5B" w:rsidRPr="004C232A" w:rsidRDefault="00C27A5B" w:rsidP="00FC5E25">
            <w:pPr>
              <w:spacing w:line="216" w:lineRule="auto"/>
              <w:jc w:val="center"/>
              <w:rPr>
                <w:lang w:val="vi-VN"/>
              </w:rPr>
            </w:pPr>
          </w:p>
        </w:tc>
      </w:tr>
      <w:tr w:rsidR="00C27A5B" w:rsidRPr="004C232A" w:rsidTr="00B367EF">
        <w:trPr>
          <w:trHeight w:val="318"/>
        </w:trPr>
        <w:tc>
          <w:tcPr>
            <w:tcW w:w="284" w:type="pct"/>
            <w:shd w:val="solid" w:color="FFFFFF" w:fill="auto"/>
            <w:tcMar>
              <w:top w:w="57" w:type="dxa"/>
              <w:left w:w="57" w:type="dxa"/>
              <w:bottom w:w="57" w:type="dxa"/>
              <w:right w:w="57" w:type="dxa"/>
            </w:tcMar>
            <w:vAlign w:val="center"/>
          </w:tcPr>
          <w:p w:rsidR="00C27A5B" w:rsidRPr="004C232A" w:rsidRDefault="00C27A5B" w:rsidP="003E5625">
            <w:pPr>
              <w:spacing w:line="216" w:lineRule="auto"/>
              <w:jc w:val="center"/>
            </w:pPr>
            <w:r w:rsidRPr="004C232A">
              <w:t>1</w:t>
            </w:r>
          </w:p>
        </w:tc>
        <w:tc>
          <w:tcPr>
            <w:tcW w:w="1690" w:type="pct"/>
            <w:shd w:val="solid" w:color="FFFFFF" w:fill="auto"/>
            <w:tcMar>
              <w:top w:w="57" w:type="dxa"/>
              <w:left w:w="57" w:type="dxa"/>
              <w:bottom w:w="57" w:type="dxa"/>
              <w:right w:w="57" w:type="dxa"/>
            </w:tcMar>
            <w:vAlign w:val="center"/>
          </w:tcPr>
          <w:p w:rsidR="00C27A5B" w:rsidRPr="004C232A" w:rsidRDefault="00C27A5B" w:rsidP="003E5625">
            <w:pPr>
              <w:spacing w:line="216" w:lineRule="auto"/>
              <w:rPr>
                <w:shd w:val="clear" w:color="auto" w:fill="FFFFFF"/>
              </w:rPr>
            </w:pPr>
            <w:r w:rsidRPr="004C232A">
              <w:rPr>
                <w:shd w:val="clear" w:color="auto" w:fill="FFFFFF"/>
              </w:rPr>
              <w:t>Ngành…..</w:t>
            </w:r>
          </w:p>
        </w:tc>
        <w:tc>
          <w:tcPr>
            <w:tcW w:w="668" w:type="pct"/>
            <w:shd w:val="solid" w:color="FFFFFF" w:fill="auto"/>
          </w:tcPr>
          <w:p w:rsidR="00C27A5B" w:rsidRPr="004C232A" w:rsidRDefault="00C27A5B" w:rsidP="003E5625">
            <w:pPr>
              <w:spacing w:line="216" w:lineRule="auto"/>
              <w:jc w:val="center"/>
            </w:pPr>
          </w:p>
        </w:tc>
        <w:tc>
          <w:tcPr>
            <w:tcW w:w="668" w:type="pct"/>
            <w:shd w:val="solid" w:color="FFFFFF" w:fill="auto"/>
            <w:tcMar>
              <w:top w:w="57" w:type="dxa"/>
              <w:left w:w="57" w:type="dxa"/>
              <w:bottom w:w="57" w:type="dxa"/>
              <w:right w:w="57" w:type="dxa"/>
            </w:tcMar>
            <w:vAlign w:val="center"/>
          </w:tcPr>
          <w:p w:rsidR="00C27A5B" w:rsidRPr="004C232A" w:rsidRDefault="00C27A5B" w:rsidP="003E5625">
            <w:pPr>
              <w:spacing w:line="216" w:lineRule="auto"/>
              <w:jc w:val="center"/>
            </w:pPr>
          </w:p>
        </w:tc>
        <w:tc>
          <w:tcPr>
            <w:tcW w:w="567" w:type="pct"/>
            <w:shd w:val="solid" w:color="FFFFFF" w:fill="auto"/>
            <w:tcMar>
              <w:top w:w="57" w:type="dxa"/>
              <w:left w:w="57" w:type="dxa"/>
              <w:bottom w:w="57" w:type="dxa"/>
              <w:right w:w="57" w:type="dxa"/>
            </w:tcMar>
            <w:vAlign w:val="center"/>
          </w:tcPr>
          <w:p w:rsidR="00C27A5B" w:rsidRPr="004C232A" w:rsidRDefault="00C27A5B" w:rsidP="003E5625">
            <w:pPr>
              <w:spacing w:line="216" w:lineRule="auto"/>
              <w:jc w:val="center"/>
              <w:rPr>
                <w:lang w:val="vi-VN"/>
              </w:rPr>
            </w:pPr>
          </w:p>
        </w:tc>
        <w:tc>
          <w:tcPr>
            <w:tcW w:w="574" w:type="pct"/>
            <w:shd w:val="solid" w:color="FFFFFF" w:fill="auto"/>
            <w:tcMar>
              <w:top w:w="57" w:type="dxa"/>
              <w:left w:w="57" w:type="dxa"/>
              <w:bottom w:w="57" w:type="dxa"/>
              <w:right w:w="57" w:type="dxa"/>
            </w:tcMar>
            <w:vAlign w:val="center"/>
          </w:tcPr>
          <w:p w:rsidR="00C27A5B" w:rsidRPr="004C232A" w:rsidRDefault="00C27A5B" w:rsidP="003E5625">
            <w:pPr>
              <w:spacing w:line="216" w:lineRule="auto"/>
              <w:jc w:val="center"/>
              <w:rPr>
                <w:lang w:val="vi-VN"/>
              </w:rPr>
            </w:pPr>
          </w:p>
        </w:tc>
        <w:tc>
          <w:tcPr>
            <w:tcW w:w="549" w:type="pct"/>
            <w:shd w:val="solid" w:color="FFFFFF" w:fill="auto"/>
            <w:tcMar>
              <w:top w:w="57" w:type="dxa"/>
              <w:left w:w="57" w:type="dxa"/>
              <w:bottom w:w="57" w:type="dxa"/>
              <w:right w:w="57" w:type="dxa"/>
            </w:tcMar>
            <w:vAlign w:val="center"/>
          </w:tcPr>
          <w:p w:rsidR="00C27A5B" w:rsidRPr="004C232A" w:rsidRDefault="00C27A5B" w:rsidP="003E5625">
            <w:pPr>
              <w:spacing w:line="216" w:lineRule="auto"/>
              <w:jc w:val="center"/>
              <w:rPr>
                <w:lang w:val="vi-VN"/>
              </w:rPr>
            </w:pPr>
          </w:p>
        </w:tc>
      </w:tr>
      <w:tr w:rsidR="00C27A5B" w:rsidRPr="004C232A" w:rsidTr="00B367EF">
        <w:trPr>
          <w:trHeight w:val="318"/>
        </w:trPr>
        <w:tc>
          <w:tcPr>
            <w:tcW w:w="284" w:type="pct"/>
            <w:shd w:val="solid" w:color="FFFFFF" w:fill="auto"/>
            <w:tcMar>
              <w:top w:w="57" w:type="dxa"/>
              <w:left w:w="57" w:type="dxa"/>
              <w:bottom w:w="57" w:type="dxa"/>
              <w:right w:w="57" w:type="dxa"/>
            </w:tcMar>
            <w:vAlign w:val="center"/>
          </w:tcPr>
          <w:p w:rsidR="00C27A5B" w:rsidRPr="004C232A" w:rsidRDefault="00C27A5B" w:rsidP="003E5625">
            <w:pPr>
              <w:spacing w:line="216" w:lineRule="auto"/>
              <w:jc w:val="center"/>
            </w:pPr>
            <w:r w:rsidRPr="004C232A">
              <w:t>…</w:t>
            </w:r>
          </w:p>
        </w:tc>
        <w:tc>
          <w:tcPr>
            <w:tcW w:w="1690" w:type="pct"/>
            <w:shd w:val="solid" w:color="FFFFFF" w:fill="auto"/>
            <w:tcMar>
              <w:top w:w="57" w:type="dxa"/>
              <w:left w:w="57" w:type="dxa"/>
              <w:bottom w:w="57" w:type="dxa"/>
              <w:right w:w="57" w:type="dxa"/>
            </w:tcMar>
            <w:vAlign w:val="center"/>
          </w:tcPr>
          <w:p w:rsidR="00C27A5B" w:rsidRPr="004C232A" w:rsidRDefault="00C27A5B" w:rsidP="003E5625">
            <w:pPr>
              <w:spacing w:line="216" w:lineRule="auto"/>
              <w:rPr>
                <w:shd w:val="clear" w:color="auto" w:fill="FFFFFF"/>
              </w:rPr>
            </w:pPr>
            <w:r w:rsidRPr="004C232A">
              <w:rPr>
                <w:shd w:val="clear" w:color="auto" w:fill="FFFFFF"/>
              </w:rPr>
              <w:t>…….</w:t>
            </w:r>
          </w:p>
        </w:tc>
        <w:tc>
          <w:tcPr>
            <w:tcW w:w="668" w:type="pct"/>
            <w:shd w:val="solid" w:color="FFFFFF" w:fill="auto"/>
          </w:tcPr>
          <w:p w:rsidR="00C27A5B" w:rsidRPr="004C232A" w:rsidRDefault="00C27A5B" w:rsidP="003E5625">
            <w:pPr>
              <w:spacing w:line="216" w:lineRule="auto"/>
              <w:jc w:val="center"/>
            </w:pPr>
          </w:p>
        </w:tc>
        <w:tc>
          <w:tcPr>
            <w:tcW w:w="668" w:type="pct"/>
            <w:shd w:val="solid" w:color="FFFFFF" w:fill="auto"/>
            <w:tcMar>
              <w:top w:w="57" w:type="dxa"/>
              <w:left w:w="57" w:type="dxa"/>
              <w:bottom w:w="57" w:type="dxa"/>
              <w:right w:w="57" w:type="dxa"/>
            </w:tcMar>
            <w:vAlign w:val="center"/>
          </w:tcPr>
          <w:p w:rsidR="00C27A5B" w:rsidRPr="004C232A" w:rsidRDefault="00C27A5B" w:rsidP="003E5625">
            <w:pPr>
              <w:spacing w:line="216" w:lineRule="auto"/>
              <w:jc w:val="center"/>
            </w:pPr>
          </w:p>
        </w:tc>
        <w:tc>
          <w:tcPr>
            <w:tcW w:w="567" w:type="pct"/>
            <w:shd w:val="solid" w:color="FFFFFF" w:fill="auto"/>
            <w:tcMar>
              <w:top w:w="57" w:type="dxa"/>
              <w:left w:w="57" w:type="dxa"/>
              <w:bottom w:w="57" w:type="dxa"/>
              <w:right w:w="57" w:type="dxa"/>
            </w:tcMar>
            <w:vAlign w:val="center"/>
          </w:tcPr>
          <w:p w:rsidR="00C27A5B" w:rsidRPr="004C232A" w:rsidRDefault="00C27A5B" w:rsidP="003E5625">
            <w:pPr>
              <w:spacing w:line="216" w:lineRule="auto"/>
              <w:jc w:val="center"/>
              <w:rPr>
                <w:lang w:val="vi-VN"/>
              </w:rPr>
            </w:pPr>
          </w:p>
        </w:tc>
        <w:tc>
          <w:tcPr>
            <w:tcW w:w="574" w:type="pct"/>
            <w:shd w:val="solid" w:color="FFFFFF" w:fill="auto"/>
            <w:tcMar>
              <w:top w:w="57" w:type="dxa"/>
              <w:left w:w="57" w:type="dxa"/>
              <w:bottom w:w="57" w:type="dxa"/>
              <w:right w:w="57" w:type="dxa"/>
            </w:tcMar>
            <w:vAlign w:val="center"/>
          </w:tcPr>
          <w:p w:rsidR="00C27A5B" w:rsidRPr="004C232A" w:rsidRDefault="00C27A5B" w:rsidP="003E5625">
            <w:pPr>
              <w:spacing w:line="216" w:lineRule="auto"/>
              <w:jc w:val="center"/>
              <w:rPr>
                <w:lang w:val="vi-VN"/>
              </w:rPr>
            </w:pPr>
          </w:p>
        </w:tc>
        <w:tc>
          <w:tcPr>
            <w:tcW w:w="549" w:type="pct"/>
            <w:shd w:val="solid" w:color="FFFFFF" w:fill="auto"/>
            <w:tcMar>
              <w:top w:w="57" w:type="dxa"/>
              <w:left w:w="57" w:type="dxa"/>
              <w:bottom w:w="57" w:type="dxa"/>
              <w:right w:w="57" w:type="dxa"/>
            </w:tcMar>
            <w:vAlign w:val="center"/>
          </w:tcPr>
          <w:p w:rsidR="00C27A5B" w:rsidRPr="004C232A" w:rsidRDefault="00C27A5B" w:rsidP="003E5625">
            <w:pPr>
              <w:spacing w:line="216" w:lineRule="auto"/>
              <w:jc w:val="center"/>
              <w:rPr>
                <w:lang w:val="vi-VN"/>
              </w:rPr>
            </w:pPr>
          </w:p>
        </w:tc>
      </w:tr>
    </w:tbl>
    <w:p w:rsidR="00905210" w:rsidRPr="004C232A" w:rsidRDefault="00126A71" w:rsidP="00E7197D">
      <w:pPr>
        <w:spacing w:before="240" w:after="120"/>
        <w:rPr>
          <w:b/>
        </w:rPr>
      </w:pPr>
      <w:r>
        <w:rPr>
          <w:b/>
        </w:rPr>
        <w:t>5.2</w:t>
      </w:r>
      <w:r w:rsidR="00034DD7" w:rsidRPr="004C232A">
        <w:rPr>
          <w:b/>
        </w:rPr>
        <w:t xml:space="preserve">. </w:t>
      </w:r>
      <w:r w:rsidR="001D794A" w:rsidRPr="004C232A">
        <w:rPr>
          <w:b/>
        </w:rPr>
        <w:t>Thông tin</w:t>
      </w:r>
      <w:r w:rsidR="00034DD7" w:rsidRPr="004C232A">
        <w:rPr>
          <w:b/>
        </w:rPr>
        <w:t xml:space="preserve"> sinh viên</w:t>
      </w:r>
      <w:r w:rsidR="00664221" w:rsidRPr="004C232A">
        <w:rPr>
          <w:b/>
        </w:rPr>
        <w:t xml:space="preserve"> hệ chính quy</w:t>
      </w:r>
      <w:r w:rsidR="00034DD7" w:rsidRPr="004C232A">
        <w:rPr>
          <w:b/>
        </w:rPr>
        <w:t xml:space="preserve"> tốt nghiệp </w:t>
      </w:r>
      <w:r w:rsidR="00C27A5B" w:rsidRPr="004C232A">
        <w:rPr>
          <w:b/>
        </w:rPr>
        <w:t xml:space="preserve">năm </w:t>
      </w:r>
      <w:r w:rsidR="00475CD2" w:rsidRPr="004C232A">
        <w:rPr>
          <w:b/>
        </w:rPr>
        <w:t>2019</w:t>
      </w:r>
      <w:r w:rsidR="00664221" w:rsidRPr="004C232A">
        <w:rPr>
          <w:b/>
        </w:rPr>
        <w:t xml:space="preserve"> </w:t>
      </w:r>
    </w:p>
    <w:tbl>
      <w:tblPr>
        <w:tblW w:w="496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0"/>
        <w:gridCol w:w="3858"/>
        <w:gridCol w:w="1485"/>
        <w:gridCol w:w="1260"/>
        <w:gridCol w:w="1278"/>
        <w:gridCol w:w="1249"/>
      </w:tblGrid>
      <w:tr w:rsidR="00AE69D4" w:rsidRPr="004C232A" w:rsidTr="00907811">
        <w:trPr>
          <w:trHeight w:val="19"/>
        </w:trPr>
        <w:tc>
          <w:tcPr>
            <w:tcW w:w="284" w:type="pct"/>
            <w:vMerge w:val="restart"/>
            <w:shd w:val="solid" w:color="FFFFFF" w:fill="auto"/>
            <w:tcMar>
              <w:top w:w="57" w:type="dxa"/>
              <w:left w:w="57" w:type="dxa"/>
              <w:bottom w:w="57" w:type="dxa"/>
              <w:right w:w="57" w:type="dxa"/>
            </w:tcMar>
            <w:vAlign w:val="center"/>
          </w:tcPr>
          <w:p w:rsidR="00AE69D4" w:rsidRPr="004C232A" w:rsidRDefault="00407372" w:rsidP="00FC5E25">
            <w:pPr>
              <w:spacing w:line="216" w:lineRule="auto"/>
              <w:jc w:val="center"/>
              <w:rPr>
                <w:b/>
              </w:rPr>
            </w:pPr>
            <w:r w:rsidRPr="004C232A">
              <w:rPr>
                <w:b/>
              </w:rPr>
              <w:t xml:space="preserve"> </w:t>
            </w:r>
            <w:r w:rsidR="00120414" w:rsidRPr="004C232A">
              <w:rPr>
                <w:b/>
                <w:lang w:val="vi-VN"/>
              </w:rPr>
              <w:t>TT</w:t>
            </w:r>
          </w:p>
        </w:tc>
        <w:tc>
          <w:tcPr>
            <w:tcW w:w="1993" w:type="pct"/>
            <w:vMerge w:val="restar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rPr>
                <w:b/>
              </w:rPr>
            </w:pPr>
            <w:r w:rsidRPr="004C232A">
              <w:rPr>
                <w:b/>
                <w:lang w:val="vi-VN"/>
              </w:rPr>
              <w:t>Kh</w:t>
            </w:r>
            <w:r w:rsidRPr="004C232A">
              <w:rPr>
                <w:b/>
              </w:rPr>
              <w:t>ố</w:t>
            </w:r>
            <w:r w:rsidRPr="004C232A">
              <w:rPr>
                <w:b/>
                <w:lang w:val="vi-VN"/>
              </w:rPr>
              <w:t>i ngành</w:t>
            </w:r>
          </w:p>
        </w:tc>
        <w:tc>
          <w:tcPr>
            <w:tcW w:w="767" w:type="pct"/>
            <w:vMerge w:val="restar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rPr>
                <w:b/>
              </w:rPr>
            </w:pPr>
            <w:r w:rsidRPr="004C232A">
              <w:rPr>
                <w:b/>
                <w:lang w:val="vi-VN"/>
              </w:rPr>
              <w:t xml:space="preserve">Số </w:t>
            </w:r>
          </w:p>
          <w:p w:rsidR="00AE69D4" w:rsidRPr="004C232A" w:rsidRDefault="00AE69D4" w:rsidP="00FC5E25">
            <w:pPr>
              <w:spacing w:line="216" w:lineRule="auto"/>
              <w:jc w:val="center"/>
              <w:rPr>
                <w:b/>
              </w:rPr>
            </w:pPr>
            <w:r w:rsidRPr="004C232A">
              <w:rPr>
                <w:b/>
                <w:lang w:val="vi-VN"/>
              </w:rPr>
              <w:t>sinh viên</w:t>
            </w:r>
            <w:r w:rsidRPr="004C232A">
              <w:rPr>
                <w:b/>
                <w:lang w:val="vi-VN"/>
              </w:rPr>
              <w:br/>
              <w:t>tốt nghiệp</w:t>
            </w:r>
          </w:p>
        </w:tc>
        <w:tc>
          <w:tcPr>
            <w:tcW w:w="1956" w:type="pct"/>
            <w:gridSpan w:val="3"/>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rPr>
                <w:b/>
              </w:rPr>
            </w:pPr>
            <w:r w:rsidRPr="004C232A">
              <w:rPr>
                <w:b/>
                <w:lang w:val="vi-VN"/>
              </w:rPr>
              <w:t>Phân lo</w:t>
            </w:r>
            <w:r w:rsidRPr="004C232A">
              <w:rPr>
                <w:b/>
              </w:rPr>
              <w:t>ạ</w:t>
            </w:r>
            <w:r w:rsidRPr="004C232A">
              <w:rPr>
                <w:b/>
                <w:lang w:val="vi-VN"/>
              </w:rPr>
              <w:t>i tốt nghiệp (%)</w:t>
            </w:r>
          </w:p>
        </w:tc>
      </w:tr>
      <w:tr w:rsidR="00AE69D4" w:rsidRPr="004C232A" w:rsidTr="00907811">
        <w:trPr>
          <w:trHeight w:val="19"/>
        </w:trPr>
        <w:tc>
          <w:tcPr>
            <w:tcW w:w="284" w:type="pct"/>
            <w:vMerge/>
            <w:shd w:val="clear" w:color="auto" w:fill="auto"/>
            <w:tcMar>
              <w:top w:w="57" w:type="dxa"/>
              <w:left w:w="57" w:type="dxa"/>
              <w:bottom w:w="57" w:type="dxa"/>
              <w:right w:w="57" w:type="dxa"/>
            </w:tcMar>
            <w:vAlign w:val="center"/>
          </w:tcPr>
          <w:p w:rsidR="00AE69D4" w:rsidRPr="004C232A" w:rsidRDefault="00AE69D4" w:rsidP="00FC5E25">
            <w:pPr>
              <w:spacing w:line="216" w:lineRule="auto"/>
              <w:jc w:val="center"/>
              <w:rPr>
                <w:b/>
              </w:rPr>
            </w:pPr>
          </w:p>
        </w:tc>
        <w:tc>
          <w:tcPr>
            <w:tcW w:w="1993" w:type="pct"/>
            <w:vMerge/>
            <w:shd w:val="clear" w:color="auto" w:fill="auto"/>
            <w:tcMar>
              <w:top w:w="57" w:type="dxa"/>
              <w:left w:w="57" w:type="dxa"/>
              <w:bottom w:w="57" w:type="dxa"/>
              <w:right w:w="57" w:type="dxa"/>
            </w:tcMar>
            <w:vAlign w:val="center"/>
          </w:tcPr>
          <w:p w:rsidR="00AE69D4" w:rsidRPr="004C232A" w:rsidRDefault="00AE69D4" w:rsidP="00FC5E25">
            <w:pPr>
              <w:spacing w:line="216" w:lineRule="auto"/>
              <w:rPr>
                <w:b/>
              </w:rPr>
            </w:pPr>
          </w:p>
        </w:tc>
        <w:tc>
          <w:tcPr>
            <w:tcW w:w="767" w:type="pct"/>
            <w:vMerge/>
            <w:shd w:val="clear" w:color="auto" w:fill="auto"/>
            <w:tcMar>
              <w:top w:w="57" w:type="dxa"/>
              <w:left w:w="57" w:type="dxa"/>
              <w:bottom w:w="57" w:type="dxa"/>
              <w:right w:w="57" w:type="dxa"/>
            </w:tcMar>
            <w:vAlign w:val="center"/>
          </w:tcPr>
          <w:p w:rsidR="00AE69D4" w:rsidRPr="004C232A" w:rsidRDefault="00AE69D4" w:rsidP="00FC5E25">
            <w:pPr>
              <w:spacing w:line="216" w:lineRule="auto"/>
              <w:jc w:val="center"/>
              <w:rPr>
                <w:b/>
              </w:rPr>
            </w:pPr>
          </w:p>
        </w:tc>
        <w:tc>
          <w:tcPr>
            <w:tcW w:w="651"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rPr>
                <w:b/>
              </w:rPr>
            </w:pPr>
            <w:r w:rsidRPr="004C232A">
              <w:rPr>
                <w:b/>
              </w:rPr>
              <w:t>X</w:t>
            </w:r>
            <w:r w:rsidRPr="004C232A">
              <w:rPr>
                <w:b/>
                <w:lang w:val="vi-VN"/>
              </w:rPr>
              <w:t>uất sắc</w:t>
            </w:r>
          </w:p>
        </w:tc>
        <w:tc>
          <w:tcPr>
            <w:tcW w:w="660"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rPr>
                <w:b/>
              </w:rPr>
            </w:pPr>
            <w:r w:rsidRPr="004C232A">
              <w:rPr>
                <w:b/>
              </w:rPr>
              <w:t>G</w:t>
            </w:r>
            <w:r w:rsidRPr="004C232A">
              <w:rPr>
                <w:b/>
                <w:lang w:val="vi-VN"/>
              </w:rPr>
              <w:t>iỏi</w:t>
            </w:r>
          </w:p>
        </w:tc>
        <w:tc>
          <w:tcPr>
            <w:tcW w:w="645"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rPr>
                <w:b/>
              </w:rPr>
            </w:pPr>
            <w:r w:rsidRPr="004C232A">
              <w:rPr>
                <w:b/>
              </w:rPr>
              <w:t>K</w:t>
            </w:r>
            <w:r w:rsidRPr="004C232A">
              <w:rPr>
                <w:b/>
                <w:lang w:val="vi-VN"/>
              </w:rPr>
              <w:t>há</w:t>
            </w:r>
          </w:p>
        </w:tc>
      </w:tr>
      <w:tr w:rsidR="00AE69D4" w:rsidRPr="004C232A" w:rsidTr="00907811">
        <w:trPr>
          <w:trHeight w:val="283"/>
        </w:trPr>
        <w:tc>
          <w:tcPr>
            <w:tcW w:w="284"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pPr>
          </w:p>
        </w:tc>
        <w:tc>
          <w:tcPr>
            <w:tcW w:w="1993"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pPr>
            <w:r w:rsidRPr="004C232A">
              <w:rPr>
                <w:b/>
                <w:bCs/>
                <w:lang w:val="vi-VN"/>
              </w:rPr>
              <w:t>Tổng số</w:t>
            </w:r>
          </w:p>
        </w:tc>
        <w:tc>
          <w:tcPr>
            <w:tcW w:w="767"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pPr>
          </w:p>
        </w:tc>
        <w:tc>
          <w:tcPr>
            <w:tcW w:w="651"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pPr>
          </w:p>
        </w:tc>
        <w:tc>
          <w:tcPr>
            <w:tcW w:w="660"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pPr>
          </w:p>
        </w:tc>
        <w:tc>
          <w:tcPr>
            <w:tcW w:w="645"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pPr>
          </w:p>
        </w:tc>
      </w:tr>
      <w:tr w:rsidR="00AE69D4" w:rsidRPr="004C232A" w:rsidTr="00907811">
        <w:trPr>
          <w:trHeight w:val="283"/>
        </w:trPr>
        <w:tc>
          <w:tcPr>
            <w:tcW w:w="284"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rPr>
                <w:b/>
              </w:rPr>
            </w:pPr>
            <w:r w:rsidRPr="004C232A">
              <w:rPr>
                <w:b/>
              </w:rPr>
              <w:t>I</w:t>
            </w:r>
          </w:p>
        </w:tc>
        <w:tc>
          <w:tcPr>
            <w:tcW w:w="1993" w:type="pct"/>
            <w:shd w:val="solid" w:color="FFFFFF" w:fill="auto"/>
            <w:tcMar>
              <w:top w:w="57" w:type="dxa"/>
              <w:left w:w="57" w:type="dxa"/>
              <w:bottom w:w="57" w:type="dxa"/>
              <w:right w:w="57" w:type="dxa"/>
            </w:tcMar>
            <w:vAlign w:val="center"/>
          </w:tcPr>
          <w:p w:rsidR="00AE69D4" w:rsidRPr="004C232A" w:rsidRDefault="00AE69D4" w:rsidP="00FC5E25">
            <w:pPr>
              <w:spacing w:line="216" w:lineRule="auto"/>
              <w:rPr>
                <w:b/>
              </w:rPr>
            </w:pPr>
            <w:r w:rsidRPr="004C232A">
              <w:rPr>
                <w:b/>
                <w:iCs/>
              </w:rPr>
              <w:t>Khối ngành IV</w:t>
            </w:r>
          </w:p>
        </w:tc>
        <w:tc>
          <w:tcPr>
            <w:tcW w:w="767"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pPr>
          </w:p>
        </w:tc>
        <w:tc>
          <w:tcPr>
            <w:tcW w:w="651"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pPr>
          </w:p>
        </w:tc>
        <w:tc>
          <w:tcPr>
            <w:tcW w:w="660"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pPr>
          </w:p>
        </w:tc>
        <w:tc>
          <w:tcPr>
            <w:tcW w:w="645"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pPr>
          </w:p>
        </w:tc>
      </w:tr>
      <w:tr w:rsidR="00AE69D4" w:rsidRPr="004C232A" w:rsidTr="00907811">
        <w:trPr>
          <w:trHeight w:val="283"/>
        </w:trPr>
        <w:tc>
          <w:tcPr>
            <w:tcW w:w="284"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pPr>
            <w:r w:rsidRPr="004C232A">
              <w:t>1</w:t>
            </w:r>
          </w:p>
        </w:tc>
        <w:tc>
          <w:tcPr>
            <w:tcW w:w="1993" w:type="pct"/>
            <w:shd w:val="solid" w:color="FFFFFF" w:fill="auto"/>
            <w:tcMar>
              <w:top w:w="57" w:type="dxa"/>
              <w:left w:w="57" w:type="dxa"/>
              <w:bottom w:w="57" w:type="dxa"/>
              <w:right w:w="57" w:type="dxa"/>
            </w:tcMar>
            <w:vAlign w:val="center"/>
          </w:tcPr>
          <w:p w:rsidR="00AE69D4" w:rsidRPr="004C232A" w:rsidRDefault="00AE69D4" w:rsidP="00FC5E25">
            <w:pPr>
              <w:spacing w:line="216" w:lineRule="auto"/>
              <w:rPr>
                <w:shd w:val="clear" w:color="auto" w:fill="FFFFFF"/>
              </w:rPr>
            </w:pPr>
            <w:r w:rsidRPr="004C232A">
              <w:rPr>
                <w:shd w:val="clear" w:color="auto" w:fill="FFFFFF"/>
              </w:rPr>
              <w:t>Ngành…..</w:t>
            </w:r>
          </w:p>
        </w:tc>
        <w:tc>
          <w:tcPr>
            <w:tcW w:w="767"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pPr>
          </w:p>
        </w:tc>
        <w:tc>
          <w:tcPr>
            <w:tcW w:w="651"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rPr>
                <w:lang w:val="vi-VN"/>
              </w:rPr>
            </w:pPr>
          </w:p>
        </w:tc>
        <w:tc>
          <w:tcPr>
            <w:tcW w:w="660"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rPr>
                <w:lang w:val="vi-VN"/>
              </w:rPr>
            </w:pPr>
          </w:p>
        </w:tc>
        <w:tc>
          <w:tcPr>
            <w:tcW w:w="645"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rPr>
                <w:lang w:val="vi-VN"/>
              </w:rPr>
            </w:pPr>
          </w:p>
        </w:tc>
      </w:tr>
      <w:tr w:rsidR="00AE69D4" w:rsidRPr="004C232A" w:rsidTr="00907811">
        <w:trPr>
          <w:trHeight w:val="283"/>
        </w:trPr>
        <w:tc>
          <w:tcPr>
            <w:tcW w:w="284"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pPr>
            <w:r w:rsidRPr="004C232A">
              <w:t>…</w:t>
            </w:r>
          </w:p>
        </w:tc>
        <w:tc>
          <w:tcPr>
            <w:tcW w:w="1993" w:type="pct"/>
            <w:shd w:val="solid" w:color="FFFFFF" w:fill="auto"/>
            <w:tcMar>
              <w:top w:w="57" w:type="dxa"/>
              <w:left w:w="57" w:type="dxa"/>
              <w:bottom w:w="57" w:type="dxa"/>
              <w:right w:w="57" w:type="dxa"/>
            </w:tcMar>
            <w:vAlign w:val="center"/>
          </w:tcPr>
          <w:p w:rsidR="00AE69D4" w:rsidRPr="004C232A" w:rsidRDefault="00AE69D4" w:rsidP="00FC5E25">
            <w:pPr>
              <w:spacing w:line="216" w:lineRule="auto"/>
              <w:rPr>
                <w:shd w:val="clear" w:color="auto" w:fill="FFFFFF"/>
              </w:rPr>
            </w:pPr>
            <w:r w:rsidRPr="004C232A">
              <w:rPr>
                <w:shd w:val="clear" w:color="auto" w:fill="FFFFFF"/>
              </w:rPr>
              <w:t>…….</w:t>
            </w:r>
          </w:p>
        </w:tc>
        <w:tc>
          <w:tcPr>
            <w:tcW w:w="767"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pPr>
          </w:p>
        </w:tc>
        <w:tc>
          <w:tcPr>
            <w:tcW w:w="651"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rPr>
                <w:lang w:val="vi-VN"/>
              </w:rPr>
            </w:pPr>
          </w:p>
        </w:tc>
        <w:tc>
          <w:tcPr>
            <w:tcW w:w="660"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rPr>
                <w:lang w:val="vi-VN"/>
              </w:rPr>
            </w:pPr>
          </w:p>
        </w:tc>
        <w:tc>
          <w:tcPr>
            <w:tcW w:w="645"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rPr>
                <w:lang w:val="vi-VN"/>
              </w:rPr>
            </w:pPr>
          </w:p>
        </w:tc>
      </w:tr>
      <w:tr w:rsidR="00AE69D4" w:rsidRPr="004C232A" w:rsidTr="00907811">
        <w:trPr>
          <w:trHeight w:val="283"/>
        </w:trPr>
        <w:tc>
          <w:tcPr>
            <w:tcW w:w="284"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rPr>
                <w:b/>
              </w:rPr>
            </w:pPr>
            <w:r w:rsidRPr="004C232A">
              <w:rPr>
                <w:b/>
              </w:rPr>
              <w:t>II</w:t>
            </w:r>
          </w:p>
        </w:tc>
        <w:tc>
          <w:tcPr>
            <w:tcW w:w="1993" w:type="pct"/>
            <w:shd w:val="solid" w:color="FFFFFF" w:fill="auto"/>
            <w:tcMar>
              <w:top w:w="57" w:type="dxa"/>
              <w:left w:w="57" w:type="dxa"/>
              <w:bottom w:w="57" w:type="dxa"/>
              <w:right w:w="57" w:type="dxa"/>
            </w:tcMar>
            <w:vAlign w:val="center"/>
          </w:tcPr>
          <w:p w:rsidR="00AE69D4" w:rsidRPr="004C232A" w:rsidRDefault="00AE69D4" w:rsidP="00FC5E25">
            <w:pPr>
              <w:spacing w:line="216" w:lineRule="auto"/>
              <w:rPr>
                <w:b/>
                <w:shd w:val="clear" w:color="auto" w:fill="FFFFFF"/>
              </w:rPr>
            </w:pPr>
            <w:r w:rsidRPr="004C232A">
              <w:rPr>
                <w:b/>
                <w:shd w:val="clear" w:color="auto" w:fill="FFFFFF"/>
              </w:rPr>
              <w:t>Khối ngành V</w:t>
            </w:r>
          </w:p>
        </w:tc>
        <w:tc>
          <w:tcPr>
            <w:tcW w:w="767"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pPr>
          </w:p>
        </w:tc>
        <w:tc>
          <w:tcPr>
            <w:tcW w:w="651"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rPr>
                <w:lang w:val="vi-VN"/>
              </w:rPr>
            </w:pPr>
          </w:p>
        </w:tc>
        <w:tc>
          <w:tcPr>
            <w:tcW w:w="660"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rPr>
                <w:lang w:val="vi-VN"/>
              </w:rPr>
            </w:pPr>
          </w:p>
        </w:tc>
        <w:tc>
          <w:tcPr>
            <w:tcW w:w="645"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rPr>
                <w:lang w:val="vi-VN"/>
              </w:rPr>
            </w:pPr>
          </w:p>
        </w:tc>
      </w:tr>
      <w:tr w:rsidR="00AE69D4" w:rsidRPr="004C232A" w:rsidTr="00907811">
        <w:trPr>
          <w:trHeight w:val="283"/>
        </w:trPr>
        <w:tc>
          <w:tcPr>
            <w:tcW w:w="284"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pPr>
            <w:r w:rsidRPr="004C232A">
              <w:t>1</w:t>
            </w:r>
          </w:p>
        </w:tc>
        <w:tc>
          <w:tcPr>
            <w:tcW w:w="1993" w:type="pct"/>
            <w:shd w:val="solid" w:color="FFFFFF" w:fill="auto"/>
            <w:tcMar>
              <w:top w:w="57" w:type="dxa"/>
              <w:left w:w="57" w:type="dxa"/>
              <w:bottom w:w="57" w:type="dxa"/>
              <w:right w:w="57" w:type="dxa"/>
            </w:tcMar>
            <w:vAlign w:val="center"/>
          </w:tcPr>
          <w:p w:rsidR="00AE69D4" w:rsidRPr="004C232A" w:rsidRDefault="00AE69D4" w:rsidP="00FC5E25">
            <w:pPr>
              <w:spacing w:line="216" w:lineRule="auto"/>
              <w:rPr>
                <w:shd w:val="clear" w:color="auto" w:fill="FFFFFF"/>
              </w:rPr>
            </w:pPr>
            <w:r w:rsidRPr="004C232A">
              <w:rPr>
                <w:shd w:val="clear" w:color="auto" w:fill="FFFFFF"/>
              </w:rPr>
              <w:t>Ngành…..</w:t>
            </w:r>
          </w:p>
        </w:tc>
        <w:tc>
          <w:tcPr>
            <w:tcW w:w="767"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pPr>
          </w:p>
        </w:tc>
        <w:tc>
          <w:tcPr>
            <w:tcW w:w="651"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rPr>
                <w:lang w:val="vi-VN"/>
              </w:rPr>
            </w:pPr>
          </w:p>
        </w:tc>
        <w:tc>
          <w:tcPr>
            <w:tcW w:w="660"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rPr>
                <w:lang w:val="vi-VN"/>
              </w:rPr>
            </w:pPr>
          </w:p>
        </w:tc>
        <w:tc>
          <w:tcPr>
            <w:tcW w:w="645"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rPr>
                <w:lang w:val="vi-VN"/>
              </w:rPr>
            </w:pPr>
          </w:p>
        </w:tc>
      </w:tr>
      <w:tr w:rsidR="00AE69D4" w:rsidRPr="004C232A" w:rsidTr="00907811">
        <w:trPr>
          <w:trHeight w:val="283"/>
        </w:trPr>
        <w:tc>
          <w:tcPr>
            <w:tcW w:w="284"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pPr>
            <w:r w:rsidRPr="004C232A">
              <w:t>…</w:t>
            </w:r>
          </w:p>
        </w:tc>
        <w:tc>
          <w:tcPr>
            <w:tcW w:w="1993" w:type="pct"/>
            <w:shd w:val="solid" w:color="FFFFFF" w:fill="auto"/>
            <w:tcMar>
              <w:top w:w="57" w:type="dxa"/>
              <w:left w:w="57" w:type="dxa"/>
              <w:bottom w:w="57" w:type="dxa"/>
              <w:right w:w="57" w:type="dxa"/>
            </w:tcMar>
            <w:vAlign w:val="center"/>
          </w:tcPr>
          <w:p w:rsidR="00AE69D4" w:rsidRPr="004C232A" w:rsidRDefault="00AE69D4" w:rsidP="00FC5E25">
            <w:pPr>
              <w:spacing w:line="216" w:lineRule="auto"/>
              <w:rPr>
                <w:shd w:val="clear" w:color="auto" w:fill="FFFFFF"/>
              </w:rPr>
            </w:pPr>
            <w:r w:rsidRPr="004C232A">
              <w:rPr>
                <w:shd w:val="clear" w:color="auto" w:fill="FFFFFF"/>
              </w:rPr>
              <w:t>…….</w:t>
            </w:r>
          </w:p>
        </w:tc>
        <w:tc>
          <w:tcPr>
            <w:tcW w:w="767"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pPr>
          </w:p>
        </w:tc>
        <w:tc>
          <w:tcPr>
            <w:tcW w:w="651"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rPr>
                <w:lang w:val="vi-VN"/>
              </w:rPr>
            </w:pPr>
          </w:p>
        </w:tc>
        <w:tc>
          <w:tcPr>
            <w:tcW w:w="660"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rPr>
                <w:lang w:val="vi-VN"/>
              </w:rPr>
            </w:pPr>
          </w:p>
        </w:tc>
        <w:tc>
          <w:tcPr>
            <w:tcW w:w="645"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rPr>
                <w:lang w:val="vi-VN"/>
              </w:rPr>
            </w:pPr>
          </w:p>
        </w:tc>
      </w:tr>
      <w:tr w:rsidR="00AE69D4" w:rsidRPr="004C232A" w:rsidTr="00907811">
        <w:trPr>
          <w:trHeight w:val="283"/>
        </w:trPr>
        <w:tc>
          <w:tcPr>
            <w:tcW w:w="284"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rPr>
                <w:b/>
              </w:rPr>
            </w:pPr>
            <w:r w:rsidRPr="004C232A">
              <w:rPr>
                <w:b/>
              </w:rPr>
              <w:t>III</w:t>
            </w:r>
          </w:p>
        </w:tc>
        <w:tc>
          <w:tcPr>
            <w:tcW w:w="1993" w:type="pct"/>
            <w:shd w:val="solid" w:color="FFFFFF" w:fill="auto"/>
            <w:tcMar>
              <w:top w:w="57" w:type="dxa"/>
              <w:left w:w="57" w:type="dxa"/>
              <w:bottom w:w="57" w:type="dxa"/>
              <w:right w:w="57" w:type="dxa"/>
            </w:tcMar>
            <w:vAlign w:val="center"/>
          </w:tcPr>
          <w:p w:rsidR="00AE69D4" w:rsidRPr="004C232A" w:rsidRDefault="00AE69D4" w:rsidP="00FC5E25">
            <w:pPr>
              <w:spacing w:line="216" w:lineRule="auto"/>
              <w:rPr>
                <w:b/>
                <w:shd w:val="clear" w:color="auto" w:fill="FFFFFF"/>
              </w:rPr>
            </w:pPr>
            <w:r w:rsidRPr="004C232A">
              <w:rPr>
                <w:b/>
                <w:shd w:val="clear" w:color="auto" w:fill="FFFFFF"/>
              </w:rPr>
              <w:t>Khối ngành VII</w:t>
            </w:r>
          </w:p>
        </w:tc>
        <w:tc>
          <w:tcPr>
            <w:tcW w:w="767"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pPr>
          </w:p>
        </w:tc>
        <w:tc>
          <w:tcPr>
            <w:tcW w:w="651"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rPr>
                <w:lang w:val="vi-VN"/>
              </w:rPr>
            </w:pPr>
          </w:p>
        </w:tc>
        <w:tc>
          <w:tcPr>
            <w:tcW w:w="660"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rPr>
                <w:lang w:val="vi-VN"/>
              </w:rPr>
            </w:pPr>
          </w:p>
        </w:tc>
        <w:tc>
          <w:tcPr>
            <w:tcW w:w="645"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rPr>
                <w:lang w:val="vi-VN"/>
              </w:rPr>
            </w:pPr>
          </w:p>
        </w:tc>
      </w:tr>
      <w:tr w:rsidR="00AE69D4" w:rsidRPr="004C232A" w:rsidTr="00907811">
        <w:trPr>
          <w:trHeight w:val="283"/>
        </w:trPr>
        <w:tc>
          <w:tcPr>
            <w:tcW w:w="284"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pPr>
            <w:r w:rsidRPr="004C232A">
              <w:t>1</w:t>
            </w:r>
          </w:p>
        </w:tc>
        <w:tc>
          <w:tcPr>
            <w:tcW w:w="1993" w:type="pct"/>
            <w:shd w:val="solid" w:color="FFFFFF" w:fill="auto"/>
            <w:tcMar>
              <w:top w:w="57" w:type="dxa"/>
              <w:left w:w="57" w:type="dxa"/>
              <w:bottom w:w="57" w:type="dxa"/>
              <w:right w:w="57" w:type="dxa"/>
            </w:tcMar>
            <w:vAlign w:val="center"/>
          </w:tcPr>
          <w:p w:rsidR="00AE69D4" w:rsidRPr="004C232A" w:rsidRDefault="00AE69D4" w:rsidP="00FC5E25">
            <w:pPr>
              <w:spacing w:line="216" w:lineRule="auto"/>
              <w:rPr>
                <w:shd w:val="clear" w:color="auto" w:fill="FFFFFF"/>
              </w:rPr>
            </w:pPr>
            <w:r w:rsidRPr="004C232A">
              <w:rPr>
                <w:shd w:val="clear" w:color="auto" w:fill="FFFFFF"/>
              </w:rPr>
              <w:t>Ngành…..</w:t>
            </w:r>
          </w:p>
        </w:tc>
        <w:tc>
          <w:tcPr>
            <w:tcW w:w="767"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pPr>
          </w:p>
        </w:tc>
        <w:tc>
          <w:tcPr>
            <w:tcW w:w="651"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rPr>
                <w:lang w:val="vi-VN"/>
              </w:rPr>
            </w:pPr>
          </w:p>
        </w:tc>
        <w:tc>
          <w:tcPr>
            <w:tcW w:w="660"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rPr>
                <w:lang w:val="vi-VN"/>
              </w:rPr>
            </w:pPr>
          </w:p>
        </w:tc>
        <w:tc>
          <w:tcPr>
            <w:tcW w:w="645"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rPr>
                <w:lang w:val="vi-VN"/>
              </w:rPr>
            </w:pPr>
          </w:p>
        </w:tc>
      </w:tr>
      <w:tr w:rsidR="00AE69D4" w:rsidRPr="004C232A" w:rsidTr="00907811">
        <w:trPr>
          <w:trHeight w:val="283"/>
        </w:trPr>
        <w:tc>
          <w:tcPr>
            <w:tcW w:w="284"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pPr>
            <w:r w:rsidRPr="004C232A">
              <w:t>…</w:t>
            </w:r>
          </w:p>
        </w:tc>
        <w:tc>
          <w:tcPr>
            <w:tcW w:w="1993" w:type="pct"/>
            <w:shd w:val="solid" w:color="FFFFFF" w:fill="auto"/>
            <w:tcMar>
              <w:top w:w="57" w:type="dxa"/>
              <w:left w:w="57" w:type="dxa"/>
              <w:bottom w:w="57" w:type="dxa"/>
              <w:right w:w="57" w:type="dxa"/>
            </w:tcMar>
            <w:vAlign w:val="center"/>
          </w:tcPr>
          <w:p w:rsidR="00AE69D4" w:rsidRPr="004C232A" w:rsidRDefault="00AE69D4" w:rsidP="00FC5E25">
            <w:pPr>
              <w:spacing w:line="216" w:lineRule="auto"/>
              <w:rPr>
                <w:shd w:val="clear" w:color="auto" w:fill="FFFFFF"/>
              </w:rPr>
            </w:pPr>
            <w:r w:rsidRPr="004C232A">
              <w:rPr>
                <w:shd w:val="clear" w:color="auto" w:fill="FFFFFF"/>
              </w:rPr>
              <w:t>…….</w:t>
            </w:r>
          </w:p>
        </w:tc>
        <w:tc>
          <w:tcPr>
            <w:tcW w:w="767"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pPr>
          </w:p>
        </w:tc>
        <w:tc>
          <w:tcPr>
            <w:tcW w:w="651"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rPr>
                <w:lang w:val="vi-VN"/>
              </w:rPr>
            </w:pPr>
          </w:p>
        </w:tc>
        <w:tc>
          <w:tcPr>
            <w:tcW w:w="660"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rPr>
                <w:lang w:val="vi-VN"/>
              </w:rPr>
            </w:pPr>
          </w:p>
        </w:tc>
        <w:tc>
          <w:tcPr>
            <w:tcW w:w="645" w:type="pct"/>
            <w:shd w:val="solid" w:color="FFFFFF" w:fill="auto"/>
            <w:tcMar>
              <w:top w:w="57" w:type="dxa"/>
              <w:left w:w="57" w:type="dxa"/>
              <w:bottom w:w="57" w:type="dxa"/>
              <w:right w:w="57" w:type="dxa"/>
            </w:tcMar>
            <w:vAlign w:val="center"/>
          </w:tcPr>
          <w:p w:rsidR="00AE69D4" w:rsidRPr="004C232A" w:rsidRDefault="00AE69D4" w:rsidP="00FC5E25">
            <w:pPr>
              <w:spacing w:line="216" w:lineRule="auto"/>
              <w:jc w:val="center"/>
              <w:rPr>
                <w:lang w:val="vi-VN"/>
              </w:rPr>
            </w:pPr>
          </w:p>
        </w:tc>
      </w:tr>
    </w:tbl>
    <w:p w:rsidR="0039267C" w:rsidRPr="004C232A" w:rsidRDefault="00126A71" w:rsidP="00E7197D">
      <w:pPr>
        <w:spacing w:before="240" w:after="120"/>
        <w:rPr>
          <w:b/>
        </w:rPr>
      </w:pPr>
      <w:r>
        <w:rPr>
          <w:b/>
        </w:rPr>
        <w:lastRenderedPageBreak/>
        <w:t>5.3</w:t>
      </w:r>
      <w:r w:rsidR="0039267C" w:rsidRPr="004C232A">
        <w:rPr>
          <w:b/>
        </w:rPr>
        <w:t xml:space="preserve">. Thông tin sinh viên hệ không chính quy tốt nghiệp năm </w:t>
      </w:r>
      <w:r w:rsidR="00475CD2" w:rsidRPr="004C232A">
        <w:rPr>
          <w:b/>
        </w:rPr>
        <w:t>2019</w:t>
      </w:r>
    </w:p>
    <w:tbl>
      <w:tblPr>
        <w:tblW w:w="491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3"/>
        <w:gridCol w:w="3818"/>
        <w:gridCol w:w="1470"/>
        <w:gridCol w:w="1248"/>
        <w:gridCol w:w="1265"/>
        <w:gridCol w:w="1238"/>
      </w:tblGrid>
      <w:tr w:rsidR="0039267C" w:rsidRPr="004C232A" w:rsidTr="00126A71">
        <w:trPr>
          <w:trHeight w:val="18"/>
          <w:tblHeader/>
        </w:trPr>
        <w:tc>
          <w:tcPr>
            <w:tcW w:w="283" w:type="pct"/>
            <w:vMerge w:val="restart"/>
            <w:shd w:val="solid" w:color="FFFFFF" w:fill="auto"/>
            <w:tcMar>
              <w:top w:w="57" w:type="dxa"/>
              <w:left w:w="57" w:type="dxa"/>
              <w:bottom w:w="57" w:type="dxa"/>
              <w:right w:w="57" w:type="dxa"/>
            </w:tcMar>
            <w:vAlign w:val="center"/>
          </w:tcPr>
          <w:p w:rsidR="0039267C" w:rsidRPr="004C232A" w:rsidRDefault="00120414" w:rsidP="00FC5E25">
            <w:pPr>
              <w:spacing w:line="216" w:lineRule="auto"/>
              <w:jc w:val="center"/>
              <w:rPr>
                <w:b/>
              </w:rPr>
            </w:pPr>
            <w:r w:rsidRPr="004C232A">
              <w:rPr>
                <w:b/>
                <w:lang w:val="vi-VN"/>
              </w:rPr>
              <w:t>TT</w:t>
            </w:r>
          </w:p>
        </w:tc>
        <w:tc>
          <w:tcPr>
            <w:tcW w:w="1992" w:type="pct"/>
            <w:vMerge w:val="restar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rPr>
                <w:b/>
              </w:rPr>
            </w:pPr>
            <w:r w:rsidRPr="004C232A">
              <w:rPr>
                <w:b/>
                <w:lang w:val="vi-VN"/>
              </w:rPr>
              <w:t>Kh</w:t>
            </w:r>
            <w:r w:rsidRPr="004C232A">
              <w:rPr>
                <w:b/>
              </w:rPr>
              <w:t>ố</w:t>
            </w:r>
            <w:r w:rsidRPr="004C232A">
              <w:rPr>
                <w:b/>
                <w:lang w:val="vi-VN"/>
              </w:rPr>
              <w:t>i ngành</w:t>
            </w:r>
          </w:p>
        </w:tc>
        <w:tc>
          <w:tcPr>
            <w:tcW w:w="767" w:type="pct"/>
            <w:vMerge w:val="restar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rPr>
                <w:b/>
              </w:rPr>
            </w:pPr>
            <w:r w:rsidRPr="004C232A">
              <w:rPr>
                <w:b/>
                <w:lang w:val="vi-VN"/>
              </w:rPr>
              <w:t xml:space="preserve">Số </w:t>
            </w:r>
          </w:p>
          <w:p w:rsidR="0039267C" w:rsidRPr="004C232A" w:rsidRDefault="0039267C" w:rsidP="00FC5E25">
            <w:pPr>
              <w:spacing w:line="216" w:lineRule="auto"/>
              <w:jc w:val="center"/>
              <w:rPr>
                <w:b/>
              </w:rPr>
            </w:pPr>
            <w:r w:rsidRPr="004C232A">
              <w:rPr>
                <w:b/>
                <w:lang w:val="vi-VN"/>
              </w:rPr>
              <w:t>sinh viên</w:t>
            </w:r>
            <w:r w:rsidRPr="004C232A">
              <w:rPr>
                <w:b/>
                <w:lang w:val="vi-VN"/>
              </w:rPr>
              <w:br/>
              <w:t>tốt nghiệp</w:t>
            </w:r>
          </w:p>
        </w:tc>
        <w:tc>
          <w:tcPr>
            <w:tcW w:w="1957" w:type="pct"/>
            <w:gridSpan w:val="3"/>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rPr>
                <w:b/>
              </w:rPr>
            </w:pPr>
            <w:r w:rsidRPr="004C232A">
              <w:rPr>
                <w:b/>
                <w:lang w:val="vi-VN"/>
              </w:rPr>
              <w:t>Phân lo</w:t>
            </w:r>
            <w:r w:rsidRPr="004C232A">
              <w:rPr>
                <w:b/>
              </w:rPr>
              <w:t>ạ</w:t>
            </w:r>
            <w:r w:rsidRPr="004C232A">
              <w:rPr>
                <w:b/>
                <w:lang w:val="vi-VN"/>
              </w:rPr>
              <w:t>i tốt nghiệp (%)</w:t>
            </w:r>
          </w:p>
        </w:tc>
      </w:tr>
      <w:tr w:rsidR="0039267C" w:rsidRPr="004C232A" w:rsidTr="00126A71">
        <w:trPr>
          <w:trHeight w:val="18"/>
          <w:tblHeader/>
        </w:trPr>
        <w:tc>
          <w:tcPr>
            <w:tcW w:w="283" w:type="pct"/>
            <w:vMerge/>
            <w:shd w:val="clear" w:color="auto" w:fill="auto"/>
            <w:tcMar>
              <w:top w:w="57" w:type="dxa"/>
              <w:left w:w="57" w:type="dxa"/>
              <w:bottom w:w="57" w:type="dxa"/>
              <w:right w:w="57" w:type="dxa"/>
            </w:tcMar>
            <w:vAlign w:val="center"/>
          </w:tcPr>
          <w:p w:rsidR="0039267C" w:rsidRPr="004C232A" w:rsidRDefault="0039267C" w:rsidP="00FC5E25">
            <w:pPr>
              <w:spacing w:line="216" w:lineRule="auto"/>
              <w:jc w:val="center"/>
              <w:rPr>
                <w:b/>
              </w:rPr>
            </w:pPr>
          </w:p>
        </w:tc>
        <w:tc>
          <w:tcPr>
            <w:tcW w:w="1992" w:type="pct"/>
            <w:vMerge/>
            <w:shd w:val="clear" w:color="auto" w:fill="auto"/>
            <w:tcMar>
              <w:top w:w="57" w:type="dxa"/>
              <w:left w:w="57" w:type="dxa"/>
              <w:bottom w:w="57" w:type="dxa"/>
              <w:right w:w="57" w:type="dxa"/>
            </w:tcMar>
            <w:vAlign w:val="center"/>
          </w:tcPr>
          <w:p w:rsidR="0039267C" w:rsidRPr="004C232A" w:rsidRDefault="0039267C" w:rsidP="00FC5E25">
            <w:pPr>
              <w:spacing w:line="216" w:lineRule="auto"/>
              <w:rPr>
                <w:b/>
              </w:rPr>
            </w:pPr>
          </w:p>
        </w:tc>
        <w:tc>
          <w:tcPr>
            <w:tcW w:w="767" w:type="pct"/>
            <w:vMerge/>
            <w:shd w:val="clear" w:color="auto" w:fill="auto"/>
            <w:tcMar>
              <w:top w:w="57" w:type="dxa"/>
              <w:left w:w="57" w:type="dxa"/>
              <w:bottom w:w="57" w:type="dxa"/>
              <w:right w:w="57" w:type="dxa"/>
            </w:tcMar>
            <w:vAlign w:val="center"/>
          </w:tcPr>
          <w:p w:rsidR="0039267C" w:rsidRPr="004C232A" w:rsidRDefault="0039267C" w:rsidP="00FC5E25">
            <w:pPr>
              <w:spacing w:line="216" w:lineRule="auto"/>
              <w:jc w:val="center"/>
              <w:rPr>
                <w:b/>
              </w:rPr>
            </w:pPr>
          </w:p>
        </w:tc>
        <w:tc>
          <w:tcPr>
            <w:tcW w:w="651"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rPr>
                <w:b/>
              </w:rPr>
            </w:pPr>
            <w:r w:rsidRPr="004C232A">
              <w:rPr>
                <w:b/>
              </w:rPr>
              <w:t>X</w:t>
            </w:r>
            <w:r w:rsidRPr="004C232A">
              <w:rPr>
                <w:b/>
                <w:lang w:val="vi-VN"/>
              </w:rPr>
              <w:t>uất sắc</w:t>
            </w:r>
          </w:p>
        </w:tc>
        <w:tc>
          <w:tcPr>
            <w:tcW w:w="660"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rPr>
                <w:b/>
              </w:rPr>
            </w:pPr>
            <w:r w:rsidRPr="004C232A">
              <w:rPr>
                <w:b/>
              </w:rPr>
              <w:t>G</w:t>
            </w:r>
            <w:r w:rsidRPr="004C232A">
              <w:rPr>
                <w:b/>
                <w:lang w:val="vi-VN"/>
              </w:rPr>
              <w:t>iỏi</w:t>
            </w:r>
          </w:p>
        </w:tc>
        <w:tc>
          <w:tcPr>
            <w:tcW w:w="646"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rPr>
                <w:b/>
              </w:rPr>
            </w:pPr>
            <w:r w:rsidRPr="004C232A">
              <w:rPr>
                <w:b/>
              </w:rPr>
              <w:t>K</w:t>
            </w:r>
            <w:r w:rsidRPr="004C232A">
              <w:rPr>
                <w:b/>
                <w:lang w:val="vi-VN"/>
              </w:rPr>
              <w:t>há</w:t>
            </w:r>
          </w:p>
        </w:tc>
      </w:tr>
      <w:tr w:rsidR="0039267C" w:rsidRPr="004C232A" w:rsidTr="00126A71">
        <w:trPr>
          <w:trHeight w:val="266"/>
        </w:trPr>
        <w:tc>
          <w:tcPr>
            <w:tcW w:w="283"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pPr>
          </w:p>
        </w:tc>
        <w:tc>
          <w:tcPr>
            <w:tcW w:w="1992"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pPr>
            <w:r w:rsidRPr="004C232A">
              <w:rPr>
                <w:b/>
                <w:bCs/>
                <w:lang w:val="vi-VN"/>
              </w:rPr>
              <w:t>Tổng số</w:t>
            </w:r>
          </w:p>
        </w:tc>
        <w:tc>
          <w:tcPr>
            <w:tcW w:w="767"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pPr>
          </w:p>
        </w:tc>
        <w:tc>
          <w:tcPr>
            <w:tcW w:w="651"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pPr>
          </w:p>
        </w:tc>
        <w:tc>
          <w:tcPr>
            <w:tcW w:w="660"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pPr>
          </w:p>
        </w:tc>
        <w:tc>
          <w:tcPr>
            <w:tcW w:w="646"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pPr>
          </w:p>
        </w:tc>
      </w:tr>
      <w:tr w:rsidR="0039267C" w:rsidRPr="004C232A" w:rsidTr="00126A71">
        <w:trPr>
          <w:trHeight w:val="266"/>
        </w:trPr>
        <w:tc>
          <w:tcPr>
            <w:tcW w:w="283"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rPr>
                <w:b/>
              </w:rPr>
            </w:pPr>
            <w:r w:rsidRPr="004C232A">
              <w:rPr>
                <w:b/>
              </w:rPr>
              <w:t>I</w:t>
            </w:r>
          </w:p>
        </w:tc>
        <w:tc>
          <w:tcPr>
            <w:tcW w:w="1992" w:type="pct"/>
            <w:shd w:val="solid" w:color="FFFFFF" w:fill="auto"/>
            <w:tcMar>
              <w:top w:w="57" w:type="dxa"/>
              <w:left w:w="57" w:type="dxa"/>
              <w:bottom w:w="57" w:type="dxa"/>
              <w:right w:w="57" w:type="dxa"/>
            </w:tcMar>
            <w:vAlign w:val="center"/>
          </w:tcPr>
          <w:p w:rsidR="0039267C" w:rsidRPr="004C232A" w:rsidRDefault="0039267C" w:rsidP="00FC5E25">
            <w:pPr>
              <w:spacing w:line="216" w:lineRule="auto"/>
              <w:rPr>
                <w:b/>
              </w:rPr>
            </w:pPr>
            <w:r w:rsidRPr="004C232A">
              <w:rPr>
                <w:b/>
                <w:iCs/>
              </w:rPr>
              <w:t>Khối ngành IV</w:t>
            </w:r>
          </w:p>
        </w:tc>
        <w:tc>
          <w:tcPr>
            <w:tcW w:w="767"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pPr>
          </w:p>
        </w:tc>
        <w:tc>
          <w:tcPr>
            <w:tcW w:w="651"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pPr>
          </w:p>
        </w:tc>
        <w:tc>
          <w:tcPr>
            <w:tcW w:w="660"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pPr>
          </w:p>
        </w:tc>
        <w:tc>
          <w:tcPr>
            <w:tcW w:w="646"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pPr>
          </w:p>
        </w:tc>
      </w:tr>
      <w:tr w:rsidR="0039267C" w:rsidRPr="004C232A" w:rsidTr="00126A71">
        <w:trPr>
          <w:trHeight w:val="266"/>
        </w:trPr>
        <w:tc>
          <w:tcPr>
            <w:tcW w:w="283"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pPr>
            <w:r w:rsidRPr="004C232A">
              <w:t>1</w:t>
            </w:r>
          </w:p>
        </w:tc>
        <w:tc>
          <w:tcPr>
            <w:tcW w:w="1992" w:type="pct"/>
            <w:shd w:val="solid" w:color="FFFFFF" w:fill="auto"/>
            <w:tcMar>
              <w:top w:w="57" w:type="dxa"/>
              <w:left w:w="57" w:type="dxa"/>
              <w:bottom w:w="57" w:type="dxa"/>
              <w:right w:w="57" w:type="dxa"/>
            </w:tcMar>
            <w:vAlign w:val="center"/>
          </w:tcPr>
          <w:p w:rsidR="0039267C" w:rsidRPr="004C232A" w:rsidRDefault="0039267C" w:rsidP="00FC5E25">
            <w:pPr>
              <w:spacing w:line="216" w:lineRule="auto"/>
              <w:rPr>
                <w:shd w:val="clear" w:color="auto" w:fill="FFFFFF"/>
              </w:rPr>
            </w:pPr>
            <w:r w:rsidRPr="004C232A">
              <w:rPr>
                <w:shd w:val="clear" w:color="auto" w:fill="FFFFFF"/>
              </w:rPr>
              <w:t>Ngành…..</w:t>
            </w:r>
          </w:p>
        </w:tc>
        <w:tc>
          <w:tcPr>
            <w:tcW w:w="767"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pPr>
          </w:p>
        </w:tc>
        <w:tc>
          <w:tcPr>
            <w:tcW w:w="651"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rPr>
                <w:lang w:val="vi-VN"/>
              </w:rPr>
            </w:pPr>
          </w:p>
        </w:tc>
        <w:tc>
          <w:tcPr>
            <w:tcW w:w="660"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rPr>
                <w:lang w:val="vi-VN"/>
              </w:rPr>
            </w:pPr>
          </w:p>
        </w:tc>
        <w:tc>
          <w:tcPr>
            <w:tcW w:w="646"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rPr>
                <w:lang w:val="vi-VN"/>
              </w:rPr>
            </w:pPr>
          </w:p>
        </w:tc>
      </w:tr>
      <w:tr w:rsidR="0039267C" w:rsidRPr="004C232A" w:rsidTr="00126A71">
        <w:trPr>
          <w:trHeight w:val="266"/>
        </w:trPr>
        <w:tc>
          <w:tcPr>
            <w:tcW w:w="283"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pPr>
            <w:r w:rsidRPr="004C232A">
              <w:t>…</w:t>
            </w:r>
          </w:p>
        </w:tc>
        <w:tc>
          <w:tcPr>
            <w:tcW w:w="1992" w:type="pct"/>
            <w:shd w:val="solid" w:color="FFFFFF" w:fill="auto"/>
            <w:tcMar>
              <w:top w:w="57" w:type="dxa"/>
              <w:left w:w="57" w:type="dxa"/>
              <w:bottom w:w="57" w:type="dxa"/>
              <w:right w:w="57" w:type="dxa"/>
            </w:tcMar>
            <w:vAlign w:val="center"/>
          </w:tcPr>
          <w:p w:rsidR="0039267C" w:rsidRPr="004C232A" w:rsidRDefault="0039267C" w:rsidP="00FC5E25">
            <w:pPr>
              <w:spacing w:line="216" w:lineRule="auto"/>
              <w:rPr>
                <w:shd w:val="clear" w:color="auto" w:fill="FFFFFF"/>
              </w:rPr>
            </w:pPr>
            <w:r w:rsidRPr="004C232A">
              <w:rPr>
                <w:shd w:val="clear" w:color="auto" w:fill="FFFFFF"/>
              </w:rPr>
              <w:t>…….</w:t>
            </w:r>
          </w:p>
        </w:tc>
        <w:tc>
          <w:tcPr>
            <w:tcW w:w="767"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pPr>
          </w:p>
        </w:tc>
        <w:tc>
          <w:tcPr>
            <w:tcW w:w="651"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rPr>
                <w:lang w:val="vi-VN"/>
              </w:rPr>
            </w:pPr>
          </w:p>
        </w:tc>
        <w:tc>
          <w:tcPr>
            <w:tcW w:w="660"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rPr>
                <w:lang w:val="vi-VN"/>
              </w:rPr>
            </w:pPr>
          </w:p>
        </w:tc>
        <w:tc>
          <w:tcPr>
            <w:tcW w:w="646"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rPr>
                <w:lang w:val="vi-VN"/>
              </w:rPr>
            </w:pPr>
          </w:p>
        </w:tc>
      </w:tr>
      <w:tr w:rsidR="0039267C" w:rsidRPr="004C232A" w:rsidTr="00126A71">
        <w:trPr>
          <w:trHeight w:val="266"/>
        </w:trPr>
        <w:tc>
          <w:tcPr>
            <w:tcW w:w="283"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rPr>
                <w:b/>
              </w:rPr>
            </w:pPr>
            <w:r w:rsidRPr="004C232A">
              <w:rPr>
                <w:b/>
              </w:rPr>
              <w:t>II</w:t>
            </w:r>
          </w:p>
        </w:tc>
        <w:tc>
          <w:tcPr>
            <w:tcW w:w="1992" w:type="pct"/>
            <w:shd w:val="solid" w:color="FFFFFF" w:fill="auto"/>
            <w:tcMar>
              <w:top w:w="57" w:type="dxa"/>
              <w:left w:w="57" w:type="dxa"/>
              <w:bottom w:w="57" w:type="dxa"/>
              <w:right w:w="57" w:type="dxa"/>
            </w:tcMar>
            <w:vAlign w:val="center"/>
          </w:tcPr>
          <w:p w:rsidR="0039267C" w:rsidRPr="004C232A" w:rsidRDefault="0039267C" w:rsidP="00FC5E25">
            <w:pPr>
              <w:spacing w:line="216" w:lineRule="auto"/>
              <w:rPr>
                <w:b/>
                <w:shd w:val="clear" w:color="auto" w:fill="FFFFFF"/>
              </w:rPr>
            </w:pPr>
            <w:r w:rsidRPr="004C232A">
              <w:rPr>
                <w:b/>
                <w:shd w:val="clear" w:color="auto" w:fill="FFFFFF"/>
              </w:rPr>
              <w:t>Khối ngành V</w:t>
            </w:r>
          </w:p>
        </w:tc>
        <w:tc>
          <w:tcPr>
            <w:tcW w:w="767"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pPr>
          </w:p>
        </w:tc>
        <w:tc>
          <w:tcPr>
            <w:tcW w:w="651"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rPr>
                <w:lang w:val="vi-VN"/>
              </w:rPr>
            </w:pPr>
          </w:p>
        </w:tc>
        <w:tc>
          <w:tcPr>
            <w:tcW w:w="660"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rPr>
                <w:lang w:val="vi-VN"/>
              </w:rPr>
            </w:pPr>
          </w:p>
        </w:tc>
        <w:tc>
          <w:tcPr>
            <w:tcW w:w="646"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rPr>
                <w:lang w:val="vi-VN"/>
              </w:rPr>
            </w:pPr>
          </w:p>
        </w:tc>
      </w:tr>
      <w:tr w:rsidR="0039267C" w:rsidRPr="004C232A" w:rsidTr="00126A71">
        <w:trPr>
          <w:trHeight w:val="266"/>
        </w:trPr>
        <w:tc>
          <w:tcPr>
            <w:tcW w:w="283"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pPr>
            <w:r w:rsidRPr="004C232A">
              <w:t>1</w:t>
            </w:r>
          </w:p>
        </w:tc>
        <w:tc>
          <w:tcPr>
            <w:tcW w:w="1992" w:type="pct"/>
            <w:shd w:val="solid" w:color="FFFFFF" w:fill="auto"/>
            <w:tcMar>
              <w:top w:w="57" w:type="dxa"/>
              <w:left w:w="57" w:type="dxa"/>
              <w:bottom w:w="57" w:type="dxa"/>
              <w:right w:w="57" w:type="dxa"/>
            </w:tcMar>
            <w:vAlign w:val="center"/>
          </w:tcPr>
          <w:p w:rsidR="0039267C" w:rsidRPr="004C232A" w:rsidRDefault="0039267C" w:rsidP="00FC5E25">
            <w:pPr>
              <w:spacing w:line="216" w:lineRule="auto"/>
              <w:rPr>
                <w:shd w:val="clear" w:color="auto" w:fill="FFFFFF"/>
              </w:rPr>
            </w:pPr>
            <w:r w:rsidRPr="004C232A">
              <w:rPr>
                <w:shd w:val="clear" w:color="auto" w:fill="FFFFFF"/>
              </w:rPr>
              <w:t>Ngành…..</w:t>
            </w:r>
          </w:p>
        </w:tc>
        <w:tc>
          <w:tcPr>
            <w:tcW w:w="767"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pPr>
          </w:p>
        </w:tc>
        <w:tc>
          <w:tcPr>
            <w:tcW w:w="651"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rPr>
                <w:lang w:val="vi-VN"/>
              </w:rPr>
            </w:pPr>
          </w:p>
        </w:tc>
        <w:tc>
          <w:tcPr>
            <w:tcW w:w="660"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rPr>
                <w:lang w:val="vi-VN"/>
              </w:rPr>
            </w:pPr>
          </w:p>
        </w:tc>
        <w:tc>
          <w:tcPr>
            <w:tcW w:w="646"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rPr>
                <w:lang w:val="vi-VN"/>
              </w:rPr>
            </w:pPr>
          </w:p>
        </w:tc>
      </w:tr>
      <w:tr w:rsidR="0039267C" w:rsidRPr="004C232A" w:rsidTr="00126A71">
        <w:trPr>
          <w:trHeight w:val="266"/>
        </w:trPr>
        <w:tc>
          <w:tcPr>
            <w:tcW w:w="283"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pPr>
            <w:r w:rsidRPr="004C232A">
              <w:t>…</w:t>
            </w:r>
          </w:p>
        </w:tc>
        <w:tc>
          <w:tcPr>
            <w:tcW w:w="1992" w:type="pct"/>
            <w:shd w:val="solid" w:color="FFFFFF" w:fill="auto"/>
            <w:tcMar>
              <w:top w:w="57" w:type="dxa"/>
              <w:left w:w="57" w:type="dxa"/>
              <w:bottom w:w="57" w:type="dxa"/>
              <w:right w:w="57" w:type="dxa"/>
            </w:tcMar>
            <w:vAlign w:val="center"/>
          </w:tcPr>
          <w:p w:rsidR="0039267C" w:rsidRPr="004C232A" w:rsidRDefault="0039267C" w:rsidP="00FC5E25">
            <w:pPr>
              <w:spacing w:line="216" w:lineRule="auto"/>
              <w:rPr>
                <w:shd w:val="clear" w:color="auto" w:fill="FFFFFF"/>
              </w:rPr>
            </w:pPr>
            <w:r w:rsidRPr="004C232A">
              <w:rPr>
                <w:shd w:val="clear" w:color="auto" w:fill="FFFFFF"/>
              </w:rPr>
              <w:t>…….</w:t>
            </w:r>
          </w:p>
        </w:tc>
        <w:tc>
          <w:tcPr>
            <w:tcW w:w="767"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pPr>
          </w:p>
        </w:tc>
        <w:tc>
          <w:tcPr>
            <w:tcW w:w="651"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rPr>
                <w:lang w:val="vi-VN"/>
              </w:rPr>
            </w:pPr>
          </w:p>
        </w:tc>
        <w:tc>
          <w:tcPr>
            <w:tcW w:w="660"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rPr>
                <w:lang w:val="vi-VN"/>
              </w:rPr>
            </w:pPr>
          </w:p>
        </w:tc>
        <w:tc>
          <w:tcPr>
            <w:tcW w:w="646"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rPr>
                <w:lang w:val="vi-VN"/>
              </w:rPr>
            </w:pPr>
          </w:p>
        </w:tc>
      </w:tr>
      <w:tr w:rsidR="0039267C" w:rsidRPr="004C232A" w:rsidTr="00126A71">
        <w:trPr>
          <w:trHeight w:val="266"/>
        </w:trPr>
        <w:tc>
          <w:tcPr>
            <w:tcW w:w="283"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rPr>
                <w:b/>
              </w:rPr>
            </w:pPr>
            <w:r w:rsidRPr="004C232A">
              <w:rPr>
                <w:b/>
              </w:rPr>
              <w:t>III</w:t>
            </w:r>
          </w:p>
        </w:tc>
        <w:tc>
          <w:tcPr>
            <w:tcW w:w="1992" w:type="pct"/>
            <w:shd w:val="solid" w:color="FFFFFF" w:fill="auto"/>
            <w:tcMar>
              <w:top w:w="57" w:type="dxa"/>
              <w:left w:w="57" w:type="dxa"/>
              <w:bottom w:w="57" w:type="dxa"/>
              <w:right w:w="57" w:type="dxa"/>
            </w:tcMar>
            <w:vAlign w:val="center"/>
          </w:tcPr>
          <w:p w:rsidR="0039267C" w:rsidRPr="004C232A" w:rsidRDefault="0039267C" w:rsidP="00FC5E25">
            <w:pPr>
              <w:spacing w:line="216" w:lineRule="auto"/>
              <w:rPr>
                <w:b/>
                <w:shd w:val="clear" w:color="auto" w:fill="FFFFFF"/>
              </w:rPr>
            </w:pPr>
            <w:r w:rsidRPr="004C232A">
              <w:rPr>
                <w:b/>
                <w:shd w:val="clear" w:color="auto" w:fill="FFFFFF"/>
              </w:rPr>
              <w:t>Khối ngành VII</w:t>
            </w:r>
          </w:p>
        </w:tc>
        <w:tc>
          <w:tcPr>
            <w:tcW w:w="767"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pPr>
          </w:p>
        </w:tc>
        <w:tc>
          <w:tcPr>
            <w:tcW w:w="651"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rPr>
                <w:lang w:val="vi-VN"/>
              </w:rPr>
            </w:pPr>
          </w:p>
        </w:tc>
        <w:tc>
          <w:tcPr>
            <w:tcW w:w="660"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rPr>
                <w:lang w:val="vi-VN"/>
              </w:rPr>
            </w:pPr>
          </w:p>
        </w:tc>
        <w:tc>
          <w:tcPr>
            <w:tcW w:w="646"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rPr>
                <w:lang w:val="vi-VN"/>
              </w:rPr>
            </w:pPr>
          </w:p>
        </w:tc>
      </w:tr>
      <w:tr w:rsidR="0039267C" w:rsidRPr="004C232A" w:rsidTr="00126A71">
        <w:trPr>
          <w:trHeight w:val="266"/>
        </w:trPr>
        <w:tc>
          <w:tcPr>
            <w:tcW w:w="283"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pPr>
            <w:r w:rsidRPr="004C232A">
              <w:t>1</w:t>
            </w:r>
          </w:p>
        </w:tc>
        <w:tc>
          <w:tcPr>
            <w:tcW w:w="1992" w:type="pct"/>
            <w:shd w:val="solid" w:color="FFFFFF" w:fill="auto"/>
            <w:tcMar>
              <w:top w:w="57" w:type="dxa"/>
              <w:left w:w="57" w:type="dxa"/>
              <w:bottom w:w="57" w:type="dxa"/>
              <w:right w:w="57" w:type="dxa"/>
            </w:tcMar>
            <w:vAlign w:val="center"/>
          </w:tcPr>
          <w:p w:rsidR="0039267C" w:rsidRPr="004C232A" w:rsidRDefault="0039267C" w:rsidP="00FC5E25">
            <w:pPr>
              <w:spacing w:line="216" w:lineRule="auto"/>
              <w:rPr>
                <w:shd w:val="clear" w:color="auto" w:fill="FFFFFF"/>
              </w:rPr>
            </w:pPr>
            <w:r w:rsidRPr="004C232A">
              <w:rPr>
                <w:shd w:val="clear" w:color="auto" w:fill="FFFFFF"/>
              </w:rPr>
              <w:t>Ngành…..</w:t>
            </w:r>
          </w:p>
        </w:tc>
        <w:tc>
          <w:tcPr>
            <w:tcW w:w="767"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pPr>
          </w:p>
        </w:tc>
        <w:tc>
          <w:tcPr>
            <w:tcW w:w="651"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rPr>
                <w:lang w:val="vi-VN"/>
              </w:rPr>
            </w:pPr>
          </w:p>
        </w:tc>
        <w:tc>
          <w:tcPr>
            <w:tcW w:w="660"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rPr>
                <w:lang w:val="vi-VN"/>
              </w:rPr>
            </w:pPr>
          </w:p>
        </w:tc>
        <w:tc>
          <w:tcPr>
            <w:tcW w:w="646"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rPr>
                <w:lang w:val="vi-VN"/>
              </w:rPr>
            </w:pPr>
          </w:p>
        </w:tc>
      </w:tr>
      <w:tr w:rsidR="0039267C" w:rsidRPr="004C232A" w:rsidTr="00126A71">
        <w:trPr>
          <w:trHeight w:val="266"/>
        </w:trPr>
        <w:tc>
          <w:tcPr>
            <w:tcW w:w="283"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pPr>
            <w:r w:rsidRPr="004C232A">
              <w:t>…</w:t>
            </w:r>
          </w:p>
        </w:tc>
        <w:tc>
          <w:tcPr>
            <w:tcW w:w="1992" w:type="pct"/>
            <w:shd w:val="solid" w:color="FFFFFF" w:fill="auto"/>
            <w:tcMar>
              <w:top w:w="57" w:type="dxa"/>
              <w:left w:w="57" w:type="dxa"/>
              <w:bottom w:w="57" w:type="dxa"/>
              <w:right w:w="57" w:type="dxa"/>
            </w:tcMar>
            <w:vAlign w:val="center"/>
          </w:tcPr>
          <w:p w:rsidR="0039267C" w:rsidRPr="004C232A" w:rsidRDefault="0039267C" w:rsidP="00FC5E25">
            <w:pPr>
              <w:spacing w:line="216" w:lineRule="auto"/>
              <w:rPr>
                <w:shd w:val="clear" w:color="auto" w:fill="FFFFFF"/>
              </w:rPr>
            </w:pPr>
            <w:r w:rsidRPr="004C232A">
              <w:rPr>
                <w:shd w:val="clear" w:color="auto" w:fill="FFFFFF"/>
              </w:rPr>
              <w:t>…….</w:t>
            </w:r>
          </w:p>
        </w:tc>
        <w:tc>
          <w:tcPr>
            <w:tcW w:w="767"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pPr>
          </w:p>
        </w:tc>
        <w:tc>
          <w:tcPr>
            <w:tcW w:w="651"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rPr>
                <w:lang w:val="vi-VN"/>
              </w:rPr>
            </w:pPr>
          </w:p>
        </w:tc>
        <w:tc>
          <w:tcPr>
            <w:tcW w:w="660"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rPr>
                <w:lang w:val="vi-VN"/>
              </w:rPr>
            </w:pPr>
          </w:p>
        </w:tc>
        <w:tc>
          <w:tcPr>
            <w:tcW w:w="646" w:type="pct"/>
            <w:shd w:val="solid" w:color="FFFFFF" w:fill="auto"/>
            <w:tcMar>
              <w:top w:w="57" w:type="dxa"/>
              <w:left w:w="57" w:type="dxa"/>
              <w:bottom w:w="57" w:type="dxa"/>
              <w:right w:w="57" w:type="dxa"/>
            </w:tcMar>
            <w:vAlign w:val="center"/>
          </w:tcPr>
          <w:p w:rsidR="0039267C" w:rsidRPr="004C232A" w:rsidRDefault="0039267C" w:rsidP="00FC5E25">
            <w:pPr>
              <w:spacing w:line="216" w:lineRule="auto"/>
              <w:jc w:val="center"/>
              <w:rPr>
                <w:lang w:val="vi-VN"/>
              </w:rPr>
            </w:pPr>
          </w:p>
        </w:tc>
      </w:tr>
    </w:tbl>
    <w:p w:rsidR="005227B0" w:rsidRPr="004C232A" w:rsidRDefault="00B367EF" w:rsidP="00E7197D">
      <w:pPr>
        <w:spacing w:before="240" w:after="120"/>
        <w:rPr>
          <w:b/>
        </w:rPr>
      </w:pPr>
      <w:r w:rsidRPr="00BE0588">
        <w:rPr>
          <w:b/>
        </w:rPr>
        <w:t>6</w:t>
      </w:r>
      <w:r w:rsidR="005227B0" w:rsidRPr="00BE0588">
        <w:rPr>
          <w:b/>
        </w:rPr>
        <w:t>. Thống kê tình hình</w:t>
      </w:r>
      <w:r w:rsidR="00BA71DD">
        <w:rPr>
          <w:b/>
        </w:rPr>
        <w:t xml:space="preserve"> sinh viên thôi học năm học 2019-2020</w:t>
      </w:r>
    </w:p>
    <w:tbl>
      <w:tblPr>
        <w:tblW w:w="4948"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2320"/>
        <w:gridCol w:w="689"/>
        <w:gridCol w:w="666"/>
        <w:gridCol w:w="662"/>
        <w:gridCol w:w="691"/>
        <w:gridCol w:w="662"/>
        <w:gridCol w:w="682"/>
        <w:gridCol w:w="662"/>
        <w:gridCol w:w="683"/>
        <w:gridCol w:w="662"/>
        <w:gridCol w:w="658"/>
      </w:tblGrid>
      <w:tr w:rsidR="00126A71" w:rsidRPr="004C232A" w:rsidTr="00126A71">
        <w:trPr>
          <w:trHeight w:val="251"/>
        </w:trPr>
        <w:tc>
          <w:tcPr>
            <w:tcW w:w="292" w:type="pct"/>
            <w:vMerge w:val="restart"/>
            <w:shd w:val="solid" w:color="FFFFFF" w:fill="auto"/>
            <w:tcMar>
              <w:top w:w="57" w:type="dxa"/>
              <w:left w:w="57" w:type="dxa"/>
              <w:bottom w:w="57" w:type="dxa"/>
              <w:right w:w="57" w:type="dxa"/>
            </w:tcMar>
            <w:vAlign w:val="center"/>
          </w:tcPr>
          <w:p w:rsidR="005227B0" w:rsidRPr="004C232A" w:rsidRDefault="005227B0" w:rsidP="00646D98">
            <w:pPr>
              <w:spacing w:line="216" w:lineRule="auto"/>
              <w:jc w:val="center"/>
              <w:rPr>
                <w:b/>
              </w:rPr>
            </w:pPr>
            <w:r w:rsidRPr="004C232A">
              <w:rPr>
                <w:b/>
                <w:lang w:val="vi-VN"/>
              </w:rPr>
              <w:t>TT</w:t>
            </w:r>
          </w:p>
        </w:tc>
        <w:tc>
          <w:tcPr>
            <w:tcW w:w="1208" w:type="pct"/>
            <w:vMerge w:val="restart"/>
            <w:shd w:val="solid" w:color="FFFFFF" w:fill="auto"/>
            <w:tcMar>
              <w:top w:w="57" w:type="dxa"/>
              <w:left w:w="57" w:type="dxa"/>
              <w:bottom w:w="57" w:type="dxa"/>
              <w:right w:w="57" w:type="dxa"/>
            </w:tcMar>
            <w:vAlign w:val="center"/>
          </w:tcPr>
          <w:p w:rsidR="005227B0" w:rsidRPr="004C232A" w:rsidRDefault="005227B0" w:rsidP="00646D98">
            <w:pPr>
              <w:spacing w:line="216" w:lineRule="auto"/>
              <w:jc w:val="center"/>
              <w:rPr>
                <w:b/>
              </w:rPr>
            </w:pPr>
            <w:r w:rsidRPr="004C232A">
              <w:rPr>
                <w:b/>
                <w:lang w:val="vi-VN"/>
              </w:rPr>
              <w:t>Kh</w:t>
            </w:r>
            <w:r w:rsidRPr="004C232A">
              <w:rPr>
                <w:b/>
              </w:rPr>
              <w:t>ố</w:t>
            </w:r>
            <w:r w:rsidRPr="004C232A">
              <w:rPr>
                <w:b/>
                <w:lang w:val="vi-VN"/>
              </w:rPr>
              <w:t>i ngành</w:t>
            </w:r>
          </w:p>
        </w:tc>
        <w:tc>
          <w:tcPr>
            <w:tcW w:w="706" w:type="pct"/>
            <w:gridSpan w:val="2"/>
            <w:shd w:val="solid" w:color="FFFFFF" w:fill="auto"/>
            <w:vAlign w:val="center"/>
          </w:tcPr>
          <w:p w:rsidR="005227B0" w:rsidRPr="004C232A" w:rsidRDefault="005227B0" w:rsidP="005227B0">
            <w:pPr>
              <w:spacing w:line="216" w:lineRule="auto"/>
              <w:jc w:val="center"/>
              <w:rPr>
                <w:b/>
              </w:rPr>
            </w:pPr>
            <w:r w:rsidRPr="004C232A">
              <w:rPr>
                <w:b/>
              </w:rPr>
              <w:t>K39</w:t>
            </w:r>
          </w:p>
        </w:tc>
        <w:tc>
          <w:tcPr>
            <w:tcW w:w="705" w:type="pct"/>
            <w:gridSpan w:val="2"/>
            <w:shd w:val="solid" w:color="FFFFFF" w:fill="auto"/>
          </w:tcPr>
          <w:p w:rsidR="005227B0" w:rsidRPr="004C232A" w:rsidRDefault="005227B0" w:rsidP="00646D98">
            <w:pPr>
              <w:spacing w:line="216" w:lineRule="auto"/>
              <w:jc w:val="center"/>
              <w:rPr>
                <w:b/>
              </w:rPr>
            </w:pPr>
            <w:r w:rsidRPr="004C232A">
              <w:rPr>
                <w:b/>
              </w:rPr>
              <w:t>K40</w:t>
            </w:r>
          </w:p>
        </w:tc>
        <w:tc>
          <w:tcPr>
            <w:tcW w:w="700" w:type="pct"/>
            <w:gridSpan w:val="2"/>
            <w:shd w:val="solid" w:color="FFFFFF" w:fill="auto"/>
            <w:vAlign w:val="center"/>
          </w:tcPr>
          <w:p w:rsidR="005227B0" w:rsidRPr="004C232A" w:rsidRDefault="005227B0" w:rsidP="00646D98">
            <w:pPr>
              <w:spacing w:line="216" w:lineRule="auto"/>
              <w:jc w:val="center"/>
              <w:rPr>
                <w:b/>
              </w:rPr>
            </w:pPr>
            <w:r w:rsidRPr="004C232A">
              <w:rPr>
                <w:b/>
              </w:rPr>
              <w:t>K41</w:t>
            </w:r>
          </w:p>
        </w:tc>
        <w:tc>
          <w:tcPr>
            <w:tcW w:w="701" w:type="pct"/>
            <w:gridSpan w:val="2"/>
            <w:shd w:val="solid" w:color="FFFFFF" w:fill="auto"/>
            <w:vAlign w:val="center"/>
          </w:tcPr>
          <w:p w:rsidR="005227B0" w:rsidRPr="004C232A" w:rsidRDefault="005227B0" w:rsidP="00646D98">
            <w:pPr>
              <w:spacing w:line="216" w:lineRule="auto"/>
              <w:jc w:val="center"/>
              <w:rPr>
                <w:b/>
              </w:rPr>
            </w:pPr>
            <w:r w:rsidRPr="004C232A">
              <w:rPr>
                <w:b/>
              </w:rPr>
              <w:t>K42</w:t>
            </w:r>
          </w:p>
        </w:tc>
        <w:tc>
          <w:tcPr>
            <w:tcW w:w="689" w:type="pct"/>
            <w:gridSpan w:val="2"/>
            <w:shd w:val="solid" w:color="FFFFFF" w:fill="auto"/>
            <w:vAlign w:val="center"/>
          </w:tcPr>
          <w:p w:rsidR="005227B0" w:rsidRPr="004C232A" w:rsidRDefault="005227B0" w:rsidP="00646D98">
            <w:pPr>
              <w:spacing w:line="216" w:lineRule="auto"/>
              <w:jc w:val="center"/>
              <w:rPr>
                <w:b/>
              </w:rPr>
            </w:pPr>
            <w:r w:rsidRPr="004C232A">
              <w:rPr>
                <w:b/>
              </w:rPr>
              <w:t>K43</w:t>
            </w:r>
          </w:p>
        </w:tc>
      </w:tr>
      <w:tr w:rsidR="00126A71" w:rsidRPr="004C232A" w:rsidTr="00126A71">
        <w:trPr>
          <w:trHeight w:val="251"/>
        </w:trPr>
        <w:tc>
          <w:tcPr>
            <w:tcW w:w="292" w:type="pct"/>
            <w:vMerge/>
            <w:shd w:val="clear" w:color="auto" w:fill="auto"/>
            <w:tcMar>
              <w:top w:w="57" w:type="dxa"/>
              <w:left w:w="57" w:type="dxa"/>
              <w:bottom w:w="57" w:type="dxa"/>
              <w:right w:w="57" w:type="dxa"/>
            </w:tcMar>
            <w:vAlign w:val="center"/>
          </w:tcPr>
          <w:p w:rsidR="008D1A47" w:rsidRPr="004C232A" w:rsidRDefault="008D1A47" w:rsidP="00646D98">
            <w:pPr>
              <w:spacing w:line="216" w:lineRule="auto"/>
              <w:jc w:val="center"/>
              <w:rPr>
                <w:b/>
              </w:rPr>
            </w:pPr>
          </w:p>
        </w:tc>
        <w:tc>
          <w:tcPr>
            <w:tcW w:w="1208" w:type="pct"/>
            <w:vMerge/>
            <w:shd w:val="clear" w:color="auto" w:fill="auto"/>
            <w:tcMar>
              <w:top w:w="57" w:type="dxa"/>
              <w:left w:w="57" w:type="dxa"/>
              <w:bottom w:w="57" w:type="dxa"/>
              <w:right w:w="57" w:type="dxa"/>
            </w:tcMar>
            <w:vAlign w:val="center"/>
          </w:tcPr>
          <w:p w:rsidR="008D1A47" w:rsidRPr="004C232A" w:rsidRDefault="008D1A47" w:rsidP="00646D98">
            <w:pPr>
              <w:spacing w:line="216" w:lineRule="auto"/>
              <w:rPr>
                <w:b/>
              </w:rPr>
            </w:pPr>
          </w:p>
        </w:tc>
        <w:tc>
          <w:tcPr>
            <w:tcW w:w="359" w:type="pct"/>
          </w:tcPr>
          <w:p w:rsidR="008D1A47" w:rsidRPr="004C232A" w:rsidRDefault="008D1A47" w:rsidP="00646D98">
            <w:pPr>
              <w:spacing w:line="216" w:lineRule="auto"/>
              <w:jc w:val="center"/>
              <w:rPr>
                <w:b/>
              </w:rPr>
            </w:pPr>
            <w:r w:rsidRPr="004C232A">
              <w:rPr>
                <w:b/>
              </w:rPr>
              <w:t>Số lượng</w:t>
            </w:r>
          </w:p>
        </w:tc>
        <w:tc>
          <w:tcPr>
            <w:tcW w:w="347" w:type="pct"/>
          </w:tcPr>
          <w:p w:rsidR="008D1A47" w:rsidRPr="004C232A" w:rsidRDefault="008D1A47" w:rsidP="00646D98">
            <w:pPr>
              <w:spacing w:line="216" w:lineRule="auto"/>
              <w:jc w:val="center"/>
              <w:rPr>
                <w:b/>
              </w:rPr>
            </w:pPr>
            <w:r w:rsidRPr="004C232A">
              <w:rPr>
                <w:b/>
              </w:rPr>
              <w:t>Tỷ lệ (%)</w:t>
            </w:r>
          </w:p>
        </w:tc>
        <w:tc>
          <w:tcPr>
            <w:tcW w:w="345" w:type="pct"/>
          </w:tcPr>
          <w:p w:rsidR="008D1A47" w:rsidRPr="004C232A" w:rsidRDefault="008D1A47" w:rsidP="00646D98">
            <w:pPr>
              <w:spacing w:line="216" w:lineRule="auto"/>
              <w:jc w:val="center"/>
              <w:rPr>
                <w:b/>
              </w:rPr>
            </w:pPr>
            <w:r w:rsidRPr="004C232A">
              <w:rPr>
                <w:b/>
              </w:rPr>
              <w:t>Số lượng</w:t>
            </w:r>
          </w:p>
        </w:tc>
        <w:tc>
          <w:tcPr>
            <w:tcW w:w="360" w:type="pct"/>
          </w:tcPr>
          <w:p w:rsidR="008D1A47" w:rsidRPr="004C232A" w:rsidRDefault="008D1A47" w:rsidP="00646D98">
            <w:pPr>
              <w:spacing w:line="216" w:lineRule="auto"/>
              <w:jc w:val="center"/>
              <w:rPr>
                <w:b/>
              </w:rPr>
            </w:pPr>
            <w:r w:rsidRPr="004C232A">
              <w:rPr>
                <w:b/>
              </w:rPr>
              <w:t>Tỷ lệ (%)</w:t>
            </w:r>
          </w:p>
        </w:tc>
        <w:tc>
          <w:tcPr>
            <w:tcW w:w="345" w:type="pct"/>
          </w:tcPr>
          <w:p w:rsidR="008D1A47" w:rsidRPr="004C232A" w:rsidRDefault="008D1A47" w:rsidP="00646D98">
            <w:pPr>
              <w:spacing w:line="216" w:lineRule="auto"/>
              <w:jc w:val="center"/>
              <w:rPr>
                <w:b/>
              </w:rPr>
            </w:pPr>
            <w:r w:rsidRPr="004C232A">
              <w:rPr>
                <w:b/>
              </w:rPr>
              <w:t>Số lượng</w:t>
            </w:r>
          </w:p>
        </w:tc>
        <w:tc>
          <w:tcPr>
            <w:tcW w:w="355" w:type="pct"/>
          </w:tcPr>
          <w:p w:rsidR="008D1A47" w:rsidRPr="004C232A" w:rsidRDefault="008D1A47" w:rsidP="00646D98">
            <w:pPr>
              <w:spacing w:line="216" w:lineRule="auto"/>
              <w:jc w:val="center"/>
              <w:rPr>
                <w:b/>
              </w:rPr>
            </w:pPr>
            <w:r w:rsidRPr="004C232A">
              <w:rPr>
                <w:b/>
              </w:rPr>
              <w:t>Tỷ lệ (%)</w:t>
            </w:r>
          </w:p>
        </w:tc>
        <w:tc>
          <w:tcPr>
            <w:tcW w:w="345" w:type="pct"/>
          </w:tcPr>
          <w:p w:rsidR="008D1A47" w:rsidRPr="004C232A" w:rsidRDefault="008D1A47" w:rsidP="00646D98">
            <w:pPr>
              <w:spacing w:line="216" w:lineRule="auto"/>
              <w:jc w:val="center"/>
              <w:rPr>
                <w:b/>
              </w:rPr>
            </w:pPr>
            <w:r w:rsidRPr="004C232A">
              <w:rPr>
                <w:b/>
              </w:rPr>
              <w:t>Số lượng</w:t>
            </w:r>
          </w:p>
        </w:tc>
        <w:tc>
          <w:tcPr>
            <w:tcW w:w="356" w:type="pct"/>
          </w:tcPr>
          <w:p w:rsidR="008D1A47" w:rsidRPr="004C232A" w:rsidRDefault="008D1A47" w:rsidP="00646D98">
            <w:pPr>
              <w:spacing w:line="216" w:lineRule="auto"/>
              <w:jc w:val="center"/>
              <w:rPr>
                <w:b/>
              </w:rPr>
            </w:pPr>
            <w:r w:rsidRPr="004C232A">
              <w:rPr>
                <w:b/>
              </w:rPr>
              <w:t>Tỷ lệ (%)</w:t>
            </w:r>
          </w:p>
        </w:tc>
        <w:tc>
          <w:tcPr>
            <w:tcW w:w="345" w:type="pct"/>
          </w:tcPr>
          <w:p w:rsidR="008D1A47" w:rsidRPr="004C232A" w:rsidRDefault="008D1A47" w:rsidP="00646D98">
            <w:pPr>
              <w:spacing w:line="216" w:lineRule="auto"/>
              <w:jc w:val="center"/>
              <w:rPr>
                <w:b/>
              </w:rPr>
            </w:pPr>
            <w:r w:rsidRPr="004C232A">
              <w:rPr>
                <w:b/>
              </w:rPr>
              <w:t>Số lượng</w:t>
            </w:r>
          </w:p>
        </w:tc>
        <w:tc>
          <w:tcPr>
            <w:tcW w:w="344" w:type="pct"/>
          </w:tcPr>
          <w:p w:rsidR="008D1A47" w:rsidRPr="004C232A" w:rsidRDefault="008D1A47" w:rsidP="00646D98">
            <w:pPr>
              <w:spacing w:line="216" w:lineRule="auto"/>
              <w:jc w:val="center"/>
              <w:rPr>
                <w:b/>
              </w:rPr>
            </w:pPr>
            <w:r w:rsidRPr="004C232A">
              <w:rPr>
                <w:b/>
              </w:rPr>
              <w:t>Tỷ lệ (%)</w:t>
            </w:r>
          </w:p>
        </w:tc>
      </w:tr>
      <w:tr w:rsidR="00126A71" w:rsidRPr="004C232A" w:rsidTr="00126A71">
        <w:trPr>
          <w:trHeight w:val="287"/>
        </w:trPr>
        <w:tc>
          <w:tcPr>
            <w:tcW w:w="292" w:type="pct"/>
            <w:shd w:val="solid" w:color="FFFFFF" w:fill="auto"/>
            <w:tcMar>
              <w:top w:w="57" w:type="dxa"/>
              <w:left w:w="57" w:type="dxa"/>
              <w:bottom w:w="57" w:type="dxa"/>
              <w:right w:w="57" w:type="dxa"/>
            </w:tcMar>
            <w:vAlign w:val="center"/>
          </w:tcPr>
          <w:p w:rsidR="005227B0" w:rsidRPr="004C232A" w:rsidRDefault="005227B0" w:rsidP="00646D98">
            <w:pPr>
              <w:spacing w:line="216" w:lineRule="auto"/>
              <w:jc w:val="center"/>
            </w:pPr>
          </w:p>
        </w:tc>
        <w:tc>
          <w:tcPr>
            <w:tcW w:w="1208" w:type="pct"/>
            <w:shd w:val="solid" w:color="FFFFFF" w:fill="auto"/>
            <w:tcMar>
              <w:top w:w="57" w:type="dxa"/>
              <w:left w:w="57" w:type="dxa"/>
              <w:bottom w:w="57" w:type="dxa"/>
              <w:right w:w="57" w:type="dxa"/>
            </w:tcMar>
            <w:vAlign w:val="center"/>
          </w:tcPr>
          <w:p w:rsidR="005227B0" w:rsidRPr="004C232A" w:rsidRDefault="005227B0" w:rsidP="00646D98">
            <w:pPr>
              <w:spacing w:line="216" w:lineRule="auto"/>
              <w:jc w:val="center"/>
            </w:pPr>
            <w:r w:rsidRPr="004C232A">
              <w:rPr>
                <w:b/>
                <w:bCs/>
                <w:lang w:val="vi-VN"/>
              </w:rPr>
              <w:t>Tổng số</w:t>
            </w:r>
          </w:p>
        </w:tc>
        <w:tc>
          <w:tcPr>
            <w:tcW w:w="359" w:type="pct"/>
            <w:shd w:val="solid" w:color="FFFFFF" w:fill="auto"/>
          </w:tcPr>
          <w:p w:rsidR="005227B0" w:rsidRPr="004C232A" w:rsidRDefault="005227B0" w:rsidP="00646D98">
            <w:pPr>
              <w:spacing w:line="216" w:lineRule="auto"/>
              <w:jc w:val="center"/>
            </w:pPr>
          </w:p>
        </w:tc>
        <w:tc>
          <w:tcPr>
            <w:tcW w:w="347" w:type="pct"/>
            <w:shd w:val="solid" w:color="FFFFFF" w:fill="auto"/>
          </w:tcPr>
          <w:p w:rsidR="005227B0" w:rsidRPr="004C232A" w:rsidRDefault="005227B0" w:rsidP="00646D98">
            <w:pPr>
              <w:spacing w:line="216" w:lineRule="auto"/>
              <w:jc w:val="center"/>
            </w:pPr>
          </w:p>
        </w:tc>
        <w:tc>
          <w:tcPr>
            <w:tcW w:w="345" w:type="pct"/>
            <w:shd w:val="solid" w:color="FFFFFF" w:fill="auto"/>
            <w:vAlign w:val="center"/>
          </w:tcPr>
          <w:p w:rsidR="005227B0" w:rsidRPr="004C232A" w:rsidRDefault="005227B0" w:rsidP="00646D98">
            <w:pPr>
              <w:spacing w:line="216" w:lineRule="auto"/>
              <w:jc w:val="center"/>
            </w:pPr>
          </w:p>
        </w:tc>
        <w:tc>
          <w:tcPr>
            <w:tcW w:w="360" w:type="pct"/>
            <w:shd w:val="solid" w:color="FFFFFF" w:fill="auto"/>
            <w:vAlign w:val="center"/>
          </w:tcPr>
          <w:p w:rsidR="005227B0" w:rsidRPr="004C232A" w:rsidRDefault="005227B0" w:rsidP="00646D98">
            <w:pPr>
              <w:spacing w:line="216" w:lineRule="auto"/>
              <w:jc w:val="center"/>
            </w:pPr>
          </w:p>
        </w:tc>
        <w:tc>
          <w:tcPr>
            <w:tcW w:w="345" w:type="pct"/>
            <w:shd w:val="solid" w:color="FFFFFF" w:fill="auto"/>
            <w:vAlign w:val="center"/>
          </w:tcPr>
          <w:p w:rsidR="005227B0" w:rsidRPr="004C232A" w:rsidRDefault="005227B0" w:rsidP="00646D98">
            <w:pPr>
              <w:spacing w:line="216" w:lineRule="auto"/>
              <w:jc w:val="center"/>
            </w:pPr>
          </w:p>
        </w:tc>
        <w:tc>
          <w:tcPr>
            <w:tcW w:w="355" w:type="pct"/>
            <w:shd w:val="solid" w:color="FFFFFF" w:fill="auto"/>
            <w:vAlign w:val="center"/>
          </w:tcPr>
          <w:p w:rsidR="005227B0" w:rsidRPr="004C232A" w:rsidRDefault="005227B0" w:rsidP="00646D98">
            <w:pPr>
              <w:spacing w:line="216" w:lineRule="auto"/>
              <w:jc w:val="center"/>
            </w:pPr>
          </w:p>
        </w:tc>
        <w:tc>
          <w:tcPr>
            <w:tcW w:w="345" w:type="pct"/>
            <w:shd w:val="solid" w:color="FFFFFF" w:fill="auto"/>
          </w:tcPr>
          <w:p w:rsidR="005227B0" w:rsidRPr="004C232A" w:rsidRDefault="005227B0" w:rsidP="00646D98">
            <w:pPr>
              <w:spacing w:line="216" w:lineRule="auto"/>
              <w:jc w:val="center"/>
            </w:pPr>
          </w:p>
        </w:tc>
        <w:tc>
          <w:tcPr>
            <w:tcW w:w="356" w:type="pct"/>
            <w:shd w:val="solid" w:color="FFFFFF" w:fill="auto"/>
            <w:vAlign w:val="center"/>
          </w:tcPr>
          <w:p w:rsidR="005227B0" w:rsidRPr="004C232A" w:rsidRDefault="005227B0" w:rsidP="00646D98">
            <w:pPr>
              <w:spacing w:line="216" w:lineRule="auto"/>
              <w:jc w:val="center"/>
            </w:pPr>
          </w:p>
        </w:tc>
        <w:tc>
          <w:tcPr>
            <w:tcW w:w="345" w:type="pct"/>
            <w:shd w:val="solid" w:color="FFFFFF" w:fill="auto"/>
          </w:tcPr>
          <w:p w:rsidR="005227B0" w:rsidRPr="004C232A" w:rsidRDefault="005227B0" w:rsidP="00646D98">
            <w:pPr>
              <w:spacing w:line="216" w:lineRule="auto"/>
              <w:jc w:val="center"/>
            </w:pPr>
          </w:p>
        </w:tc>
        <w:tc>
          <w:tcPr>
            <w:tcW w:w="344" w:type="pct"/>
            <w:shd w:val="solid" w:color="FFFFFF" w:fill="auto"/>
            <w:vAlign w:val="center"/>
          </w:tcPr>
          <w:p w:rsidR="005227B0" w:rsidRPr="004C232A" w:rsidRDefault="005227B0" w:rsidP="00646D98">
            <w:pPr>
              <w:spacing w:line="216" w:lineRule="auto"/>
              <w:jc w:val="center"/>
            </w:pPr>
          </w:p>
        </w:tc>
      </w:tr>
      <w:tr w:rsidR="00126A71" w:rsidRPr="004C232A" w:rsidTr="00126A71">
        <w:trPr>
          <w:trHeight w:val="287"/>
        </w:trPr>
        <w:tc>
          <w:tcPr>
            <w:tcW w:w="292" w:type="pct"/>
            <w:shd w:val="solid" w:color="FFFFFF" w:fill="auto"/>
            <w:tcMar>
              <w:top w:w="57" w:type="dxa"/>
              <w:left w:w="57" w:type="dxa"/>
              <w:bottom w:w="57" w:type="dxa"/>
              <w:right w:w="57" w:type="dxa"/>
            </w:tcMar>
            <w:vAlign w:val="center"/>
          </w:tcPr>
          <w:p w:rsidR="005227B0" w:rsidRPr="004C232A" w:rsidRDefault="005227B0" w:rsidP="00646D98">
            <w:pPr>
              <w:spacing w:line="216" w:lineRule="auto"/>
              <w:jc w:val="center"/>
              <w:rPr>
                <w:b/>
              </w:rPr>
            </w:pPr>
            <w:r w:rsidRPr="004C232A">
              <w:rPr>
                <w:b/>
              </w:rPr>
              <w:t>I</w:t>
            </w:r>
          </w:p>
        </w:tc>
        <w:tc>
          <w:tcPr>
            <w:tcW w:w="1208" w:type="pct"/>
            <w:shd w:val="solid" w:color="FFFFFF" w:fill="auto"/>
            <w:tcMar>
              <w:top w:w="57" w:type="dxa"/>
              <w:left w:w="57" w:type="dxa"/>
              <w:bottom w:w="57" w:type="dxa"/>
              <w:right w:w="57" w:type="dxa"/>
            </w:tcMar>
            <w:vAlign w:val="center"/>
          </w:tcPr>
          <w:p w:rsidR="005227B0" w:rsidRPr="004C232A" w:rsidRDefault="005227B0" w:rsidP="00646D98">
            <w:pPr>
              <w:spacing w:line="216" w:lineRule="auto"/>
              <w:rPr>
                <w:b/>
              </w:rPr>
            </w:pPr>
            <w:r w:rsidRPr="004C232A">
              <w:rPr>
                <w:b/>
                <w:iCs/>
              </w:rPr>
              <w:t>Khối ngành IV</w:t>
            </w:r>
          </w:p>
        </w:tc>
        <w:tc>
          <w:tcPr>
            <w:tcW w:w="359" w:type="pct"/>
            <w:shd w:val="solid" w:color="FFFFFF" w:fill="auto"/>
          </w:tcPr>
          <w:p w:rsidR="005227B0" w:rsidRPr="004C232A" w:rsidRDefault="005227B0" w:rsidP="00646D98">
            <w:pPr>
              <w:spacing w:line="216" w:lineRule="auto"/>
              <w:jc w:val="center"/>
            </w:pPr>
          </w:p>
        </w:tc>
        <w:tc>
          <w:tcPr>
            <w:tcW w:w="347" w:type="pct"/>
            <w:shd w:val="solid" w:color="FFFFFF" w:fill="auto"/>
          </w:tcPr>
          <w:p w:rsidR="005227B0" w:rsidRPr="004C232A" w:rsidRDefault="005227B0" w:rsidP="00646D98">
            <w:pPr>
              <w:spacing w:line="216" w:lineRule="auto"/>
              <w:jc w:val="center"/>
            </w:pPr>
          </w:p>
        </w:tc>
        <w:tc>
          <w:tcPr>
            <w:tcW w:w="345" w:type="pct"/>
            <w:shd w:val="solid" w:color="FFFFFF" w:fill="auto"/>
            <w:vAlign w:val="center"/>
          </w:tcPr>
          <w:p w:rsidR="005227B0" w:rsidRPr="004C232A" w:rsidRDefault="005227B0" w:rsidP="00646D98">
            <w:pPr>
              <w:spacing w:line="216" w:lineRule="auto"/>
              <w:jc w:val="center"/>
            </w:pPr>
          </w:p>
        </w:tc>
        <w:tc>
          <w:tcPr>
            <w:tcW w:w="360" w:type="pct"/>
            <w:shd w:val="solid" w:color="FFFFFF" w:fill="auto"/>
            <w:vAlign w:val="center"/>
          </w:tcPr>
          <w:p w:rsidR="005227B0" w:rsidRPr="004C232A" w:rsidRDefault="005227B0" w:rsidP="00646D98">
            <w:pPr>
              <w:spacing w:line="216" w:lineRule="auto"/>
              <w:jc w:val="center"/>
            </w:pPr>
          </w:p>
        </w:tc>
        <w:tc>
          <w:tcPr>
            <w:tcW w:w="345" w:type="pct"/>
            <w:shd w:val="solid" w:color="FFFFFF" w:fill="auto"/>
            <w:vAlign w:val="center"/>
          </w:tcPr>
          <w:p w:rsidR="005227B0" w:rsidRPr="004C232A" w:rsidRDefault="005227B0" w:rsidP="00646D98">
            <w:pPr>
              <w:spacing w:line="216" w:lineRule="auto"/>
              <w:jc w:val="center"/>
            </w:pPr>
          </w:p>
        </w:tc>
        <w:tc>
          <w:tcPr>
            <w:tcW w:w="355" w:type="pct"/>
            <w:shd w:val="solid" w:color="FFFFFF" w:fill="auto"/>
            <w:vAlign w:val="center"/>
          </w:tcPr>
          <w:p w:rsidR="005227B0" w:rsidRPr="004C232A" w:rsidRDefault="005227B0" w:rsidP="00646D98">
            <w:pPr>
              <w:spacing w:line="216" w:lineRule="auto"/>
              <w:jc w:val="center"/>
            </w:pPr>
          </w:p>
        </w:tc>
        <w:tc>
          <w:tcPr>
            <w:tcW w:w="345" w:type="pct"/>
            <w:shd w:val="solid" w:color="FFFFFF" w:fill="auto"/>
          </w:tcPr>
          <w:p w:rsidR="005227B0" w:rsidRPr="004C232A" w:rsidRDefault="005227B0" w:rsidP="00646D98">
            <w:pPr>
              <w:spacing w:line="216" w:lineRule="auto"/>
              <w:jc w:val="center"/>
            </w:pPr>
          </w:p>
        </w:tc>
        <w:tc>
          <w:tcPr>
            <w:tcW w:w="356" w:type="pct"/>
            <w:shd w:val="solid" w:color="FFFFFF" w:fill="auto"/>
            <w:vAlign w:val="center"/>
          </w:tcPr>
          <w:p w:rsidR="005227B0" w:rsidRPr="004C232A" w:rsidRDefault="005227B0" w:rsidP="00646D98">
            <w:pPr>
              <w:spacing w:line="216" w:lineRule="auto"/>
              <w:jc w:val="center"/>
            </w:pPr>
          </w:p>
        </w:tc>
        <w:tc>
          <w:tcPr>
            <w:tcW w:w="345" w:type="pct"/>
            <w:shd w:val="solid" w:color="FFFFFF" w:fill="auto"/>
          </w:tcPr>
          <w:p w:rsidR="005227B0" w:rsidRPr="004C232A" w:rsidRDefault="005227B0" w:rsidP="00646D98">
            <w:pPr>
              <w:spacing w:line="216" w:lineRule="auto"/>
              <w:jc w:val="center"/>
            </w:pPr>
          </w:p>
        </w:tc>
        <w:tc>
          <w:tcPr>
            <w:tcW w:w="344" w:type="pct"/>
            <w:shd w:val="solid" w:color="FFFFFF" w:fill="auto"/>
            <w:vAlign w:val="center"/>
          </w:tcPr>
          <w:p w:rsidR="005227B0" w:rsidRPr="004C232A" w:rsidRDefault="005227B0" w:rsidP="00646D98">
            <w:pPr>
              <w:spacing w:line="216" w:lineRule="auto"/>
              <w:jc w:val="center"/>
            </w:pPr>
          </w:p>
        </w:tc>
      </w:tr>
      <w:tr w:rsidR="00126A71" w:rsidRPr="004C232A" w:rsidTr="00126A71">
        <w:trPr>
          <w:trHeight w:val="287"/>
        </w:trPr>
        <w:tc>
          <w:tcPr>
            <w:tcW w:w="292" w:type="pct"/>
            <w:shd w:val="solid" w:color="FFFFFF" w:fill="auto"/>
            <w:tcMar>
              <w:top w:w="57" w:type="dxa"/>
              <w:left w:w="57" w:type="dxa"/>
              <w:bottom w:w="57" w:type="dxa"/>
              <w:right w:w="57" w:type="dxa"/>
            </w:tcMar>
            <w:vAlign w:val="center"/>
          </w:tcPr>
          <w:p w:rsidR="005227B0" w:rsidRPr="004C232A" w:rsidRDefault="005227B0" w:rsidP="00646D98">
            <w:pPr>
              <w:spacing w:line="216" w:lineRule="auto"/>
              <w:jc w:val="center"/>
            </w:pPr>
            <w:r w:rsidRPr="004C232A">
              <w:t>1</w:t>
            </w:r>
          </w:p>
        </w:tc>
        <w:tc>
          <w:tcPr>
            <w:tcW w:w="1208" w:type="pct"/>
            <w:shd w:val="solid" w:color="FFFFFF" w:fill="auto"/>
            <w:tcMar>
              <w:top w:w="57" w:type="dxa"/>
              <w:left w:w="57" w:type="dxa"/>
              <w:bottom w:w="57" w:type="dxa"/>
              <w:right w:w="57" w:type="dxa"/>
            </w:tcMar>
            <w:vAlign w:val="center"/>
          </w:tcPr>
          <w:p w:rsidR="005227B0" w:rsidRPr="004C232A" w:rsidRDefault="005227B0" w:rsidP="00646D98">
            <w:pPr>
              <w:spacing w:line="216" w:lineRule="auto"/>
              <w:rPr>
                <w:shd w:val="clear" w:color="auto" w:fill="FFFFFF"/>
              </w:rPr>
            </w:pPr>
            <w:r w:rsidRPr="004C232A">
              <w:rPr>
                <w:shd w:val="clear" w:color="auto" w:fill="FFFFFF"/>
              </w:rPr>
              <w:t>Ngành…..</w:t>
            </w:r>
          </w:p>
        </w:tc>
        <w:tc>
          <w:tcPr>
            <w:tcW w:w="359" w:type="pct"/>
            <w:shd w:val="solid" w:color="FFFFFF" w:fill="auto"/>
          </w:tcPr>
          <w:p w:rsidR="005227B0" w:rsidRPr="004C232A" w:rsidRDefault="005227B0" w:rsidP="00646D98">
            <w:pPr>
              <w:spacing w:line="216" w:lineRule="auto"/>
              <w:jc w:val="center"/>
            </w:pPr>
          </w:p>
        </w:tc>
        <w:tc>
          <w:tcPr>
            <w:tcW w:w="347" w:type="pct"/>
            <w:shd w:val="solid" w:color="FFFFFF" w:fill="auto"/>
          </w:tcPr>
          <w:p w:rsidR="005227B0" w:rsidRPr="004C232A" w:rsidRDefault="005227B0" w:rsidP="00646D98">
            <w:pPr>
              <w:spacing w:line="216" w:lineRule="auto"/>
              <w:jc w:val="center"/>
            </w:pPr>
          </w:p>
        </w:tc>
        <w:tc>
          <w:tcPr>
            <w:tcW w:w="345" w:type="pct"/>
            <w:shd w:val="solid" w:color="FFFFFF" w:fill="auto"/>
            <w:vAlign w:val="center"/>
          </w:tcPr>
          <w:p w:rsidR="005227B0" w:rsidRPr="004C232A" w:rsidRDefault="005227B0" w:rsidP="00646D98">
            <w:pPr>
              <w:spacing w:line="216" w:lineRule="auto"/>
              <w:jc w:val="center"/>
            </w:pPr>
          </w:p>
        </w:tc>
        <w:tc>
          <w:tcPr>
            <w:tcW w:w="360" w:type="pct"/>
            <w:shd w:val="solid" w:color="FFFFFF" w:fill="auto"/>
            <w:vAlign w:val="center"/>
          </w:tcPr>
          <w:p w:rsidR="005227B0" w:rsidRPr="004C232A" w:rsidRDefault="005227B0" w:rsidP="00646D98">
            <w:pPr>
              <w:spacing w:line="216" w:lineRule="auto"/>
              <w:jc w:val="center"/>
            </w:pPr>
          </w:p>
        </w:tc>
        <w:tc>
          <w:tcPr>
            <w:tcW w:w="345" w:type="pct"/>
            <w:shd w:val="solid" w:color="FFFFFF" w:fill="auto"/>
            <w:vAlign w:val="center"/>
          </w:tcPr>
          <w:p w:rsidR="005227B0" w:rsidRPr="004C232A" w:rsidRDefault="005227B0" w:rsidP="00646D98">
            <w:pPr>
              <w:spacing w:line="216" w:lineRule="auto"/>
              <w:jc w:val="center"/>
            </w:pPr>
          </w:p>
        </w:tc>
        <w:tc>
          <w:tcPr>
            <w:tcW w:w="355" w:type="pct"/>
            <w:shd w:val="solid" w:color="FFFFFF" w:fill="auto"/>
            <w:vAlign w:val="center"/>
          </w:tcPr>
          <w:p w:rsidR="005227B0" w:rsidRPr="004C232A" w:rsidRDefault="005227B0" w:rsidP="00646D98">
            <w:pPr>
              <w:spacing w:line="216" w:lineRule="auto"/>
              <w:jc w:val="center"/>
            </w:pPr>
          </w:p>
        </w:tc>
        <w:tc>
          <w:tcPr>
            <w:tcW w:w="345" w:type="pct"/>
            <w:shd w:val="solid" w:color="FFFFFF" w:fill="auto"/>
          </w:tcPr>
          <w:p w:rsidR="005227B0" w:rsidRPr="004C232A" w:rsidRDefault="005227B0" w:rsidP="00646D98">
            <w:pPr>
              <w:spacing w:line="216" w:lineRule="auto"/>
              <w:jc w:val="center"/>
            </w:pPr>
          </w:p>
        </w:tc>
        <w:tc>
          <w:tcPr>
            <w:tcW w:w="356" w:type="pct"/>
            <w:shd w:val="solid" w:color="FFFFFF" w:fill="auto"/>
            <w:vAlign w:val="center"/>
          </w:tcPr>
          <w:p w:rsidR="005227B0" w:rsidRPr="004C232A" w:rsidRDefault="005227B0" w:rsidP="00646D98">
            <w:pPr>
              <w:spacing w:line="216" w:lineRule="auto"/>
              <w:jc w:val="center"/>
            </w:pPr>
          </w:p>
        </w:tc>
        <w:tc>
          <w:tcPr>
            <w:tcW w:w="345" w:type="pct"/>
            <w:shd w:val="solid" w:color="FFFFFF" w:fill="auto"/>
          </w:tcPr>
          <w:p w:rsidR="005227B0" w:rsidRPr="004C232A" w:rsidRDefault="005227B0" w:rsidP="00646D98">
            <w:pPr>
              <w:spacing w:line="216" w:lineRule="auto"/>
              <w:jc w:val="center"/>
            </w:pPr>
          </w:p>
        </w:tc>
        <w:tc>
          <w:tcPr>
            <w:tcW w:w="344" w:type="pct"/>
            <w:shd w:val="solid" w:color="FFFFFF" w:fill="auto"/>
            <w:vAlign w:val="center"/>
          </w:tcPr>
          <w:p w:rsidR="005227B0" w:rsidRPr="004C232A" w:rsidRDefault="005227B0" w:rsidP="00646D98">
            <w:pPr>
              <w:spacing w:line="216" w:lineRule="auto"/>
              <w:jc w:val="center"/>
            </w:pPr>
          </w:p>
        </w:tc>
      </w:tr>
      <w:tr w:rsidR="00126A71" w:rsidRPr="004C232A" w:rsidTr="00126A71">
        <w:trPr>
          <w:trHeight w:val="287"/>
        </w:trPr>
        <w:tc>
          <w:tcPr>
            <w:tcW w:w="292" w:type="pct"/>
            <w:shd w:val="solid" w:color="FFFFFF" w:fill="auto"/>
            <w:tcMar>
              <w:top w:w="57" w:type="dxa"/>
              <w:left w:w="57" w:type="dxa"/>
              <w:bottom w:w="57" w:type="dxa"/>
              <w:right w:w="57" w:type="dxa"/>
            </w:tcMar>
            <w:vAlign w:val="center"/>
          </w:tcPr>
          <w:p w:rsidR="005227B0" w:rsidRPr="004C232A" w:rsidRDefault="005227B0" w:rsidP="00646D98">
            <w:pPr>
              <w:spacing w:line="216" w:lineRule="auto"/>
              <w:jc w:val="center"/>
            </w:pPr>
            <w:r w:rsidRPr="004C232A">
              <w:t>…</w:t>
            </w:r>
          </w:p>
        </w:tc>
        <w:tc>
          <w:tcPr>
            <w:tcW w:w="1208" w:type="pct"/>
            <w:shd w:val="solid" w:color="FFFFFF" w:fill="auto"/>
            <w:tcMar>
              <w:top w:w="57" w:type="dxa"/>
              <w:left w:w="57" w:type="dxa"/>
              <w:bottom w:w="57" w:type="dxa"/>
              <w:right w:w="57" w:type="dxa"/>
            </w:tcMar>
            <w:vAlign w:val="center"/>
          </w:tcPr>
          <w:p w:rsidR="005227B0" w:rsidRPr="004C232A" w:rsidRDefault="005227B0" w:rsidP="00646D98">
            <w:pPr>
              <w:spacing w:line="216" w:lineRule="auto"/>
              <w:rPr>
                <w:shd w:val="clear" w:color="auto" w:fill="FFFFFF"/>
              </w:rPr>
            </w:pPr>
            <w:r w:rsidRPr="004C232A">
              <w:rPr>
                <w:shd w:val="clear" w:color="auto" w:fill="FFFFFF"/>
              </w:rPr>
              <w:t>…….</w:t>
            </w:r>
          </w:p>
        </w:tc>
        <w:tc>
          <w:tcPr>
            <w:tcW w:w="359" w:type="pct"/>
            <w:shd w:val="solid" w:color="FFFFFF" w:fill="auto"/>
          </w:tcPr>
          <w:p w:rsidR="005227B0" w:rsidRPr="004C232A" w:rsidRDefault="005227B0" w:rsidP="00646D98">
            <w:pPr>
              <w:spacing w:line="216" w:lineRule="auto"/>
              <w:jc w:val="center"/>
            </w:pPr>
          </w:p>
        </w:tc>
        <w:tc>
          <w:tcPr>
            <w:tcW w:w="347" w:type="pct"/>
            <w:shd w:val="solid" w:color="FFFFFF" w:fill="auto"/>
          </w:tcPr>
          <w:p w:rsidR="005227B0" w:rsidRPr="004C232A" w:rsidRDefault="005227B0" w:rsidP="00646D98">
            <w:pPr>
              <w:spacing w:line="216" w:lineRule="auto"/>
              <w:jc w:val="center"/>
            </w:pPr>
          </w:p>
        </w:tc>
        <w:tc>
          <w:tcPr>
            <w:tcW w:w="345" w:type="pct"/>
            <w:shd w:val="solid" w:color="FFFFFF" w:fill="auto"/>
            <w:vAlign w:val="center"/>
          </w:tcPr>
          <w:p w:rsidR="005227B0" w:rsidRPr="004C232A" w:rsidRDefault="005227B0" w:rsidP="00646D98">
            <w:pPr>
              <w:spacing w:line="216" w:lineRule="auto"/>
              <w:jc w:val="center"/>
            </w:pPr>
          </w:p>
        </w:tc>
        <w:tc>
          <w:tcPr>
            <w:tcW w:w="360" w:type="pct"/>
            <w:shd w:val="solid" w:color="FFFFFF" w:fill="auto"/>
            <w:vAlign w:val="center"/>
          </w:tcPr>
          <w:p w:rsidR="005227B0" w:rsidRPr="004C232A" w:rsidRDefault="005227B0" w:rsidP="00646D98">
            <w:pPr>
              <w:spacing w:line="216" w:lineRule="auto"/>
              <w:jc w:val="center"/>
            </w:pPr>
          </w:p>
        </w:tc>
        <w:tc>
          <w:tcPr>
            <w:tcW w:w="345" w:type="pct"/>
            <w:shd w:val="solid" w:color="FFFFFF" w:fill="auto"/>
            <w:vAlign w:val="center"/>
          </w:tcPr>
          <w:p w:rsidR="005227B0" w:rsidRPr="004C232A" w:rsidRDefault="005227B0" w:rsidP="00646D98">
            <w:pPr>
              <w:spacing w:line="216" w:lineRule="auto"/>
              <w:jc w:val="center"/>
            </w:pPr>
          </w:p>
        </w:tc>
        <w:tc>
          <w:tcPr>
            <w:tcW w:w="355" w:type="pct"/>
            <w:shd w:val="solid" w:color="FFFFFF" w:fill="auto"/>
            <w:vAlign w:val="center"/>
          </w:tcPr>
          <w:p w:rsidR="005227B0" w:rsidRPr="004C232A" w:rsidRDefault="005227B0" w:rsidP="00646D98">
            <w:pPr>
              <w:spacing w:line="216" w:lineRule="auto"/>
              <w:jc w:val="center"/>
            </w:pPr>
          </w:p>
        </w:tc>
        <w:tc>
          <w:tcPr>
            <w:tcW w:w="345" w:type="pct"/>
            <w:shd w:val="solid" w:color="FFFFFF" w:fill="auto"/>
          </w:tcPr>
          <w:p w:rsidR="005227B0" w:rsidRPr="004C232A" w:rsidRDefault="005227B0" w:rsidP="00646D98">
            <w:pPr>
              <w:spacing w:line="216" w:lineRule="auto"/>
              <w:jc w:val="center"/>
            </w:pPr>
          </w:p>
        </w:tc>
        <w:tc>
          <w:tcPr>
            <w:tcW w:w="356" w:type="pct"/>
            <w:shd w:val="solid" w:color="FFFFFF" w:fill="auto"/>
            <w:vAlign w:val="center"/>
          </w:tcPr>
          <w:p w:rsidR="005227B0" w:rsidRPr="004C232A" w:rsidRDefault="005227B0" w:rsidP="00646D98">
            <w:pPr>
              <w:spacing w:line="216" w:lineRule="auto"/>
              <w:jc w:val="center"/>
            </w:pPr>
          </w:p>
        </w:tc>
        <w:tc>
          <w:tcPr>
            <w:tcW w:w="345" w:type="pct"/>
            <w:shd w:val="solid" w:color="FFFFFF" w:fill="auto"/>
          </w:tcPr>
          <w:p w:rsidR="005227B0" w:rsidRPr="004C232A" w:rsidRDefault="005227B0" w:rsidP="00646D98">
            <w:pPr>
              <w:spacing w:line="216" w:lineRule="auto"/>
              <w:jc w:val="center"/>
            </w:pPr>
          </w:p>
        </w:tc>
        <w:tc>
          <w:tcPr>
            <w:tcW w:w="344" w:type="pct"/>
            <w:shd w:val="solid" w:color="FFFFFF" w:fill="auto"/>
            <w:vAlign w:val="center"/>
          </w:tcPr>
          <w:p w:rsidR="005227B0" w:rsidRPr="004C232A" w:rsidRDefault="005227B0" w:rsidP="00646D98">
            <w:pPr>
              <w:spacing w:line="216" w:lineRule="auto"/>
              <w:jc w:val="center"/>
            </w:pPr>
          </w:p>
        </w:tc>
      </w:tr>
      <w:tr w:rsidR="00126A71" w:rsidRPr="004C232A" w:rsidTr="00126A71">
        <w:trPr>
          <w:trHeight w:val="287"/>
        </w:trPr>
        <w:tc>
          <w:tcPr>
            <w:tcW w:w="292" w:type="pct"/>
            <w:shd w:val="solid" w:color="FFFFFF" w:fill="auto"/>
            <w:tcMar>
              <w:top w:w="57" w:type="dxa"/>
              <w:left w:w="57" w:type="dxa"/>
              <w:bottom w:w="57" w:type="dxa"/>
              <w:right w:w="57" w:type="dxa"/>
            </w:tcMar>
            <w:vAlign w:val="center"/>
          </w:tcPr>
          <w:p w:rsidR="005227B0" w:rsidRPr="004C232A" w:rsidRDefault="005227B0" w:rsidP="00646D98">
            <w:pPr>
              <w:spacing w:line="216" w:lineRule="auto"/>
              <w:jc w:val="center"/>
              <w:rPr>
                <w:b/>
              </w:rPr>
            </w:pPr>
            <w:r w:rsidRPr="004C232A">
              <w:rPr>
                <w:b/>
              </w:rPr>
              <w:t>II</w:t>
            </w:r>
          </w:p>
        </w:tc>
        <w:tc>
          <w:tcPr>
            <w:tcW w:w="1208" w:type="pct"/>
            <w:shd w:val="solid" w:color="FFFFFF" w:fill="auto"/>
            <w:tcMar>
              <w:top w:w="57" w:type="dxa"/>
              <w:left w:w="57" w:type="dxa"/>
              <w:bottom w:w="57" w:type="dxa"/>
              <w:right w:w="57" w:type="dxa"/>
            </w:tcMar>
            <w:vAlign w:val="center"/>
          </w:tcPr>
          <w:p w:rsidR="005227B0" w:rsidRPr="004C232A" w:rsidRDefault="005227B0" w:rsidP="00646D98">
            <w:pPr>
              <w:spacing w:line="216" w:lineRule="auto"/>
              <w:rPr>
                <w:b/>
                <w:shd w:val="clear" w:color="auto" w:fill="FFFFFF"/>
              </w:rPr>
            </w:pPr>
            <w:r w:rsidRPr="004C232A">
              <w:rPr>
                <w:b/>
                <w:shd w:val="clear" w:color="auto" w:fill="FFFFFF"/>
              </w:rPr>
              <w:t>Khối ngành V</w:t>
            </w:r>
          </w:p>
        </w:tc>
        <w:tc>
          <w:tcPr>
            <w:tcW w:w="359" w:type="pct"/>
            <w:shd w:val="solid" w:color="FFFFFF" w:fill="auto"/>
          </w:tcPr>
          <w:p w:rsidR="005227B0" w:rsidRPr="004C232A" w:rsidRDefault="005227B0" w:rsidP="00646D98">
            <w:pPr>
              <w:spacing w:line="216" w:lineRule="auto"/>
              <w:jc w:val="center"/>
            </w:pPr>
          </w:p>
        </w:tc>
        <w:tc>
          <w:tcPr>
            <w:tcW w:w="347" w:type="pct"/>
            <w:shd w:val="solid" w:color="FFFFFF" w:fill="auto"/>
          </w:tcPr>
          <w:p w:rsidR="005227B0" w:rsidRPr="004C232A" w:rsidRDefault="005227B0" w:rsidP="00646D98">
            <w:pPr>
              <w:spacing w:line="216" w:lineRule="auto"/>
              <w:jc w:val="center"/>
            </w:pPr>
          </w:p>
        </w:tc>
        <w:tc>
          <w:tcPr>
            <w:tcW w:w="345" w:type="pct"/>
            <w:shd w:val="solid" w:color="FFFFFF" w:fill="auto"/>
            <w:vAlign w:val="center"/>
          </w:tcPr>
          <w:p w:rsidR="005227B0" w:rsidRPr="004C232A" w:rsidRDefault="005227B0" w:rsidP="00646D98">
            <w:pPr>
              <w:spacing w:line="216" w:lineRule="auto"/>
              <w:jc w:val="center"/>
            </w:pPr>
          </w:p>
        </w:tc>
        <w:tc>
          <w:tcPr>
            <w:tcW w:w="360" w:type="pct"/>
            <w:shd w:val="solid" w:color="FFFFFF" w:fill="auto"/>
            <w:vAlign w:val="center"/>
          </w:tcPr>
          <w:p w:rsidR="005227B0" w:rsidRPr="004C232A" w:rsidRDefault="005227B0" w:rsidP="00646D98">
            <w:pPr>
              <w:spacing w:line="216" w:lineRule="auto"/>
              <w:jc w:val="center"/>
            </w:pPr>
          </w:p>
        </w:tc>
        <w:tc>
          <w:tcPr>
            <w:tcW w:w="345" w:type="pct"/>
            <w:shd w:val="solid" w:color="FFFFFF" w:fill="auto"/>
            <w:vAlign w:val="center"/>
          </w:tcPr>
          <w:p w:rsidR="005227B0" w:rsidRPr="004C232A" w:rsidRDefault="005227B0" w:rsidP="00646D98">
            <w:pPr>
              <w:spacing w:line="216" w:lineRule="auto"/>
              <w:jc w:val="center"/>
            </w:pPr>
          </w:p>
        </w:tc>
        <w:tc>
          <w:tcPr>
            <w:tcW w:w="355" w:type="pct"/>
            <w:shd w:val="solid" w:color="FFFFFF" w:fill="auto"/>
            <w:vAlign w:val="center"/>
          </w:tcPr>
          <w:p w:rsidR="005227B0" w:rsidRPr="004C232A" w:rsidRDefault="005227B0" w:rsidP="00646D98">
            <w:pPr>
              <w:spacing w:line="216" w:lineRule="auto"/>
              <w:jc w:val="center"/>
            </w:pPr>
          </w:p>
        </w:tc>
        <w:tc>
          <w:tcPr>
            <w:tcW w:w="345" w:type="pct"/>
            <w:shd w:val="solid" w:color="FFFFFF" w:fill="auto"/>
          </w:tcPr>
          <w:p w:rsidR="005227B0" w:rsidRPr="004C232A" w:rsidRDefault="005227B0" w:rsidP="00646D98">
            <w:pPr>
              <w:spacing w:line="216" w:lineRule="auto"/>
              <w:jc w:val="center"/>
            </w:pPr>
          </w:p>
        </w:tc>
        <w:tc>
          <w:tcPr>
            <w:tcW w:w="356" w:type="pct"/>
            <w:shd w:val="solid" w:color="FFFFFF" w:fill="auto"/>
            <w:vAlign w:val="center"/>
          </w:tcPr>
          <w:p w:rsidR="005227B0" w:rsidRPr="004C232A" w:rsidRDefault="005227B0" w:rsidP="00646D98">
            <w:pPr>
              <w:spacing w:line="216" w:lineRule="auto"/>
              <w:jc w:val="center"/>
            </w:pPr>
          </w:p>
        </w:tc>
        <w:tc>
          <w:tcPr>
            <w:tcW w:w="345" w:type="pct"/>
            <w:shd w:val="solid" w:color="FFFFFF" w:fill="auto"/>
          </w:tcPr>
          <w:p w:rsidR="005227B0" w:rsidRPr="004C232A" w:rsidRDefault="005227B0" w:rsidP="00646D98">
            <w:pPr>
              <w:spacing w:line="216" w:lineRule="auto"/>
              <w:jc w:val="center"/>
            </w:pPr>
          </w:p>
        </w:tc>
        <w:tc>
          <w:tcPr>
            <w:tcW w:w="344" w:type="pct"/>
            <w:shd w:val="solid" w:color="FFFFFF" w:fill="auto"/>
            <w:vAlign w:val="center"/>
          </w:tcPr>
          <w:p w:rsidR="005227B0" w:rsidRPr="004C232A" w:rsidRDefault="005227B0" w:rsidP="00646D98">
            <w:pPr>
              <w:spacing w:line="216" w:lineRule="auto"/>
              <w:jc w:val="center"/>
            </w:pPr>
          </w:p>
        </w:tc>
      </w:tr>
      <w:tr w:rsidR="00126A71" w:rsidRPr="004C232A" w:rsidTr="00126A71">
        <w:trPr>
          <w:trHeight w:val="287"/>
        </w:trPr>
        <w:tc>
          <w:tcPr>
            <w:tcW w:w="292" w:type="pct"/>
            <w:shd w:val="solid" w:color="FFFFFF" w:fill="auto"/>
            <w:tcMar>
              <w:top w:w="57" w:type="dxa"/>
              <w:left w:w="57" w:type="dxa"/>
              <w:bottom w:w="57" w:type="dxa"/>
              <w:right w:w="57" w:type="dxa"/>
            </w:tcMar>
            <w:vAlign w:val="center"/>
          </w:tcPr>
          <w:p w:rsidR="005227B0" w:rsidRPr="004C232A" w:rsidRDefault="005227B0" w:rsidP="00646D98">
            <w:pPr>
              <w:spacing w:line="216" w:lineRule="auto"/>
              <w:jc w:val="center"/>
            </w:pPr>
            <w:r w:rsidRPr="004C232A">
              <w:t>1</w:t>
            </w:r>
          </w:p>
        </w:tc>
        <w:tc>
          <w:tcPr>
            <w:tcW w:w="1208" w:type="pct"/>
            <w:shd w:val="solid" w:color="FFFFFF" w:fill="auto"/>
            <w:tcMar>
              <w:top w:w="57" w:type="dxa"/>
              <w:left w:w="57" w:type="dxa"/>
              <w:bottom w:w="57" w:type="dxa"/>
              <w:right w:w="57" w:type="dxa"/>
            </w:tcMar>
            <w:vAlign w:val="center"/>
          </w:tcPr>
          <w:p w:rsidR="005227B0" w:rsidRPr="004C232A" w:rsidRDefault="005227B0" w:rsidP="00646D98">
            <w:pPr>
              <w:spacing w:line="216" w:lineRule="auto"/>
              <w:rPr>
                <w:shd w:val="clear" w:color="auto" w:fill="FFFFFF"/>
              </w:rPr>
            </w:pPr>
            <w:r w:rsidRPr="004C232A">
              <w:rPr>
                <w:shd w:val="clear" w:color="auto" w:fill="FFFFFF"/>
              </w:rPr>
              <w:t>Ngành…..</w:t>
            </w:r>
          </w:p>
        </w:tc>
        <w:tc>
          <w:tcPr>
            <w:tcW w:w="359" w:type="pct"/>
            <w:shd w:val="solid" w:color="FFFFFF" w:fill="auto"/>
          </w:tcPr>
          <w:p w:rsidR="005227B0" w:rsidRPr="004C232A" w:rsidRDefault="005227B0" w:rsidP="00646D98">
            <w:pPr>
              <w:spacing w:line="216" w:lineRule="auto"/>
              <w:jc w:val="center"/>
            </w:pPr>
          </w:p>
        </w:tc>
        <w:tc>
          <w:tcPr>
            <w:tcW w:w="347" w:type="pct"/>
            <w:shd w:val="solid" w:color="FFFFFF" w:fill="auto"/>
          </w:tcPr>
          <w:p w:rsidR="005227B0" w:rsidRPr="004C232A" w:rsidRDefault="005227B0" w:rsidP="00646D98">
            <w:pPr>
              <w:spacing w:line="216" w:lineRule="auto"/>
              <w:jc w:val="center"/>
            </w:pPr>
          </w:p>
        </w:tc>
        <w:tc>
          <w:tcPr>
            <w:tcW w:w="345" w:type="pct"/>
            <w:shd w:val="solid" w:color="FFFFFF" w:fill="auto"/>
            <w:vAlign w:val="center"/>
          </w:tcPr>
          <w:p w:rsidR="005227B0" w:rsidRPr="004C232A" w:rsidRDefault="005227B0" w:rsidP="00646D98">
            <w:pPr>
              <w:spacing w:line="216" w:lineRule="auto"/>
              <w:jc w:val="center"/>
            </w:pPr>
          </w:p>
        </w:tc>
        <w:tc>
          <w:tcPr>
            <w:tcW w:w="360" w:type="pct"/>
            <w:shd w:val="solid" w:color="FFFFFF" w:fill="auto"/>
            <w:vAlign w:val="center"/>
          </w:tcPr>
          <w:p w:rsidR="005227B0" w:rsidRPr="004C232A" w:rsidRDefault="005227B0" w:rsidP="00646D98">
            <w:pPr>
              <w:spacing w:line="216" w:lineRule="auto"/>
              <w:jc w:val="center"/>
            </w:pPr>
          </w:p>
        </w:tc>
        <w:tc>
          <w:tcPr>
            <w:tcW w:w="345" w:type="pct"/>
            <w:shd w:val="solid" w:color="FFFFFF" w:fill="auto"/>
            <w:vAlign w:val="center"/>
          </w:tcPr>
          <w:p w:rsidR="005227B0" w:rsidRPr="004C232A" w:rsidRDefault="005227B0" w:rsidP="00646D98">
            <w:pPr>
              <w:spacing w:line="216" w:lineRule="auto"/>
              <w:jc w:val="center"/>
            </w:pPr>
          </w:p>
        </w:tc>
        <w:tc>
          <w:tcPr>
            <w:tcW w:w="355" w:type="pct"/>
            <w:shd w:val="solid" w:color="FFFFFF" w:fill="auto"/>
            <w:vAlign w:val="center"/>
          </w:tcPr>
          <w:p w:rsidR="005227B0" w:rsidRPr="004C232A" w:rsidRDefault="005227B0" w:rsidP="00646D98">
            <w:pPr>
              <w:spacing w:line="216" w:lineRule="auto"/>
              <w:jc w:val="center"/>
            </w:pPr>
          </w:p>
        </w:tc>
        <w:tc>
          <w:tcPr>
            <w:tcW w:w="345" w:type="pct"/>
            <w:shd w:val="solid" w:color="FFFFFF" w:fill="auto"/>
          </w:tcPr>
          <w:p w:rsidR="005227B0" w:rsidRPr="004C232A" w:rsidRDefault="005227B0" w:rsidP="00646D98">
            <w:pPr>
              <w:spacing w:line="216" w:lineRule="auto"/>
              <w:jc w:val="center"/>
            </w:pPr>
          </w:p>
        </w:tc>
        <w:tc>
          <w:tcPr>
            <w:tcW w:w="356" w:type="pct"/>
            <w:shd w:val="solid" w:color="FFFFFF" w:fill="auto"/>
            <w:vAlign w:val="center"/>
          </w:tcPr>
          <w:p w:rsidR="005227B0" w:rsidRPr="004C232A" w:rsidRDefault="005227B0" w:rsidP="00646D98">
            <w:pPr>
              <w:spacing w:line="216" w:lineRule="auto"/>
              <w:jc w:val="center"/>
            </w:pPr>
          </w:p>
        </w:tc>
        <w:tc>
          <w:tcPr>
            <w:tcW w:w="345" w:type="pct"/>
            <w:shd w:val="solid" w:color="FFFFFF" w:fill="auto"/>
          </w:tcPr>
          <w:p w:rsidR="005227B0" w:rsidRPr="004C232A" w:rsidRDefault="005227B0" w:rsidP="00646D98">
            <w:pPr>
              <w:spacing w:line="216" w:lineRule="auto"/>
              <w:jc w:val="center"/>
            </w:pPr>
          </w:p>
        </w:tc>
        <w:tc>
          <w:tcPr>
            <w:tcW w:w="344" w:type="pct"/>
            <w:shd w:val="solid" w:color="FFFFFF" w:fill="auto"/>
            <w:vAlign w:val="center"/>
          </w:tcPr>
          <w:p w:rsidR="005227B0" w:rsidRPr="004C232A" w:rsidRDefault="005227B0" w:rsidP="00646D98">
            <w:pPr>
              <w:spacing w:line="216" w:lineRule="auto"/>
              <w:jc w:val="center"/>
            </w:pPr>
          </w:p>
        </w:tc>
      </w:tr>
      <w:tr w:rsidR="00126A71" w:rsidRPr="004C232A" w:rsidTr="00126A71">
        <w:trPr>
          <w:trHeight w:val="287"/>
        </w:trPr>
        <w:tc>
          <w:tcPr>
            <w:tcW w:w="292" w:type="pct"/>
            <w:shd w:val="solid" w:color="FFFFFF" w:fill="auto"/>
            <w:tcMar>
              <w:top w:w="57" w:type="dxa"/>
              <w:left w:w="57" w:type="dxa"/>
              <w:bottom w:w="57" w:type="dxa"/>
              <w:right w:w="57" w:type="dxa"/>
            </w:tcMar>
            <w:vAlign w:val="center"/>
          </w:tcPr>
          <w:p w:rsidR="005227B0" w:rsidRPr="004C232A" w:rsidRDefault="005227B0" w:rsidP="00646D98">
            <w:pPr>
              <w:spacing w:line="216" w:lineRule="auto"/>
              <w:jc w:val="center"/>
            </w:pPr>
            <w:r w:rsidRPr="004C232A">
              <w:t>…</w:t>
            </w:r>
          </w:p>
        </w:tc>
        <w:tc>
          <w:tcPr>
            <w:tcW w:w="1208" w:type="pct"/>
            <w:shd w:val="solid" w:color="FFFFFF" w:fill="auto"/>
            <w:tcMar>
              <w:top w:w="57" w:type="dxa"/>
              <w:left w:w="57" w:type="dxa"/>
              <w:bottom w:w="57" w:type="dxa"/>
              <w:right w:w="57" w:type="dxa"/>
            </w:tcMar>
            <w:vAlign w:val="center"/>
          </w:tcPr>
          <w:p w:rsidR="005227B0" w:rsidRPr="004C232A" w:rsidRDefault="005227B0" w:rsidP="00646D98">
            <w:pPr>
              <w:spacing w:line="216" w:lineRule="auto"/>
              <w:rPr>
                <w:shd w:val="clear" w:color="auto" w:fill="FFFFFF"/>
              </w:rPr>
            </w:pPr>
            <w:r w:rsidRPr="004C232A">
              <w:rPr>
                <w:shd w:val="clear" w:color="auto" w:fill="FFFFFF"/>
              </w:rPr>
              <w:t>…….</w:t>
            </w:r>
          </w:p>
        </w:tc>
        <w:tc>
          <w:tcPr>
            <w:tcW w:w="359" w:type="pct"/>
            <w:shd w:val="solid" w:color="FFFFFF" w:fill="auto"/>
          </w:tcPr>
          <w:p w:rsidR="005227B0" w:rsidRPr="004C232A" w:rsidRDefault="005227B0" w:rsidP="00646D98">
            <w:pPr>
              <w:spacing w:line="216" w:lineRule="auto"/>
              <w:jc w:val="center"/>
            </w:pPr>
          </w:p>
        </w:tc>
        <w:tc>
          <w:tcPr>
            <w:tcW w:w="347" w:type="pct"/>
            <w:shd w:val="solid" w:color="FFFFFF" w:fill="auto"/>
          </w:tcPr>
          <w:p w:rsidR="005227B0" w:rsidRPr="004C232A" w:rsidRDefault="005227B0" w:rsidP="00646D98">
            <w:pPr>
              <w:spacing w:line="216" w:lineRule="auto"/>
              <w:jc w:val="center"/>
            </w:pPr>
          </w:p>
        </w:tc>
        <w:tc>
          <w:tcPr>
            <w:tcW w:w="345" w:type="pct"/>
            <w:shd w:val="solid" w:color="FFFFFF" w:fill="auto"/>
            <w:vAlign w:val="center"/>
          </w:tcPr>
          <w:p w:rsidR="005227B0" w:rsidRPr="004C232A" w:rsidRDefault="005227B0" w:rsidP="00646D98">
            <w:pPr>
              <w:spacing w:line="216" w:lineRule="auto"/>
              <w:jc w:val="center"/>
            </w:pPr>
          </w:p>
        </w:tc>
        <w:tc>
          <w:tcPr>
            <w:tcW w:w="360" w:type="pct"/>
            <w:shd w:val="solid" w:color="FFFFFF" w:fill="auto"/>
            <w:vAlign w:val="center"/>
          </w:tcPr>
          <w:p w:rsidR="005227B0" w:rsidRPr="004C232A" w:rsidRDefault="005227B0" w:rsidP="00646D98">
            <w:pPr>
              <w:spacing w:line="216" w:lineRule="auto"/>
              <w:jc w:val="center"/>
            </w:pPr>
          </w:p>
        </w:tc>
        <w:tc>
          <w:tcPr>
            <w:tcW w:w="345" w:type="pct"/>
            <w:shd w:val="solid" w:color="FFFFFF" w:fill="auto"/>
            <w:vAlign w:val="center"/>
          </w:tcPr>
          <w:p w:rsidR="005227B0" w:rsidRPr="004C232A" w:rsidRDefault="005227B0" w:rsidP="00646D98">
            <w:pPr>
              <w:spacing w:line="216" w:lineRule="auto"/>
              <w:jc w:val="center"/>
            </w:pPr>
          </w:p>
        </w:tc>
        <w:tc>
          <w:tcPr>
            <w:tcW w:w="355" w:type="pct"/>
            <w:shd w:val="solid" w:color="FFFFFF" w:fill="auto"/>
            <w:vAlign w:val="center"/>
          </w:tcPr>
          <w:p w:rsidR="005227B0" w:rsidRPr="004C232A" w:rsidRDefault="005227B0" w:rsidP="00646D98">
            <w:pPr>
              <w:spacing w:line="216" w:lineRule="auto"/>
              <w:jc w:val="center"/>
            </w:pPr>
          </w:p>
        </w:tc>
        <w:tc>
          <w:tcPr>
            <w:tcW w:w="345" w:type="pct"/>
            <w:shd w:val="solid" w:color="FFFFFF" w:fill="auto"/>
          </w:tcPr>
          <w:p w:rsidR="005227B0" w:rsidRPr="004C232A" w:rsidRDefault="005227B0" w:rsidP="00646D98">
            <w:pPr>
              <w:spacing w:line="216" w:lineRule="auto"/>
              <w:jc w:val="center"/>
            </w:pPr>
          </w:p>
        </w:tc>
        <w:tc>
          <w:tcPr>
            <w:tcW w:w="356" w:type="pct"/>
            <w:shd w:val="solid" w:color="FFFFFF" w:fill="auto"/>
            <w:vAlign w:val="center"/>
          </w:tcPr>
          <w:p w:rsidR="005227B0" w:rsidRPr="004C232A" w:rsidRDefault="005227B0" w:rsidP="00646D98">
            <w:pPr>
              <w:spacing w:line="216" w:lineRule="auto"/>
              <w:jc w:val="center"/>
            </w:pPr>
          </w:p>
        </w:tc>
        <w:tc>
          <w:tcPr>
            <w:tcW w:w="345" w:type="pct"/>
            <w:shd w:val="solid" w:color="FFFFFF" w:fill="auto"/>
          </w:tcPr>
          <w:p w:rsidR="005227B0" w:rsidRPr="004C232A" w:rsidRDefault="005227B0" w:rsidP="00646D98">
            <w:pPr>
              <w:spacing w:line="216" w:lineRule="auto"/>
              <w:jc w:val="center"/>
            </w:pPr>
          </w:p>
        </w:tc>
        <w:tc>
          <w:tcPr>
            <w:tcW w:w="344" w:type="pct"/>
            <w:shd w:val="solid" w:color="FFFFFF" w:fill="auto"/>
            <w:vAlign w:val="center"/>
          </w:tcPr>
          <w:p w:rsidR="005227B0" w:rsidRPr="004C232A" w:rsidRDefault="005227B0" w:rsidP="00646D98">
            <w:pPr>
              <w:spacing w:line="216" w:lineRule="auto"/>
              <w:jc w:val="center"/>
            </w:pPr>
          </w:p>
        </w:tc>
      </w:tr>
      <w:tr w:rsidR="00126A71" w:rsidRPr="004C232A" w:rsidTr="00126A71">
        <w:trPr>
          <w:trHeight w:val="287"/>
        </w:trPr>
        <w:tc>
          <w:tcPr>
            <w:tcW w:w="292" w:type="pct"/>
            <w:shd w:val="solid" w:color="FFFFFF" w:fill="auto"/>
            <w:tcMar>
              <w:top w:w="57" w:type="dxa"/>
              <w:left w:w="57" w:type="dxa"/>
              <w:bottom w:w="57" w:type="dxa"/>
              <w:right w:w="57" w:type="dxa"/>
            </w:tcMar>
            <w:vAlign w:val="center"/>
          </w:tcPr>
          <w:p w:rsidR="005227B0" w:rsidRPr="004C232A" w:rsidRDefault="005227B0" w:rsidP="00646D98">
            <w:pPr>
              <w:spacing w:line="216" w:lineRule="auto"/>
              <w:jc w:val="center"/>
              <w:rPr>
                <w:b/>
              </w:rPr>
            </w:pPr>
            <w:r w:rsidRPr="004C232A">
              <w:rPr>
                <w:b/>
              </w:rPr>
              <w:t>III</w:t>
            </w:r>
          </w:p>
        </w:tc>
        <w:tc>
          <w:tcPr>
            <w:tcW w:w="1208" w:type="pct"/>
            <w:shd w:val="solid" w:color="FFFFFF" w:fill="auto"/>
            <w:tcMar>
              <w:top w:w="57" w:type="dxa"/>
              <w:left w:w="57" w:type="dxa"/>
              <w:bottom w:w="57" w:type="dxa"/>
              <w:right w:w="57" w:type="dxa"/>
            </w:tcMar>
            <w:vAlign w:val="center"/>
          </w:tcPr>
          <w:p w:rsidR="005227B0" w:rsidRPr="004C232A" w:rsidRDefault="005227B0" w:rsidP="00646D98">
            <w:pPr>
              <w:spacing w:line="216" w:lineRule="auto"/>
              <w:rPr>
                <w:b/>
                <w:shd w:val="clear" w:color="auto" w:fill="FFFFFF"/>
              </w:rPr>
            </w:pPr>
            <w:r w:rsidRPr="004C232A">
              <w:rPr>
                <w:b/>
                <w:shd w:val="clear" w:color="auto" w:fill="FFFFFF"/>
              </w:rPr>
              <w:t>Khối ngành VII</w:t>
            </w:r>
          </w:p>
        </w:tc>
        <w:tc>
          <w:tcPr>
            <w:tcW w:w="359" w:type="pct"/>
            <w:shd w:val="solid" w:color="FFFFFF" w:fill="auto"/>
          </w:tcPr>
          <w:p w:rsidR="005227B0" w:rsidRPr="004C232A" w:rsidRDefault="005227B0" w:rsidP="00646D98">
            <w:pPr>
              <w:spacing w:line="216" w:lineRule="auto"/>
              <w:jc w:val="center"/>
            </w:pPr>
          </w:p>
        </w:tc>
        <w:tc>
          <w:tcPr>
            <w:tcW w:w="347" w:type="pct"/>
            <w:shd w:val="solid" w:color="FFFFFF" w:fill="auto"/>
          </w:tcPr>
          <w:p w:rsidR="005227B0" w:rsidRPr="004C232A" w:rsidRDefault="005227B0" w:rsidP="00646D98">
            <w:pPr>
              <w:spacing w:line="216" w:lineRule="auto"/>
              <w:jc w:val="center"/>
            </w:pPr>
          </w:p>
        </w:tc>
        <w:tc>
          <w:tcPr>
            <w:tcW w:w="345" w:type="pct"/>
            <w:shd w:val="solid" w:color="FFFFFF" w:fill="auto"/>
            <w:vAlign w:val="center"/>
          </w:tcPr>
          <w:p w:rsidR="005227B0" w:rsidRPr="004C232A" w:rsidRDefault="005227B0" w:rsidP="00646D98">
            <w:pPr>
              <w:spacing w:line="216" w:lineRule="auto"/>
              <w:jc w:val="center"/>
            </w:pPr>
          </w:p>
        </w:tc>
        <w:tc>
          <w:tcPr>
            <w:tcW w:w="360" w:type="pct"/>
            <w:shd w:val="solid" w:color="FFFFFF" w:fill="auto"/>
            <w:vAlign w:val="center"/>
          </w:tcPr>
          <w:p w:rsidR="005227B0" w:rsidRPr="004C232A" w:rsidRDefault="005227B0" w:rsidP="00646D98">
            <w:pPr>
              <w:spacing w:line="216" w:lineRule="auto"/>
              <w:jc w:val="center"/>
            </w:pPr>
          </w:p>
        </w:tc>
        <w:tc>
          <w:tcPr>
            <w:tcW w:w="345" w:type="pct"/>
            <w:shd w:val="solid" w:color="FFFFFF" w:fill="auto"/>
            <w:vAlign w:val="center"/>
          </w:tcPr>
          <w:p w:rsidR="005227B0" w:rsidRPr="004C232A" w:rsidRDefault="005227B0" w:rsidP="00646D98">
            <w:pPr>
              <w:spacing w:line="216" w:lineRule="auto"/>
              <w:jc w:val="center"/>
            </w:pPr>
          </w:p>
        </w:tc>
        <w:tc>
          <w:tcPr>
            <w:tcW w:w="355" w:type="pct"/>
            <w:shd w:val="solid" w:color="FFFFFF" w:fill="auto"/>
            <w:vAlign w:val="center"/>
          </w:tcPr>
          <w:p w:rsidR="005227B0" w:rsidRPr="004C232A" w:rsidRDefault="005227B0" w:rsidP="00646D98">
            <w:pPr>
              <w:spacing w:line="216" w:lineRule="auto"/>
              <w:jc w:val="center"/>
            </w:pPr>
          </w:p>
        </w:tc>
        <w:tc>
          <w:tcPr>
            <w:tcW w:w="345" w:type="pct"/>
            <w:shd w:val="solid" w:color="FFFFFF" w:fill="auto"/>
          </w:tcPr>
          <w:p w:rsidR="005227B0" w:rsidRPr="004C232A" w:rsidRDefault="005227B0" w:rsidP="00646D98">
            <w:pPr>
              <w:spacing w:line="216" w:lineRule="auto"/>
              <w:jc w:val="center"/>
            </w:pPr>
          </w:p>
        </w:tc>
        <w:tc>
          <w:tcPr>
            <w:tcW w:w="356" w:type="pct"/>
            <w:shd w:val="solid" w:color="FFFFFF" w:fill="auto"/>
            <w:vAlign w:val="center"/>
          </w:tcPr>
          <w:p w:rsidR="005227B0" w:rsidRPr="004C232A" w:rsidRDefault="005227B0" w:rsidP="00646D98">
            <w:pPr>
              <w:spacing w:line="216" w:lineRule="auto"/>
              <w:jc w:val="center"/>
            </w:pPr>
          </w:p>
        </w:tc>
        <w:tc>
          <w:tcPr>
            <w:tcW w:w="345" w:type="pct"/>
            <w:shd w:val="solid" w:color="FFFFFF" w:fill="auto"/>
          </w:tcPr>
          <w:p w:rsidR="005227B0" w:rsidRPr="004C232A" w:rsidRDefault="005227B0" w:rsidP="00646D98">
            <w:pPr>
              <w:spacing w:line="216" w:lineRule="auto"/>
              <w:jc w:val="center"/>
            </w:pPr>
          </w:p>
        </w:tc>
        <w:tc>
          <w:tcPr>
            <w:tcW w:w="344" w:type="pct"/>
            <w:shd w:val="solid" w:color="FFFFFF" w:fill="auto"/>
            <w:vAlign w:val="center"/>
          </w:tcPr>
          <w:p w:rsidR="005227B0" w:rsidRPr="004C232A" w:rsidRDefault="005227B0" w:rsidP="00646D98">
            <w:pPr>
              <w:spacing w:line="216" w:lineRule="auto"/>
              <w:jc w:val="center"/>
            </w:pPr>
          </w:p>
        </w:tc>
      </w:tr>
      <w:tr w:rsidR="00126A71" w:rsidRPr="004C232A" w:rsidTr="00126A71">
        <w:trPr>
          <w:trHeight w:val="287"/>
        </w:trPr>
        <w:tc>
          <w:tcPr>
            <w:tcW w:w="292" w:type="pct"/>
            <w:shd w:val="solid" w:color="FFFFFF" w:fill="auto"/>
            <w:tcMar>
              <w:top w:w="57" w:type="dxa"/>
              <w:left w:w="57" w:type="dxa"/>
              <w:bottom w:w="57" w:type="dxa"/>
              <w:right w:w="57" w:type="dxa"/>
            </w:tcMar>
            <w:vAlign w:val="center"/>
          </w:tcPr>
          <w:p w:rsidR="005227B0" w:rsidRPr="004C232A" w:rsidRDefault="005227B0" w:rsidP="00646D98">
            <w:pPr>
              <w:spacing w:line="216" w:lineRule="auto"/>
              <w:jc w:val="center"/>
            </w:pPr>
            <w:r w:rsidRPr="004C232A">
              <w:t>1</w:t>
            </w:r>
          </w:p>
        </w:tc>
        <w:tc>
          <w:tcPr>
            <w:tcW w:w="1208" w:type="pct"/>
            <w:shd w:val="solid" w:color="FFFFFF" w:fill="auto"/>
            <w:tcMar>
              <w:top w:w="57" w:type="dxa"/>
              <w:left w:w="57" w:type="dxa"/>
              <w:bottom w:w="57" w:type="dxa"/>
              <w:right w:w="57" w:type="dxa"/>
            </w:tcMar>
            <w:vAlign w:val="center"/>
          </w:tcPr>
          <w:p w:rsidR="005227B0" w:rsidRPr="004C232A" w:rsidRDefault="005227B0" w:rsidP="00646D98">
            <w:pPr>
              <w:spacing w:line="216" w:lineRule="auto"/>
              <w:rPr>
                <w:shd w:val="clear" w:color="auto" w:fill="FFFFFF"/>
              </w:rPr>
            </w:pPr>
            <w:r w:rsidRPr="004C232A">
              <w:rPr>
                <w:shd w:val="clear" w:color="auto" w:fill="FFFFFF"/>
              </w:rPr>
              <w:t>Ngành…..</w:t>
            </w:r>
          </w:p>
        </w:tc>
        <w:tc>
          <w:tcPr>
            <w:tcW w:w="359" w:type="pct"/>
            <w:shd w:val="solid" w:color="FFFFFF" w:fill="auto"/>
          </w:tcPr>
          <w:p w:rsidR="005227B0" w:rsidRPr="004C232A" w:rsidRDefault="005227B0" w:rsidP="00646D98">
            <w:pPr>
              <w:spacing w:line="216" w:lineRule="auto"/>
              <w:jc w:val="center"/>
            </w:pPr>
          </w:p>
        </w:tc>
        <w:tc>
          <w:tcPr>
            <w:tcW w:w="347" w:type="pct"/>
            <w:shd w:val="solid" w:color="FFFFFF" w:fill="auto"/>
          </w:tcPr>
          <w:p w:rsidR="005227B0" w:rsidRPr="004C232A" w:rsidRDefault="005227B0" w:rsidP="00646D98">
            <w:pPr>
              <w:spacing w:line="216" w:lineRule="auto"/>
              <w:jc w:val="center"/>
            </w:pPr>
          </w:p>
        </w:tc>
        <w:tc>
          <w:tcPr>
            <w:tcW w:w="345" w:type="pct"/>
            <w:shd w:val="solid" w:color="FFFFFF" w:fill="auto"/>
            <w:vAlign w:val="center"/>
          </w:tcPr>
          <w:p w:rsidR="005227B0" w:rsidRPr="004C232A" w:rsidRDefault="005227B0" w:rsidP="00646D98">
            <w:pPr>
              <w:spacing w:line="216" w:lineRule="auto"/>
              <w:jc w:val="center"/>
            </w:pPr>
          </w:p>
        </w:tc>
        <w:tc>
          <w:tcPr>
            <w:tcW w:w="360" w:type="pct"/>
            <w:shd w:val="solid" w:color="FFFFFF" w:fill="auto"/>
            <w:vAlign w:val="center"/>
          </w:tcPr>
          <w:p w:rsidR="005227B0" w:rsidRPr="004C232A" w:rsidRDefault="005227B0" w:rsidP="00646D98">
            <w:pPr>
              <w:spacing w:line="216" w:lineRule="auto"/>
              <w:jc w:val="center"/>
            </w:pPr>
          </w:p>
        </w:tc>
        <w:tc>
          <w:tcPr>
            <w:tcW w:w="345" w:type="pct"/>
            <w:shd w:val="solid" w:color="FFFFFF" w:fill="auto"/>
            <w:vAlign w:val="center"/>
          </w:tcPr>
          <w:p w:rsidR="005227B0" w:rsidRPr="004C232A" w:rsidRDefault="005227B0" w:rsidP="00646D98">
            <w:pPr>
              <w:spacing w:line="216" w:lineRule="auto"/>
              <w:jc w:val="center"/>
            </w:pPr>
          </w:p>
        </w:tc>
        <w:tc>
          <w:tcPr>
            <w:tcW w:w="355" w:type="pct"/>
            <w:shd w:val="solid" w:color="FFFFFF" w:fill="auto"/>
            <w:vAlign w:val="center"/>
          </w:tcPr>
          <w:p w:rsidR="005227B0" w:rsidRPr="004C232A" w:rsidRDefault="005227B0" w:rsidP="00646D98">
            <w:pPr>
              <w:spacing w:line="216" w:lineRule="auto"/>
              <w:jc w:val="center"/>
            </w:pPr>
          </w:p>
        </w:tc>
        <w:tc>
          <w:tcPr>
            <w:tcW w:w="345" w:type="pct"/>
            <w:shd w:val="solid" w:color="FFFFFF" w:fill="auto"/>
          </w:tcPr>
          <w:p w:rsidR="005227B0" w:rsidRPr="004C232A" w:rsidRDefault="005227B0" w:rsidP="00646D98">
            <w:pPr>
              <w:spacing w:line="216" w:lineRule="auto"/>
              <w:jc w:val="center"/>
            </w:pPr>
          </w:p>
        </w:tc>
        <w:tc>
          <w:tcPr>
            <w:tcW w:w="356" w:type="pct"/>
            <w:shd w:val="solid" w:color="FFFFFF" w:fill="auto"/>
            <w:vAlign w:val="center"/>
          </w:tcPr>
          <w:p w:rsidR="005227B0" w:rsidRPr="004C232A" w:rsidRDefault="005227B0" w:rsidP="00646D98">
            <w:pPr>
              <w:spacing w:line="216" w:lineRule="auto"/>
              <w:jc w:val="center"/>
            </w:pPr>
          </w:p>
        </w:tc>
        <w:tc>
          <w:tcPr>
            <w:tcW w:w="345" w:type="pct"/>
            <w:shd w:val="solid" w:color="FFFFFF" w:fill="auto"/>
          </w:tcPr>
          <w:p w:rsidR="005227B0" w:rsidRPr="004C232A" w:rsidRDefault="005227B0" w:rsidP="00646D98">
            <w:pPr>
              <w:spacing w:line="216" w:lineRule="auto"/>
              <w:jc w:val="center"/>
            </w:pPr>
          </w:p>
        </w:tc>
        <w:tc>
          <w:tcPr>
            <w:tcW w:w="344" w:type="pct"/>
            <w:shd w:val="solid" w:color="FFFFFF" w:fill="auto"/>
            <w:vAlign w:val="center"/>
          </w:tcPr>
          <w:p w:rsidR="005227B0" w:rsidRPr="004C232A" w:rsidRDefault="005227B0" w:rsidP="00646D98">
            <w:pPr>
              <w:spacing w:line="216" w:lineRule="auto"/>
              <w:jc w:val="center"/>
            </w:pPr>
          </w:p>
        </w:tc>
      </w:tr>
      <w:tr w:rsidR="00126A71" w:rsidRPr="004C232A" w:rsidTr="00126A71">
        <w:trPr>
          <w:trHeight w:val="287"/>
        </w:trPr>
        <w:tc>
          <w:tcPr>
            <w:tcW w:w="292" w:type="pct"/>
            <w:shd w:val="solid" w:color="FFFFFF" w:fill="auto"/>
            <w:tcMar>
              <w:top w:w="57" w:type="dxa"/>
              <w:left w:w="57" w:type="dxa"/>
              <w:bottom w:w="57" w:type="dxa"/>
              <w:right w:w="57" w:type="dxa"/>
            </w:tcMar>
            <w:vAlign w:val="center"/>
          </w:tcPr>
          <w:p w:rsidR="005227B0" w:rsidRPr="004C232A" w:rsidRDefault="005227B0" w:rsidP="00646D98">
            <w:pPr>
              <w:spacing w:line="216" w:lineRule="auto"/>
              <w:jc w:val="center"/>
            </w:pPr>
            <w:r w:rsidRPr="004C232A">
              <w:t>…</w:t>
            </w:r>
          </w:p>
        </w:tc>
        <w:tc>
          <w:tcPr>
            <w:tcW w:w="1208" w:type="pct"/>
            <w:shd w:val="solid" w:color="FFFFFF" w:fill="auto"/>
            <w:tcMar>
              <w:top w:w="57" w:type="dxa"/>
              <w:left w:w="57" w:type="dxa"/>
              <w:bottom w:w="57" w:type="dxa"/>
              <w:right w:w="57" w:type="dxa"/>
            </w:tcMar>
            <w:vAlign w:val="center"/>
          </w:tcPr>
          <w:p w:rsidR="005227B0" w:rsidRPr="004C232A" w:rsidRDefault="005227B0" w:rsidP="00646D98">
            <w:pPr>
              <w:spacing w:line="216" w:lineRule="auto"/>
              <w:rPr>
                <w:shd w:val="clear" w:color="auto" w:fill="FFFFFF"/>
              </w:rPr>
            </w:pPr>
            <w:r w:rsidRPr="004C232A">
              <w:rPr>
                <w:shd w:val="clear" w:color="auto" w:fill="FFFFFF"/>
              </w:rPr>
              <w:t>…….</w:t>
            </w:r>
          </w:p>
        </w:tc>
        <w:tc>
          <w:tcPr>
            <w:tcW w:w="359" w:type="pct"/>
            <w:shd w:val="solid" w:color="FFFFFF" w:fill="auto"/>
          </w:tcPr>
          <w:p w:rsidR="005227B0" w:rsidRPr="004C232A" w:rsidRDefault="005227B0" w:rsidP="00646D98">
            <w:pPr>
              <w:spacing w:line="216" w:lineRule="auto"/>
              <w:jc w:val="center"/>
            </w:pPr>
          </w:p>
        </w:tc>
        <w:tc>
          <w:tcPr>
            <w:tcW w:w="347" w:type="pct"/>
            <w:shd w:val="solid" w:color="FFFFFF" w:fill="auto"/>
          </w:tcPr>
          <w:p w:rsidR="005227B0" w:rsidRPr="004C232A" w:rsidRDefault="005227B0" w:rsidP="00646D98">
            <w:pPr>
              <w:spacing w:line="216" w:lineRule="auto"/>
              <w:jc w:val="center"/>
            </w:pPr>
          </w:p>
        </w:tc>
        <w:tc>
          <w:tcPr>
            <w:tcW w:w="345" w:type="pct"/>
            <w:shd w:val="solid" w:color="FFFFFF" w:fill="auto"/>
            <w:vAlign w:val="center"/>
          </w:tcPr>
          <w:p w:rsidR="005227B0" w:rsidRPr="004C232A" w:rsidRDefault="005227B0" w:rsidP="00646D98">
            <w:pPr>
              <w:spacing w:line="216" w:lineRule="auto"/>
              <w:jc w:val="center"/>
            </w:pPr>
          </w:p>
        </w:tc>
        <w:tc>
          <w:tcPr>
            <w:tcW w:w="360" w:type="pct"/>
            <w:shd w:val="solid" w:color="FFFFFF" w:fill="auto"/>
            <w:vAlign w:val="center"/>
          </w:tcPr>
          <w:p w:rsidR="005227B0" w:rsidRPr="004C232A" w:rsidRDefault="005227B0" w:rsidP="00646D98">
            <w:pPr>
              <w:spacing w:line="216" w:lineRule="auto"/>
              <w:jc w:val="center"/>
            </w:pPr>
          </w:p>
        </w:tc>
        <w:tc>
          <w:tcPr>
            <w:tcW w:w="345" w:type="pct"/>
            <w:shd w:val="solid" w:color="FFFFFF" w:fill="auto"/>
            <w:vAlign w:val="center"/>
          </w:tcPr>
          <w:p w:rsidR="005227B0" w:rsidRPr="004C232A" w:rsidRDefault="005227B0" w:rsidP="00646D98">
            <w:pPr>
              <w:spacing w:line="216" w:lineRule="auto"/>
              <w:jc w:val="center"/>
            </w:pPr>
          </w:p>
        </w:tc>
        <w:tc>
          <w:tcPr>
            <w:tcW w:w="355" w:type="pct"/>
            <w:shd w:val="solid" w:color="FFFFFF" w:fill="auto"/>
            <w:vAlign w:val="center"/>
          </w:tcPr>
          <w:p w:rsidR="005227B0" w:rsidRPr="004C232A" w:rsidRDefault="005227B0" w:rsidP="00646D98">
            <w:pPr>
              <w:spacing w:line="216" w:lineRule="auto"/>
              <w:jc w:val="center"/>
            </w:pPr>
          </w:p>
        </w:tc>
        <w:tc>
          <w:tcPr>
            <w:tcW w:w="345" w:type="pct"/>
            <w:shd w:val="solid" w:color="FFFFFF" w:fill="auto"/>
          </w:tcPr>
          <w:p w:rsidR="005227B0" w:rsidRPr="004C232A" w:rsidRDefault="005227B0" w:rsidP="00646D98">
            <w:pPr>
              <w:spacing w:line="216" w:lineRule="auto"/>
              <w:jc w:val="center"/>
            </w:pPr>
          </w:p>
        </w:tc>
        <w:tc>
          <w:tcPr>
            <w:tcW w:w="356" w:type="pct"/>
            <w:shd w:val="solid" w:color="FFFFFF" w:fill="auto"/>
            <w:vAlign w:val="center"/>
          </w:tcPr>
          <w:p w:rsidR="005227B0" w:rsidRPr="004C232A" w:rsidRDefault="005227B0" w:rsidP="00646D98">
            <w:pPr>
              <w:spacing w:line="216" w:lineRule="auto"/>
              <w:jc w:val="center"/>
            </w:pPr>
          </w:p>
        </w:tc>
        <w:tc>
          <w:tcPr>
            <w:tcW w:w="345" w:type="pct"/>
            <w:shd w:val="solid" w:color="FFFFFF" w:fill="auto"/>
          </w:tcPr>
          <w:p w:rsidR="005227B0" w:rsidRPr="004C232A" w:rsidRDefault="005227B0" w:rsidP="00646D98">
            <w:pPr>
              <w:spacing w:line="216" w:lineRule="auto"/>
              <w:jc w:val="center"/>
            </w:pPr>
          </w:p>
        </w:tc>
        <w:tc>
          <w:tcPr>
            <w:tcW w:w="344" w:type="pct"/>
            <w:shd w:val="solid" w:color="FFFFFF" w:fill="auto"/>
            <w:vAlign w:val="center"/>
          </w:tcPr>
          <w:p w:rsidR="005227B0" w:rsidRPr="004C232A" w:rsidRDefault="005227B0" w:rsidP="00646D98">
            <w:pPr>
              <w:spacing w:line="216" w:lineRule="auto"/>
              <w:jc w:val="center"/>
            </w:pPr>
          </w:p>
        </w:tc>
      </w:tr>
    </w:tbl>
    <w:p w:rsidR="00D81117" w:rsidRPr="004C232A" w:rsidRDefault="00B367EF" w:rsidP="00D81117">
      <w:pPr>
        <w:spacing w:before="240" w:after="120"/>
        <w:rPr>
          <w:b/>
          <w:spacing w:val="-2"/>
        </w:rPr>
      </w:pPr>
      <w:r w:rsidRPr="00BE0588">
        <w:rPr>
          <w:b/>
          <w:spacing w:val="-2"/>
        </w:rPr>
        <w:t>7</w:t>
      </w:r>
      <w:r w:rsidR="00D81117" w:rsidRPr="00BE0588">
        <w:rPr>
          <w:b/>
          <w:spacing w:val="-2"/>
        </w:rPr>
        <w:t>.</w:t>
      </w:r>
      <w:r w:rsidR="00D81117" w:rsidRPr="00BE0588">
        <w:rPr>
          <w:b/>
          <w:spacing w:val="-2"/>
          <w:lang w:val="vi-VN"/>
        </w:rPr>
        <w:t xml:space="preserve"> Thông tin về đồ án, khóa luận</w:t>
      </w:r>
      <w:r w:rsidR="00D81117" w:rsidRPr="00BE0588">
        <w:rPr>
          <w:b/>
          <w:spacing w:val="-2"/>
        </w:rPr>
        <w:t xml:space="preserve"> tốt nghiệp của sinh viên năm</w:t>
      </w:r>
      <w:r w:rsidR="00BA71DD">
        <w:rPr>
          <w:b/>
          <w:spacing w:val="-2"/>
        </w:rPr>
        <w:t xml:space="preserve"> học</w:t>
      </w:r>
      <w:r w:rsidR="00D81117" w:rsidRPr="00BE0588">
        <w:rPr>
          <w:b/>
          <w:spacing w:val="-2"/>
        </w:rPr>
        <w:t xml:space="preserve"> 2019 </w:t>
      </w:r>
      <w:r w:rsidR="00BA71DD">
        <w:rPr>
          <w:b/>
          <w:spacing w:val="-2"/>
        </w:rPr>
        <w:t>-2020</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3"/>
        <w:gridCol w:w="2070"/>
        <w:gridCol w:w="2345"/>
        <w:gridCol w:w="2477"/>
        <w:gridCol w:w="2157"/>
      </w:tblGrid>
      <w:tr w:rsidR="00D81117" w:rsidRPr="004C232A" w:rsidTr="000442FE">
        <w:trPr>
          <w:trHeight w:val="400"/>
        </w:trPr>
        <w:tc>
          <w:tcPr>
            <w:tcW w:w="288" w:type="pct"/>
            <w:shd w:val="solid" w:color="FFFFFF" w:fill="auto"/>
            <w:tcMar>
              <w:top w:w="0" w:type="dxa"/>
              <w:left w:w="0" w:type="dxa"/>
              <w:bottom w:w="0" w:type="dxa"/>
              <w:right w:w="0" w:type="dxa"/>
            </w:tcMar>
            <w:vAlign w:val="center"/>
          </w:tcPr>
          <w:p w:rsidR="00D81117" w:rsidRPr="004C232A" w:rsidRDefault="00D81117" w:rsidP="00D81117">
            <w:pPr>
              <w:jc w:val="center"/>
              <w:rPr>
                <w:b/>
              </w:rPr>
            </w:pPr>
            <w:r w:rsidRPr="004C232A">
              <w:rPr>
                <w:b/>
                <w:lang w:val="vi-VN"/>
              </w:rPr>
              <w:t>TT</w:t>
            </w:r>
          </w:p>
        </w:tc>
        <w:tc>
          <w:tcPr>
            <w:tcW w:w="1078" w:type="pct"/>
            <w:shd w:val="solid" w:color="FFFFFF" w:fill="auto"/>
            <w:tcMar>
              <w:top w:w="0" w:type="dxa"/>
              <w:left w:w="0" w:type="dxa"/>
              <w:bottom w:w="0" w:type="dxa"/>
              <w:right w:w="0" w:type="dxa"/>
            </w:tcMar>
            <w:vAlign w:val="center"/>
          </w:tcPr>
          <w:p w:rsidR="00D81117" w:rsidRPr="004C232A" w:rsidRDefault="00D81117" w:rsidP="00D81117">
            <w:pPr>
              <w:jc w:val="center"/>
              <w:rPr>
                <w:b/>
              </w:rPr>
            </w:pPr>
            <w:r w:rsidRPr="004C232A">
              <w:rPr>
                <w:b/>
                <w:lang w:val="vi-VN"/>
              </w:rPr>
              <w:t>Tên đề tài</w:t>
            </w:r>
          </w:p>
        </w:tc>
        <w:tc>
          <w:tcPr>
            <w:tcW w:w="1221" w:type="pct"/>
            <w:shd w:val="solid" w:color="FFFFFF" w:fill="auto"/>
            <w:tcMar>
              <w:top w:w="0" w:type="dxa"/>
              <w:left w:w="0" w:type="dxa"/>
              <w:bottom w:w="0" w:type="dxa"/>
              <w:right w:w="0" w:type="dxa"/>
            </w:tcMar>
            <w:vAlign w:val="center"/>
          </w:tcPr>
          <w:p w:rsidR="00D81117" w:rsidRPr="004C232A" w:rsidRDefault="00D81117" w:rsidP="00D81117">
            <w:pPr>
              <w:jc w:val="center"/>
              <w:rPr>
                <w:b/>
              </w:rPr>
            </w:pPr>
            <w:r w:rsidRPr="004C232A">
              <w:rPr>
                <w:b/>
                <w:lang w:val="vi-VN"/>
              </w:rPr>
              <w:t>Họ và tên</w:t>
            </w:r>
            <w:r w:rsidRPr="004C232A">
              <w:rPr>
                <w:b/>
                <w:lang w:val="vi-VN"/>
              </w:rPr>
              <w:br/>
              <w:t xml:space="preserve"> người thực hiện</w:t>
            </w:r>
          </w:p>
        </w:tc>
        <w:tc>
          <w:tcPr>
            <w:tcW w:w="1290" w:type="pct"/>
            <w:shd w:val="solid" w:color="FFFFFF" w:fill="auto"/>
            <w:tcMar>
              <w:top w:w="0" w:type="dxa"/>
              <w:left w:w="0" w:type="dxa"/>
              <w:bottom w:w="0" w:type="dxa"/>
              <w:right w:w="0" w:type="dxa"/>
            </w:tcMar>
            <w:vAlign w:val="center"/>
          </w:tcPr>
          <w:p w:rsidR="00D81117" w:rsidRPr="004C232A" w:rsidRDefault="00D81117" w:rsidP="00D81117">
            <w:pPr>
              <w:jc w:val="center"/>
              <w:rPr>
                <w:b/>
              </w:rPr>
            </w:pPr>
            <w:r w:rsidRPr="004C232A">
              <w:rPr>
                <w:b/>
                <w:lang w:val="vi-VN"/>
              </w:rPr>
              <w:t>Họ và tên</w:t>
            </w:r>
            <w:r w:rsidRPr="004C232A">
              <w:rPr>
                <w:b/>
                <w:lang w:val="vi-VN"/>
              </w:rPr>
              <w:br/>
              <w:t xml:space="preserve"> người hướng dẫn</w:t>
            </w:r>
          </w:p>
        </w:tc>
        <w:tc>
          <w:tcPr>
            <w:tcW w:w="1123" w:type="pct"/>
            <w:shd w:val="solid" w:color="FFFFFF" w:fill="auto"/>
            <w:tcMar>
              <w:top w:w="0" w:type="dxa"/>
              <w:left w:w="0" w:type="dxa"/>
              <w:bottom w:w="0" w:type="dxa"/>
              <w:right w:w="0" w:type="dxa"/>
            </w:tcMar>
            <w:vAlign w:val="center"/>
          </w:tcPr>
          <w:p w:rsidR="00D81117" w:rsidRPr="004C232A" w:rsidRDefault="00D81117" w:rsidP="00D81117">
            <w:pPr>
              <w:jc w:val="center"/>
              <w:rPr>
                <w:b/>
              </w:rPr>
            </w:pPr>
            <w:r w:rsidRPr="004C232A">
              <w:rPr>
                <w:b/>
                <w:lang w:val="vi-VN"/>
              </w:rPr>
              <w:t>Nội dung</w:t>
            </w:r>
          </w:p>
          <w:p w:rsidR="00D81117" w:rsidRPr="004C232A" w:rsidRDefault="00D81117" w:rsidP="00D81117">
            <w:pPr>
              <w:jc w:val="center"/>
              <w:rPr>
                <w:b/>
              </w:rPr>
            </w:pPr>
            <w:r w:rsidRPr="004C232A">
              <w:rPr>
                <w:b/>
                <w:lang w:val="vi-VN"/>
              </w:rPr>
              <w:t xml:space="preserve"> tóm t</w:t>
            </w:r>
            <w:r w:rsidRPr="004C232A">
              <w:rPr>
                <w:b/>
              </w:rPr>
              <w:t>ắ</w:t>
            </w:r>
            <w:r w:rsidRPr="004C232A">
              <w:rPr>
                <w:b/>
                <w:lang w:val="vi-VN"/>
              </w:rPr>
              <w:t>t</w:t>
            </w:r>
          </w:p>
        </w:tc>
      </w:tr>
      <w:tr w:rsidR="00D81117" w:rsidRPr="004C232A" w:rsidTr="000442FE">
        <w:trPr>
          <w:trHeight w:val="400"/>
        </w:trPr>
        <w:tc>
          <w:tcPr>
            <w:tcW w:w="288" w:type="pct"/>
            <w:shd w:val="solid" w:color="FFFFFF" w:fill="auto"/>
            <w:tcMar>
              <w:top w:w="0" w:type="dxa"/>
              <w:left w:w="0" w:type="dxa"/>
              <w:bottom w:w="0" w:type="dxa"/>
              <w:right w:w="0" w:type="dxa"/>
            </w:tcMar>
            <w:vAlign w:val="center"/>
          </w:tcPr>
          <w:p w:rsidR="00D81117" w:rsidRPr="004C232A" w:rsidRDefault="00126A71" w:rsidP="00D81117">
            <w:pPr>
              <w:jc w:val="center"/>
            </w:pPr>
            <w:r>
              <w:t>1</w:t>
            </w:r>
          </w:p>
        </w:tc>
        <w:tc>
          <w:tcPr>
            <w:tcW w:w="1078" w:type="pct"/>
            <w:shd w:val="solid" w:color="FFFFFF" w:fill="auto"/>
            <w:tcMar>
              <w:top w:w="0" w:type="dxa"/>
              <w:left w:w="0" w:type="dxa"/>
              <w:bottom w:w="0" w:type="dxa"/>
              <w:right w:w="0" w:type="dxa"/>
            </w:tcMar>
            <w:vAlign w:val="center"/>
          </w:tcPr>
          <w:p w:rsidR="00D81117" w:rsidRPr="004C232A" w:rsidRDefault="00D81117" w:rsidP="00D81117">
            <w:r w:rsidRPr="004C232A">
              <w:t xml:space="preserve"> …..</w:t>
            </w:r>
          </w:p>
        </w:tc>
        <w:tc>
          <w:tcPr>
            <w:tcW w:w="1221" w:type="pct"/>
            <w:shd w:val="solid" w:color="FFFFFF" w:fill="auto"/>
            <w:tcMar>
              <w:top w:w="0" w:type="dxa"/>
              <w:left w:w="0" w:type="dxa"/>
              <w:bottom w:w="0" w:type="dxa"/>
              <w:right w:w="0" w:type="dxa"/>
            </w:tcMar>
            <w:vAlign w:val="center"/>
          </w:tcPr>
          <w:p w:rsidR="00D81117" w:rsidRPr="004C232A" w:rsidRDefault="00D81117" w:rsidP="00D81117">
            <w:pPr>
              <w:jc w:val="center"/>
              <w:rPr>
                <w:lang w:val="vi-VN"/>
              </w:rPr>
            </w:pPr>
          </w:p>
        </w:tc>
        <w:tc>
          <w:tcPr>
            <w:tcW w:w="1290" w:type="pct"/>
            <w:shd w:val="solid" w:color="FFFFFF" w:fill="auto"/>
            <w:tcMar>
              <w:top w:w="0" w:type="dxa"/>
              <w:left w:w="0" w:type="dxa"/>
              <w:bottom w:w="0" w:type="dxa"/>
              <w:right w:w="0" w:type="dxa"/>
            </w:tcMar>
            <w:vAlign w:val="center"/>
          </w:tcPr>
          <w:p w:rsidR="00D81117" w:rsidRPr="004C232A" w:rsidRDefault="00D81117" w:rsidP="00D81117">
            <w:pPr>
              <w:jc w:val="center"/>
              <w:rPr>
                <w:lang w:val="vi-VN"/>
              </w:rPr>
            </w:pPr>
          </w:p>
        </w:tc>
        <w:tc>
          <w:tcPr>
            <w:tcW w:w="1123" w:type="pct"/>
            <w:shd w:val="solid" w:color="FFFFFF" w:fill="auto"/>
            <w:tcMar>
              <w:top w:w="0" w:type="dxa"/>
              <w:left w:w="0" w:type="dxa"/>
              <w:bottom w:w="0" w:type="dxa"/>
              <w:right w:w="0" w:type="dxa"/>
            </w:tcMar>
            <w:vAlign w:val="center"/>
          </w:tcPr>
          <w:p w:rsidR="00D81117" w:rsidRPr="004C232A" w:rsidRDefault="00D81117" w:rsidP="00D81117">
            <w:pPr>
              <w:jc w:val="center"/>
              <w:rPr>
                <w:lang w:val="vi-VN"/>
              </w:rPr>
            </w:pPr>
          </w:p>
        </w:tc>
      </w:tr>
      <w:tr w:rsidR="00D81117" w:rsidRPr="004C232A" w:rsidTr="000442FE">
        <w:trPr>
          <w:trHeight w:val="400"/>
        </w:trPr>
        <w:tc>
          <w:tcPr>
            <w:tcW w:w="288" w:type="pct"/>
            <w:shd w:val="solid" w:color="FFFFFF" w:fill="auto"/>
            <w:tcMar>
              <w:top w:w="0" w:type="dxa"/>
              <w:left w:w="0" w:type="dxa"/>
              <w:bottom w:w="0" w:type="dxa"/>
              <w:right w:w="0" w:type="dxa"/>
            </w:tcMar>
            <w:vAlign w:val="center"/>
          </w:tcPr>
          <w:p w:rsidR="00D81117" w:rsidRPr="004C232A" w:rsidRDefault="00126A71" w:rsidP="00D81117">
            <w:pPr>
              <w:jc w:val="center"/>
            </w:pPr>
            <w:r>
              <w:t>....</w:t>
            </w:r>
          </w:p>
        </w:tc>
        <w:tc>
          <w:tcPr>
            <w:tcW w:w="1078" w:type="pct"/>
            <w:shd w:val="solid" w:color="FFFFFF" w:fill="auto"/>
            <w:tcMar>
              <w:top w:w="0" w:type="dxa"/>
              <w:left w:w="0" w:type="dxa"/>
              <w:bottom w:w="0" w:type="dxa"/>
              <w:right w:w="0" w:type="dxa"/>
            </w:tcMar>
            <w:vAlign w:val="center"/>
          </w:tcPr>
          <w:p w:rsidR="00D81117" w:rsidRPr="004C232A" w:rsidRDefault="00D81117" w:rsidP="00D81117">
            <w:r w:rsidRPr="004C232A">
              <w:t xml:space="preserve"> …..</w:t>
            </w:r>
          </w:p>
        </w:tc>
        <w:tc>
          <w:tcPr>
            <w:tcW w:w="1221" w:type="pct"/>
            <w:shd w:val="solid" w:color="FFFFFF" w:fill="auto"/>
            <w:tcMar>
              <w:top w:w="0" w:type="dxa"/>
              <w:left w:w="0" w:type="dxa"/>
              <w:bottom w:w="0" w:type="dxa"/>
              <w:right w:w="0" w:type="dxa"/>
            </w:tcMar>
            <w:vAlign w:val="center"/>
          </w:tcPr>
          <w:p w:rsidR="00D81117" w:rsidRPr="004C232A" w:rsidRDefault="00D81117" w:rsidP="00D81117">
            <w:pPr>
              <w:jc w:val="center"/>
              <w:rPr>
                <w:lang w:val="vi-VN"/>
              </w:rPr>
            </w:pPr>
          </w:p>
        </w:tc>
        <w:tc>
          <w:tcPr>
            <w:tcW w:w="1290" w:type="pct"/>
            <w:shd w:val="solid" w:color="FFFFFF" w:fill="auto"/>
            <w:tcMar>
              <w:top w:w="0" w:type="dxa"/>
              <w:left w:w="0" w:type="dxa"/>
              <w:bottom w:w="0" w:type="dxa"/>
              <w:right w:w="0" w:type="dxa"/>
            </w:tcMar>
            <w:vAlign w:val="center"/>
          </w:tcPr>
          <w:p w:rsidR="00D81117" w:rsidRPr="004C232A" w:rsidRDefault="00D81117" w:rsidP="00D81117">
            <w:pPr>
              <w:jc w:val="center"/>
              <w:rPr>
                <w:lang w:val="vi-VN"/>
              </w:rPr>
            </w:pPr>
          </w:p>
        </w:tc>
        <w:tc>
          <w:tcPr>
            <w:tcW w:w="1123" w:type="pct"/>
            <w:shd w:val="solid" w:color="FFFFFF" w:fill="auto"/>
            <w:tcMar>
              <w:top w:w="0" w:type="dxa"/>
              <w:left w:w="0" w:type="dxa"/>
              <w:bottom w:w="0" w:type="dxa"/>
              <w:right w:w="0" w:type="dxa"/>
            </w:tcMar>
            <w:vAlign w:val="center"/>
          </w:tcPr>
          <w:p w:rsidR="00D81117" w:rsidRPr="004C232A" w:rsidRDefault="00D81117" w:rsidP="00D81117">
            <w:pPr>
              <w:jc w:val="center"/>
              <w:rPr>
                <w:lang w:val="vi-VN"/>
              </w:rPr>
            </w:pPr>
          </w:p>
        </w:tc>
      </w:tr>
    </w:tbl>
    <w:p w:rsidR="000442FE" w:rsidRPr="004C232A" w:rsidRDefault="009F668F" w:rsidP="009F668F">
      <w:pPr>
        <w:spacing w:before="120" w:after="160" w:line="259" w:lineRule="auto"/>
        <w:rPr>
          <w:b/>
          <w:spacing w:val="-2"/>
          <w:highlight w:val="yellow"/>
        </w:rPr>
      </w:pPr>
      <w:r w:rsidRPr="00E6160F">
        <w:rPr>
          <w:b/>
          <w:i/>
          <w:spacing w:val="-6"/>
        </w:rPr>
        <w:t>Lưu ý:</w:t>
      </w:r>
      <w:r w:rsidRPr="00E6160F">
        <w:rPr>
          <w:i/>
          <w:spacing w:val="-6"/>
        </w:rPr>
        <w:t xml:space="preserve"> Chỉ đăng tải lên website của đơn vị và gửi </w:t>
      </w:r>
      <w:r w:rsidRPr="00E6160F">
        <w:rPr>
          <w:i/>
          <w:spacing w:val="-6"/>
          <w:u w:val="single"/>
        </w:rPr>
        <w:t>link</w:t>
      </w:r>
      <w:r w:rsidRPr="00E6160F">
        <w:rPr>
          <w:i/>
          <w:spacing w:val="-6"/>
        </w:rPr>
        <w:t xml:space="preserve"> cho Phòng KT và BĐCLGD (không gửi bản giấy)</w:t>
      </w:r>
      <w:r>
        <w:rPr>
          <w:i/>
          <w:spacing w:val="-6"/>
        </w:rPr>
        <w:t>.</w:t>
      </w:r>
      <w:r w:rsidR="000442FE" w:rsidRPr="004C232A">
        <w:rPr>
          <w:b/>
          <w:spacing w:val="-2"/>
          <w:highlight w:val="yellow"/>
        </w:rPr>
        <w:br w:type="page"/>
      </w:r>
    </w:p>
    <w:p w:rsidR="00D81117" w:rsidRPr="004C232A" w:rsidRDefault="001166AD" w:rsidP="00D81117">
      <w:pPr>
        <w:spacing w:before="240" w:after="120"/>
        <w:rPr>
          <w:b/>
          <w:spacing w:val="-2"/>
        </w:rPr>
      </w:pPr>
      <w:r w:rsidRPr="00BE0588">
        <w:rPr>
          <w:b/>
          <w:spacing w:val="-2"/>
        </w:rPr>
        <w:lastRenderedPageBreak/>
        <w:t>8</w:t>
      </w:r>
      <w:r w:rsidR="00D81117" w:rsidRPr="00BE0588">
        <w:rPr>
          <w:b/>
          <w:spacing w:val="-2"/>
        </w:rPr>
        <w:t xml:space="preserve">. Thông tin về văn bằng của sinh viên tốt nghiệp năm 2019 </w:t>
      </w:r>
    </w:p>
    <w:tbl>
      <w:tblPr>
        <w:tblStyle w:val="TableGrid"/>
        <w:tblW w:w="9680" w:type="dxa"/>
        <w:tblInd w:w="108" w:type="dxa"/>
        <w:tblLayout w:type="fixed"/>
        <w:tblLook w:val="04A0" w:firstRow="1" w:lastRow="0" w:firstColumn="1" w:lastColumn="0" w:noHBand="0" w:noVBand="1"/>
      </w:tblPr>
      <w:tblGrid>
        <w:gridCol w:w="571"/>
        <w:gridCol w:w="1409"/>
        <w:gridCol w:w="879"/>
        <w:gridCol w:w="991"/>
        <w:gridCol w:w="881"/>
        <w:gridCol w:w="989"/>
        <w:gridCol w:w="990"/>
        <w:gridCol w:w="770"/>
        <w:gridCol w:w="770"/>
        <w:gridCol w:w="660"/>
        <w:gridCol w:w="770"/>
      </w:tblGrid>
      <w:tr w:rsidR="00D81117" w:rsidRPr="004C232A" w:rsidTr="00126A71">
        <w:trPr>
          <w:trHeight w:val="426"/>
        </w:trPr>
        <w:tc>
          <w:tcPr>
            <w:tcW w:w="571" w:type="dxa"/>
            <w:vAlign w:val="center"/>
          </w:tcPr>
          <w:p w:rsidR="00D81117" w:rsidRPr="004C232A" w:rsidRDefault="00D81117" w:rsidP="00D81117">
            <w:pPr>
              <w:jc w:val="center"/>
              <w:rPr>
                <w:b/>
              </w:rPr>
            </w:pPr>
            <w:r w:rsidRPr="004C232A">
              <w:rPr>
                <w:b/>
              </w:rPr>
              <w:t>TT</w:t>
            </w:r>
          </w:p>
        </w:tc>
        <w:tc>
          <w:tcPr>
            <w:tcW w:w="1409" w:type="dxa"/>
            <w:vAlign w:val="center"/>
          </w:tcPr>
          <w:p w:rsidR="00D81117" w:rsidRPr="004C232A" w:rsidRDefault="00D81117" w:rsidP="00D81117">
            <w:pPr>
              <w:jc w:val="center"/>
              <w:rPr>
                <w:b/>
              </w:rPr>
            </w:pPr>
            <w:r w:rsidRPr="004C232A">
              <w:rPr>
                <w:b/>
              </w:rPr>
              <w:t>Họ và tên người học</w:t>
            </w:r>
          </w:p>
        </w:tc>
        <w:tc>
          <w:tcPr>
            <w:tcW w:w="879" w:type="dxa"/>
            <w:vAlign w:val="center"/>
          </w:tcPr>
          <w:p w:rsidR="00D81117" w:rsidRPr="004C232A" w:rsidRDefault="00D81117" w:rsidP="00D81117">
            <w:pPr>
              <w:jc w:val="center"/>
              <w:rPr>
                <w:b/>
              </w:rPr>
            </w:pPr>
            <w:r w:rsidRPr="004C232A">
              <w:rPr>
                <w:b/>
              </w:rPr>
              <w:t>Ngày sinh</w:t>
            </w:r>
          </w:p>
        </w:tc>
        <w:tc>
          <w:tcPr>
            <w:tcW w:w="991" w:type="dxa"/>
            <w:vAlign w:val="center"/>
          </w:tcPr>
          <w:p w:rsidR="00D81117" w:rsidRPr="004C232A" w:rsidRDefault="00D81117" w:rsidP="00D81117">
            <w:pPr>
              <w:jc w:val="center"/>
              <w:rPr>
                <w:b/>
              </w:rPr>
            </w:pPr>
            <w:r w:rsidRPr="004C232A">
              <w:rPr>
                <w:b/>
              </w:rPr>
              <w:t>Ngành đào tạo</w:t>
            </w:r>
          </w:p>
        </w:tc>
        <w:tc>
          <w:tcPr>
            <w:tcW w:w="881" w:type="dxa"/>
            <w:vAlign w:val="center"/>
          </w:tcPr>
          <w:p w:rsidR="00D81117" w:rsidRPr="004C232A" w:rsidRDefault="00D81117" w:rsidP="00D81117">
            <w:pPr>
              <w:jc w:val="center"/>
              <w:rPr>
                <w:b/>
              </w:rPr>
            </w:pPr>
            <w:r w:rsidRPr="004C232A">
              <w:rPr>
                <w:b/>
              </w:rPr>
              <w:t>Hình thức đào tạo</w:t>
            </w:r>
          </w:p>
        </w:tc>
        <w:tc>
          <w:tcPr>
            <w:tcW w:w="989" w:type="dxa"/>
            <w:vAlign w:val="center"/>
          </w:tcPr>
          <w:p w:rsidR="00D81117" w:rsidRPr="004C232A" w:rsidRDefault="00D81117" w:rsidP="00D81117">
            <w:pPr>
              <w:jc w:val="center"/>
              <w:rPr>
                <w:b/>
              </w:rPr>
            </w:pPr>
            <w:r w:rsidRPr="004C232A">
              <w:rPr>
                <w:b/>
              </w:rPr>
              <w:t>Năm tốt nghiệp</w:t>
            </w:r>
          </w:p>
        </w:tc>
        <w:tc>
          <w:tcPr>
            <w:tcW w:w="990" w:type="dxa"/>
            <w:vAlign w:val="center"/>
          </w:tcPr>
          <w:p w:rsidR="00D81117" w:rsidRPr="004C232A" w:rsidRDefault="00D81117" w:rsidP="00D81117">
            <w:pPr>
              <w:jc w:val="center"/>
              <w:rPr>
                <w:b/>
              </w:rPr>
            </w:pPr>
            <w:r w:rsidRPr="004C232A">
              <w:rPr>
                <w:b/>
              </w:rPr>
              <w:t>Xếp loại</w:t>
            </w:r>
            <w:r w:rsidRPr="004C232A">
              <w:rPr>
                <w:b/>
              </w:rPr>
              <w:br/>
              <w:t xml:space="preserve"> tốt nghiệp</w:t>
            </w:r>
          </w:p>
        </w:tc>
        <w:tc>
          <w:tcPr>
            <w:tcW w:w="770" w:type="dxa"/>
            <w:vAlign w:val="center"/>
          </w:tcPr>
          <w:p w:rsidR="00D81117" w:rsidRPr="004C232A" w:rsidRDefault="00D81117" w:rsidP="00D81117">
            <w:pPr>
              <w:jc w:val="center"/>
              <w:rPr>
                <w:b/>
              </w:rPr>
            </w:pPr>
            <w:r w:rsidRPr="004C232A">
              <w:rPr>
                <w:b/>
              </w:rPr>
              <w:t>Tên văn bằng</w:t>
            </w:r>
          </w:p>
        </w:tc>
        <w:tc>
          <w:tcPr>
            <w:tcW w:w="770" w:type="dxa"/>
            <w:vAlign w:val="center"/>
          </w:tcPr>
          <w:p w:rsidR="00D81117" w:rsidRPr="004C232A" w:rsidRDefault="00D81117" w:rsidP="00D81117">
            <w:pPr>
              <w:jc w:val="center"/>
              <w:rPr>
                <w:b/>
              </w:rPr>
            </w:pPr>
            <w:r w:rsidRPr="004C232A">
              <w:rPr>
                <w:b/>
              </w:rPr>
              <w:t>Số hiệu bằng</w:t>
            </w:r>
          </w:p>
        </w:tc>
        <w:tc>
          <w:tcPr>
            <w:tcW w:w="660" w:type="dxa"/>
            <w:vAlign w:val="center"/>
          </w:tcPr>
          <w:p w:rsidR="00D81117" w:rsidRPr="004C232A" w:rsidRDefault="00D81117" w:rsidP="00D81117">
            <w:pPr>
              <w:jc w:val="center"/>
              <w:rPr>
                <w:b/>
              </w:rPr>
            </w:pPr>
            <w:r w:rsidRPr="004C232A">
              <w:rPr>
                <w:b/>
              </w:rPr>
              <w:t xml:space="preserve">Số </w:t>
            </w:r>
            <w:r w:rsidRPr="004C232A">
              <w:rPr>
                <w:b/>
              </w:rPr>
              <w:br/>
              <w:t>vào sổ</w:t>
            </w:r>
          </w:p>
        </w:tc>
        <w:tc>
          <w:tcPr>
            <w:tcW w:w="770" w:type="dxa"/>
            <w:vAlign w:val="center"/>
          </w:tcPr>
          <w:p w:rsidR="00D81117" w:rsidRPr="004C232A" w:rsidRDefault="00D81117" w:rsidP="00D81117">
            <w:pPr>
              <w:jc w:val="center"/>
              <w:rPr>
                <w:b/>
              </w:rPr>
            </w:pPr>
            <w:r w:rsidRPr="004C232A">
              <w:rPr>
                <w:b/>
              </w:rPr>
              <w:t>Ngày cấp</w:t>
            </w:r>
          </w:p>
        </w:tc>
      </w:tr>
      <w:tr w:rsidR="00D81117" w:rsidRPr="004C232A" w:rsidTr="00126A71">
        <w:trPr>
          <w:trHeight w:val="426"/>
        </w:trPr>
        <w:tc>
          <w:tcPr>
            <w:tcW w:w="571" w:type="dxa"/>
            <w:vAlign w:val="center"/>
          </w:tcPr>
          <w:p w:rsidR="00D81117" w:rsidRPr="004C232A" w:rsidRDefault="00126A71" w:rsidP="00D81117">
            <w:pPr>
              <w:jc w:val="center"/>
            </w:pPr>
            <w:r>
              <w:t>1</w:t>
            </w:r>
          </w:p>
        </w:tc>
        <w:tc>
          <w:tcPr>
            <w:tcW w:w="1409" w:type="dxa"/>
            <w:vAlign w:val="center"/>
          </w:tcPr>
          <w:p w:rsidR="00D81117" w:rsidRPr="004C232A" w:rsidRDefault="00D81117" w:rsidP="00D81117">
            <w:r w:rsidRPr="004C232A">
              <w:t>…..</w:t>
            </w:r>
          </w:p>
        </w:tc>
        <w:tc>
          <w:tcPr>
            <w:tcW w:w="879" w:type="dxa"/>
            <w:vAlign w:val="center"/>
          </w:tcPr>
          <w:p w:rsidR="00D81117" w:rsidRPr="004C232A" w:rsidRDefault="00D81117" w:rsidP="00D81117"/>
        </w:tc>
        <w:tc>
          <w:tcPr>
            <w:tcW w:w="991" w:type="dxa"/>
            <w:vAlign w:val="center"/>
          </w:tcPr>
          <w:p w:rsidR="00D81117" w:rsidRPr="004C232A" w:rsidRDefault="00D81117" w:rsidP="00D81117"/>
        </w:tc>
        <w:tc>
          <w:tcPr>
            <w:tcW w:w="881" w:type="dxa"/>
            <w:vAlign w:val="center"/>
          </w:tcPr>
          <w:p w:rsidR="00D81117" w:rsidRPr="004C232A" w:rsidRDefault="00D81117" w:rsidP="00D81117"/>
        </w:tc>
        <w:tc>
          <w:tcPr>
            <w:tcW w:w="989" w:type="dxa"/>
            <w:vAlign w:val="center"/>
          </w:tcPr>
          <w:p w:rsidR="00D81117" w:rsidRPr="004C232A" w:rsidRDefault="00D81117" w:rsidP="00D81117"/>
        </w:tc>
        <w:tc>
          <w:tcPr>
            <w:tcW w:w="990" w:type="dxa"/>
            <w:vAlign w:val="center"/>
          </w:tcPr>
          <w:p w:rsidR="00D81117" w:rsidRPr="004C232A" w:rsidRDefault="00D81117" w:rsidP="00D81117"/>
        </w:tc>
        <w:tc>
          <w:tcPr>
            <w:tcW w:w="770" w:type="dxa"/>
            <w:vAlign w:val="center"/>
          </w:tcPr>
          <w:p w:rsidR="00D81117" w:rsidRPr="004C232A" w:rsidRDefault="00D81117" w:rsidP="00D81117"/>
        </w:tc>
        <w:tc>
          <w:tcPr>
            <w:tcW w:w="770" w:type="dxa"/>
            <w:vAlign w:val="center"/>
          </w:tcPr>
          <w:p w:rsidR="00D81117" w:rsidRPr="004C232A" w:rsidRDefault="00D81117" w:rsidP="00D81117"/>
        </w:tc>
        <w:tc>
          <w:tcPr>
            <w:tcW w:w="660" w:type="dxa"/>
            <w:vAlign w:val="center"/>
          </w:tcPr>
          <w:p w:rsidR="00D81117" w:rsidRPr="004C232A" w:rsidRDefault="00D81117" w:rsidP="00D81117"/>
        </w:tc>
        <w:tc>
          <w:tcPr>
            <w:tcW w:w="770" w:type="dxa"/>
            <w:vAlign w:val="center"/>
          </w:tcPr>
          <w:p w:rsidR="00D81117" w:rsidRPr="004C232A" w:rsidRDefault="00D81117" w:rsidP="00D81117"/>
        </w:tc>
      </w:tr>
      <w:tr w:rsidR="00D81117" w:rsidRPr="004C232A" w:rsidTr="00126A71">
        <w:trPr>
          <w:trHeight w:val="426"/>
        </w:trPr>
        <w:tc>
          <w:tcPr>
            <w:tcW w:w="571" w:type="dxa"/>
            <w:vAlign w:val="center"/>
          </w:tcPr>
          <w:p w:rsidR="00D81117" w:rsidRPr="004C232A" w:rsidRDefault="00D81117" w:rsidP="00D81117">
            <w:pPr>
              <w:jc w:val="center"/>
            </w:pPr>
          </w:p>
        </w:tc>
        <w:tc>
          <w:tcPr>
            <w:tcW w:w="1409" w:type="dxa"/>
            <w:vAlign w:val="center"/>
          </w:tcPr>
          <w:p w:rsidR="00D81117" w:rsidRPr="004C232A" w:rsidRDefault="00D81117" w:rsidP="00D81117">
            <w:r w:rsidRPr="004C232A">
              <w:t>…..</w:t>
            </w:r>
          </w:p>
        </w:tc>
        <w:tc>
          <w:tcPr>
            <w:tcW w:w="879" w:type="dxa"/>
            <w:vAlign w:val="center"/>
          </w:tcPr>
          <w:p w:rsidR="00D81117" w:rsidRPr="004C232A" w:rsidRDefault="00D81117" w:rsidP="00D81117"/>
        </w:tc>
        <w:tc>
          <w:tcPr>
            <w:tcW w:w="991" w:type="dxa"/>
            <w:vAlign w:val="center"/>
          </w:tcPr>
          <w:p w:rsidR="00D81117" w:rsidRPr="004C232A" w:rsidRDefault="00D81117" w:rsidP="00D81117"/>
        </w:tc>
        <w:tc>
          <w:tcPr>
            <w:tcW w:w="881" w:type="dxa"/>
            <w:vAlign w:val="center"/>
          </w:tcPr>
          <w:p w:rsidR="00D81117" w:rsidRPr="004C232A" w:rsidRDefault="00D81117" w:rsidP="00D81117"/>
        </w:tc>
        <w:tc>
          <w:tcPr>
            <w:tcW w:w="989" w:type="dxa"/>
            <w:vAlign w:val="center"/>
          </w:tcPr>
          <w:p w:rsidR="00D81117" w:rsidRPr="004C232A" w:rsidRDefault="00D81117" w:rsidP="00D81117"/>
        </w:tc>
        <w:tc>
          <w:tcPr>
            <w:tcW w:w="990" w:type="dxa"/>
            <w:vAlign w:val="center"/>
          </w:tcPr>
          <w:p w:rsidR="00D81117" w:rsidRPr="004C232A" w:rsidRDefault="00D81117" w:rsidP="00D81117"/>
        </w:tc>
        <w:tc>
          <w:tcPr>
            <w:tcW w:w="770" w:type="dxa"/>
            <w:vAlign w:val="center"/>
          </w:tcPr>
          <w:p w:rsidR="00D81117" w:rsidRPr="004C232A" w:rsidRDefault="00D81117" w:rsidP="00D81117"/>
        </w:tc>
        <w:tc>
          <w:tcPr>
            <w:tcW w:w="770" w:type="dxa"/>
            <w:vAlign w:val="center"/>
          </w:tcPr>
          <w:p w:rsidR="00D81117" w:rsidRPr="004C232A" w:rsidRDefault="00D81117" w:rsidP="00D81117"/>
        </w:tc>
        <w:tc>
          <w:tcPr>
            <w:tcW w:w="660" w:type="dxa"/>
            <w:vAlign w:val="center"/>
          </w:tcPr>
          <w:p w:rsidR="00D81117" w:rsidRPr="004C232A" w:rsidRDefault="00D81117" w:rsidP="00D81117"/>
        </w:tc>
        <w:tc>
          <w:tcPr>
            <w:tcW w:w="770" w:type="dxa"/>
            <w:vAlign w:val="center"/>
          </w:tcPr>
          <w:p w:rsidR="00D81117" w:rsidRPr="004C232A" w:rsidRDefault="00D81117" w:rsidP="00D81117"/>
        </w:tc>
      </w:tr>
    </w:tbl>
    <w:p w:rsidR="009F668F" w:rsidRDefault="009F668F" w:rsidP="00642D3D">
      <w:pPr>
        <w:spacing w:before="120" w:after="120"/>
        <w:rPr>
          <w:b/>
        </w:rPr>
      </w:pPr>
      <w:r w:rsidRPr="00E6160F">
        <w:rPr>
          <w:b/>
          <w:i/>
          <w:spacing w:val="-6"/>
        </w:rPr>
        <w:t>Lưu ý:</w:t>
      </w:r>
      <w:r w:rsidRPr="00E6160F">
        <w:rPr>
          <w:i/>
          <w:spacing w:val="-6"/>
        </w:rPr>
        <w:t xml:space="preserve"> Chỉ đăng tải lên website của đơn vị và gửi </w:t>
      </w:r>
      <w:r w:rsidRPr="00E6160F">
        <w:rPr>
          <w:i/>
          <w:spacing w:val="-6"/>
          <w:u w:val="single"/>
        </w:rPr>
        <w:t>link</w:t>
      </w:r>
      <w:r w:rsidRPr="00E6160F">
        <w:rPr>
          <w:i/>
          <w:spacing w:val="-6"/>
        </w:rPr>
        <w:t xml:space="preserve"> cho Phòng KT và BĐCLGD (không gửi bản giấy)</w:t>
      </w:r>
      <w:r>
        <w:rPr>
          <w:i/>
          <w:spacing w:val="-6"/>
        </w:rPr>
        <w:t>.</w:t>
      </w:r>
    </w:p>
    <w:p w:rsidR="00126A71" w:rsidRPr="00642D3D" w:rsidRDefault="000442FE" w:rsidP="00642D3D">
      <w:pPr>
        <w:spacing w:before="120" w:after="120"/>
        <w:rPr>
          <w:b/>
        </w:rPr>
      </w:pPr>
      <w:r w:rsidRPr="00642D3D">
        <w:rPr>
          <w:b/>
        </w:rPr>
        <w:t>9</w:t>
      </w:r>
      <w:r w:rsidR="00852C09" w:rsidRPr="00642D3D">
        <w:rPr>
          <w:b/>
        </w:rPr>
        <w:t xml:space="preserve">. </w:t>
      </w:r>
      <w:r w:rsidR="00126A71" w:rsidRPr="00642D3D">
        <w:rPr>
          <w:b/>
        </w:rPr>
        <w:t xml:space="preserve">Thống kê về </w:t>
      </w:r>
      <w:r w:rsidR="00852C09" w:rsidRPr="00642D3D">
        <w:rPr>
          <w:b/>
        </w:rPr>
        <w:t>học bổng</w:t>
      </w:r>
    </w:p>
    <w:p w:rsidR="00642D3D" w:rsidRPr="00642D3D" w:rsidRDefault="00126A71" w:rsidP="00642D3D">
      <w:pPr>
        <w:spacing w:before="120" w:after="120"/>
        <w:rPr>
          <w:b/>
        </w:rPr>
      </w:pPr>
      <w:r w:rsidRPr="00BE0588">
        <w:rPr>
          <w:b/>
        </w:rPr>
        <w:t xml:space="preserve">9.1 </w:t>
      </w:r>
      <w:r w:rsidR="00642D3D" w:rsidRPr="00BE0588">
        <w:rPr>
          <w:b/>
          <w:bCs/>
        </w:rPr>
        <w:t>Kết quả thực hiện chính sách học bổng năm học 2019-2020</w:t>
      </w:r>
    </w:p>
    <w:tbl>
      <w:tblPr>
        <w:tblStyle w:val="TableGrid"/>
        <w:tblW w:w="9707" w:type="dxa"/>
        <w:tblInd w:w="108" w:type="dxa"/>
        <w:tblLook w:val="04A0" w:firstRow="1" w:lastRow="0" w:firstColumn="1" w:lastColumn="0" w:noHBand="0" w:noVBand="1"/>
      </w:tblPr>
      <w:tblGrid>
        <w:gridCol w:w="569"/>
        <w:gridCol w:w="1481"/>
        <w:gridCol w:w="911"/>
        <w:gridCol w:w="1025"/>
        <w:gridCol w:w="1089"/>
        <w:gridCol w:w="933"/>
        <w:gridCol w:w="1041"/>
        <w:gridCol w:w="1293"/>
        <w:gridCol w:w="1365"/>
      </w:tblGrid>
      <w:tr w:rsidR="00642D3D" w:rsidRPr="00642D3D" w:rsidTr="00642D3D">
        <w:trPr>
          <w:trHeight w:val="637"/>
        </w:trPr>
        <w:tc>
          <w:tcPr>
            <w:tcW w:w="569" w:type="dxa"/>
            <w:vMerge w:val="restart"/>
            <w:vAlign w:val="center"/>
          </w:tcPr>
          <w:p w:rsidR="00642D3D" w:rsidRPr="00642D3D" w:rsidRDefault="00642D3D" w:rsidP="001E56D2">
            <w:pPr>
              <w:jc w:val="center"/>
              <w:rPr>
                <w:b/>
              </w:rPr>
            </w:pPr>
            <w:r w:rsidRPr="00642D3D">
              <w:rPr>
                <w:b/>
              </w:rPr>
              <w:t>TT</w:t>
            </w:r>
          </w:p>
        </w:tc>
        <w:tc>
          <w:tcPr>
            <w:tcW w:w="1481" w:type="dxa"/>
            <w:vMerge w:val="restart"/>
            <w:vAlign w:val="center"/>
          </w:tcPr>
          <w:p w:rsidR="00642D3D" w:rsidRPr="00642D3D" w:rsidRDefault="00642D3D" w:rsidP="001E56D2">
            <w:pPr>
              <w:jc w:val="center"/>
              <w:rPr>
                <w:b/>
              </w:rPr>
            </w:pPr>
            <w:r w:rsidRPr="00642D3D">
              <w:rPr>
                <w:b/>
              </w:rPr>
              <w:t>Họ và tên</w:t>
            </w:r>
          </w:p>
        </w:tc>
        <w:tc>
          <w:tcPr>
            <w:tcW w:w="911" w:type="dxa"/>
            <w:vMerge w:val="restart"/>
            <w:vAlign w:val="center"/>
          </w:tcPr>
          <w:p w:rsidR="00642D3D" w:rsidRPr="00642D3D" w:rsidRDefault="00642D3D" w:rsidP="001E56D2">
            <w:pPr>
              <w:jc w:val="center"/>
              <w:rPr>
                <w:b/>
              </w:rPr>
            </w:pPr>
            <w:r w:rsidRPr="00642D3D">
              <w:rPr>
                <w:b/>
              </w:rPr>
              <w:t>Lớp</w:t>
            </w:r>
          </w:p>
        </w:tc>
        <w:tc>
          <w:tcPr>
            <w:tcW w:w="1025" w:type="dxa"/>
            <w:vMerge w:val="restart"/>
            <w:vAlign w:val="center"/>
          </w:tcPr>
          <w:p w:rsidR="00642D3D" w:rsidRPr="00642D3D" w:rsidRDefault="00642D3D" w:rsidP="001E56D2">
            <w:pPr>
              <w:jc w:val="center"/>
              <w:rPr>
                <w:b/>
              </w:rPr>
            </w:pPr>
            <w:r w:rsidRPr="00642D3D">
              <w:rPr>
                <w:b/>
              </w:rPr>
              <w:t>Ngành đào tạo</w:t>
            </w:r>
          </w:p>
        </w:tc>
        <w:tc>
          <w:tcPr>
            <w:tcW w:w="3063" w:type="dxa"/>
            <w:gridSpan w:val="3"/>
            <w:vAlign w:val="center"/>
          </w:tcPr>
          <w:p w:rsidR="00642D3D" w:rsidRPr="00642D3D" w:rsidRDefault="00642D3D" w:rsidP="001E56D2">
            <w:pPr>
              <w:jc w:val="center"/>
              <w:rPr>
                <w:b/>
              </w:rPr>
            </w:pPr>
            <w:r w:rsidRPr="00642D3D">
              <w:rPr>
                <w:b/>
              </w:rPr>
              <w:t>Kết quả học tập</w:t>
            </w:r>
          </w:p>
        </w:tc>
        <w:tc>
          <w:tcPr>
            <w:tcW w:w="2658" w:type="dxa"/>
            <w:gridSpan w:val="2"/>
            <w:vAlign w:val="center"/>
          </w:tcPr>
          <w:p w:rsidR="00642D3D" w:rsidRPr="00642D3D" w:rsidRDefault="00642D3D" w:rsidP="001E56D2">
            <w:pPr>
              <w:jc w:val="center"/>
              <w:rPr>
                <w:b/>
              </w:rPr>
            </w:pPr>
            <w:r w:rsidRPr="00642D3D">
              <w:rPr>
                <w:b/>
              </w:rPr>
              <w:t>Số tiền</w:t>
            </w:r>
          </w:p>
        </w:tc>
      </w:tr>
      <w:tr w:rsidR="00642D3D" w:rsidRPr="00642D3D" w:rsidTr="00642D3D">
        <w:trPr>
          <w:trHeight w:val="655"/>
        </w:trPr>
        <w:tc>
          <w:tcPr>
            <w:tcW w:w="569" w:type="dxa"/>
            <w:vMerge/>
            <w:vAlign w:val="center"/>
          </w:tcPr>
          <w:p w:rsidR="00642D3D" w:rsidRPr="00642D3D" w:rsidRDefault="00642D3D" w:rsidP="001E56D2">
            <w:pPr>
              <w:jc w:val="center"/>
              <w:rPr>
                <w:b/>
              </w:rPr>
            </w:pPr>
          </w:p>
        </w:tc>
        <w:tc>
          <w:tcPr>
            <w:tcW w:w="1481" w:type="dxa"/>
            <w:vMerge/>
            <w:vAlign w:val="center"/>
          </w:tcPr>
          <w:p w:rsidR="00642D3D" w:rsidRPr="00642D3D" w:rsidRDefault="00642D3D" w:rsidP="001E56D2">
            <w:pPr>
              <w:jc w:val="center"/>
              <w:rPr>
                <w:b/>
              </w:rPr>
            </w:pPr>
          </w:p>
        </w:tc>
        <w:tc>
          <w:tcPr>
            <w:tcW w:w="911" w:type="dxa"/>
            <w:vMerge/>
            <w:vAlign w:val="center"/>
          </w:tcPr>
          <w:p w:rsidR="00642D3D" w:rsidRPr="00642D3D" w:rsidRDefault="00642D3D" w:rsidP="001E56D2">
            <w:pPr>
              <w:jc w:val="center"/>
              <w:rPr>
                <w:b/>
              </w:rPr>
            </w:pPr>
          </w:p>
        </w:tc>
        <w:tc>
          <w:tcPr>
            <w:tcW w:w="1025" w:type="dxa"/>
            <w:vMerge/>
            <w:vAlign w:val="center"/>
          </w:tcPr>
          <w:p w:rsidR="00642D3D" w:rsidRPr="00642D3D" w:rsidRDefault="00642D3D" w:rsidP="001E56D2">
            <w:pPr>
              <w:jc w:val="center"/>
              <w:rPr>
                <w:b/>
              </w:rPr>
            </w:pPr>
          </w:p>
        </w:tc>
        <w:tc>
          <w:tcPr>
            <w:tcW w:w="1089" w:type="dxa"/>
            <w:vAlign w:val="center"/>
          </w:tcPr>
          <w:p w:rsidR="00642D3D" w:rsidRPr="00642D3D" w:rsidRDefault="00642D3D" w:rsidP="001E56D2">
            <w:pPr>
              <w:jc w:val="center"/>
              <w:rPr>
                <w:b/>
              </w:rPr>
            </w:pPr>
            <w:r w:rsidRPr="00642D3D">
              <w:rPr>
                <w:b/>
              </w:rPr>
              <w:t>Điểm TB</w:t>
            </w:r>
          </w:p>
        </w:tc>
        <w:tc>
          <w:tcPr>
            <w:tcW w:w="933" w:type="dxa"/>
            <w:vAlign w:val="center"/>
          </w:tcPr>
          <w:p w:rsidR="00642D3D" w:rsidRPr="00642D3D" w:rsidRDefault="00642D3D" w:rsidP="001E56D2">
            <w:pPr>
              <w:jc w:val="center"/>
              <w:rPr>
                <w:b/>
              </w:rPr>
            </w:pPr>
            <w:r w:rsidRPr="00642D3D">
              <w:rPr>
                <w:b/>
              </w:rPr>
              <w:t>Học lực</w:t>
            </w:r>
          </w:p>
        </w:tc>
        <w:tc>
          <w:tcPr>
            <w:tcW w:w="1041" w:type="dxa"/>
            <w:vAlign w:val="center"/>
          </w:tcPr>
          <w:p w:rsidR="00642D3D" w:rsidRPr="00642D3D" w:rsidRDefault="00642D3D" w:rsidP="001E56D2">
            <w:pPr>
              <w:jc w:val="center"/>
              <w:rPr>
                <w:b/>
              </w:rPr>
            </w:pPr>
            <w:r w:rsidRPr="00642D3D">
              <w:rPr>
                <w:b/>
              </w:rPr>
              <w:t>Hạnh kiểm</w:t>
            </w:r>
          </w:p>
        </w:tc>
        <w:tc>
          <w:tcPr>
            <w:tcW w:w="1293" w:type="dxa"/>
            <w:vAlign w:val="center"/>
          </w:tcPr>
          <w:p w:rsidR="00642D3D" w:rsidRPr="00642D3D" w:rsidRDefault="00642D3D" w:rsidP="001E56D2">
            <w:pPr>
              <w:jc w:val="center"/>
              <w:rPr>
                <w:b/>
              </w:rPr>
            </w:pPr>
            <w:r w:rsidRPr="00642D3D">
              <w:rPr>
                <w:b/>
              </w:rPr>
              <w:t>Học kỳ I</w:t>
            </w:r>
          </w:p>
        </w:tc>
        <w:tc>
          <w:tcPr>
            <w:tcW w:w="1365" w:type="dxa"/>
            <w:vAlign w:val="center"/>
          </w:tcPr>
          <w:p w:rsidR="00642D3D" w:rsidRPr="00642D3D" w:rsidRDefault="00642D3D" w:rsidP="001E56D2">
            <w:pPr>
              <w:rPr>
                <w:b/>
              </w:rPr>
            </w:pPr>
            <w:r w:rsidRPr="00642D3D">
              <w:rPr>
                <w:b/>
              </w:rPr>
              <w:t>Học kỳ II</w:t>
            </w:r>
          </w:p>
        </w:tc>
      </w:tr>
      <w:tr w:rsidR="00642D3D" w:rsidTr="00642D3D">
        <w:trPr>
          <w:trHeight w:val="327"/>
        </w:trPr>
        <w:tc>
          <w:tcPr>
            <w:tcW w:w="569" w:type="dxa"/>
          </w:tcPr>
          <w:p w:rsidR="00642D3D" w:rsidRDefault="00642D3D" w:rsidP="001E56D2">
            <w:pPr>
              <w:jc w:val="center"/>
            </w:pPr>
            <w:r>
              <w:t>1</w:t>
            </w:r>
          </w:p>
        </w:tc>
        <w:tc>
          <w:tcPr>
            <w:tcW w:w="1481" w:type="dxa"/>
          </w:tcPr>
          <w:p w:rsidR="00642D3D" w:rsidRDefault="00642D3D" w:rsidP="001E56D2"/>
        </w:tc>
        <w:tc>
          <w:tcPr>
            <w:tcW w:w="911" w:type="dxa"/>
          </w:tcPr>
          <w:p w:rsidR="00642D3D" w:rsidRDefault="00642D3D" w:rsidP="001E56D2"/>
        </w:tc>
        <w:tc>
          <w:tcPr>
            <w:tcW w:w="1025" w:type="dxa"/>
          </w:tcPr>
          <w:p w:rsidR="00642D3D" w:rsidRDefault="00642D3D" w:rsidP="001E56D2"/>
        </w:tc>
        <w:tc>
          <w:tcPr>
            <w:tcW w:w="1089" w:type="dxa"/>
          </w:tcPr>
          <w:p w:rsidR="00642D3D" w:rsidRDefault="00642D3D" w:rsidP="001E56D2"/>
        </w:tc>
        <w:tc>
          <w:tcPr>
            <w:tcW w:w="933" w:type="dxa"/>
          </w:tcPr>
          <w:p w:rsidR="00642D3D" w:rsidRDefault="00642D3D" w:rsidP="001E56D2"/>
        </w:tc>
        <w:tc>
          <w:tcPr>
            <w:tcW w:w="1041" w:type="dxa"/>
          </w:tcPr>
          <w:p w:rsidR="00642D3D" w:rsidRDefault="00642D3D" w:rsidP="001E56D2"/>
        </w:tc>
        <w:tc>
          <w:tcPr>
            <w:tcW w:w="1293" w:type="dxa"/>
          </w:tcPr>
          <w:p w:rsidR="00642D3D" w:rsidRDefault="00642D3D" w:rsidP="001E56D2"/>
        </w:tc>
        <w:tc>
          <w:tcPr>
            <w:tcW w:w="1365" w:type="dxa"/>
          </w:tcPr>
          <w:p w:rsidR="00642D3D" w:rsidRDefault="00642D3D" w:rsidP="001E56D2"/>
        </w:tc>
      </w:tr>
      <w:tr w:rsidR="00642D3D" w:rsidTr="00642D3D">
        <w:trPr>
          <w:trHeight w:val="309"/>
        </w:trPr>
        <w:tc>
          <w:tcPr>
            <w:tcW w:w="569" w:type="dxa"/>
          </w:tcPr>
          <w:p w:rsidR="00642D3D" w:rsidRDefault="00642D3D" w:rsidP="001E56D2">
            <w:pPr>
              <w:jc w:val="center"/>
            </w:pPr>
            <w:r>
              <w:t>2</w:t>
            </w:r>
          </w:p>
        </w:tc>
        <w:tc>
          <w:tcPr>
            <w:tcW w:w="1481" w:type="dxa"/>
          </w:tcPr>
          <w:p w:rsidR="00642D3D" w:rsidRDefault="00642D3D" w:rsidP="001E56D2"/>
        </w:tc>
        <w:tc>
          <w:tcPr>
            <w:tcW w:w="911" w:type="dxa"/>
          </w:tcPr>
          <w:p w:rsidR="00642D3D" w:rsidRDefault="00642D3D" w:rsidP="001E56D2"/>
        </w:tc>
        <w:tc>
          <w:tcPr>
            <w:tcW w:w="1025" w:type="dxa"/>
          </w:tcPr>
          <w:p w:rsidR="00642D3D" w:rsidRDefault="00642D3D" w:rsidP="001E56D2"/>
        </w:tc>
        <w:tc>
          <w:tcPr>
            <w:tcW w:w="1089" w:type="dxa"/>
          </w:tcPr>
          <w:p w:rsidR="00642D3D" w:rsidRDefault="00642D3D" w:rsidP="001E56D2"/>
        </w:tc>
        <w:tc>
          <w:tcPr>
            <w:tcW w:w="933" w:type="dxa"/>
          </w:tcPr>
          <w:p w:rsidR="00642D3D" w:rsidRDefault="00642D3D" w:rsidP="001E56D2"/>
        </w:tc>
        <w:tc>
          <w:tcPr>
            <w:tcW w:w="1041" w:type="dxa"/>
          </w:tcPr>
          <w:p w:rsidR="00642D3D" w:rsidRDefault="00642D3D" w:rsidP="001E56D2"/>
        </w:tc>
        <w:tc>
          <w:tcPr>
            <w:tcW w:w="1293" w:type="dxa"/>
          </w:tcPr>
          <w:p w:rsidR="00642D3D" w:rsidRDefault="00642D3D" w:rsidP="001E56D2"/>
        </w:tc>
        <w:tc>
          <w:tcPr>
            <w:tcW w:w="1365" w:type="dxa"/>
          </w:tcPr>
          <w:p w:rsidR="00642D3D" w:rsidRDefault="00642D3D" w:rsidP="001E56D2"/>
        </w:tc>
      </w:tr>
    </w:tbl>
    <w:p w:rsidR="009F668F" w:rsidRDefault="009F668F" w:rsidP="00642D3D">
      <w:pPr>
        <w:spacing w:before="120" w:after="120"/>
        <w:rPr>
          <w:b/>
        </w:rPr>
      </w:pPr>
      <w:r w:rsidRPr="00E6160F">
        <w:rPr>
          <w:b/>
          <w:i/>
          <w:spacing w:val="-6"/>
        </w:rPr>
        <w:t>Lưu ý:</w:t>
      </w:r>
      <w:r w:rsidRPr="00E6160F">
        <w:rPr>
          <w:i/>
          <w:spacing w:val="-6"/>
        </w:rPr>
        <w:t xml:space="preserve"> Chỉ đăng tải lên website của đơn vị và gửi </w:t>
      </w:r>
      <w:r w:rsidRPr="00E6160F">
        <w:rPr>
          <w:i/>
          <w:spacing w:val="-6"/>
          <w:u w:val="single"/>
        </w:rPr>
        <w:t>link</w:t>
      </w:r>
      <w:r w:rsidRPr="00E6160F">
        <w:rPr>
          <w:i/>
          <w:spacing w:val="-6"/>
        </w:rPr>
        <w:t xml:space="preserve"> cho Phòng KT và BĐCLGD (không gửi bản giấy)</w:t>
      </w:r>
      <w:r>
        <w:rPr>
          <w:i/>
          <w:spacing w:val="-6"/>
        </w:rPr>
        <w:t>.</w:t>
      </w:r>
    </w:p>
    <w:p w:rsidR="00642D3D" w:rsidRDefault="00642D3D" w:rsidP="00642D3D">
      <w:pPr>
        <w:spacing w:before="120" w:after="120"/>
        <w:rPr>
          <w:b/>
        </w:rPr>
      </w:pPr>
      <w:r>
        <w:rPr>
          <w:b/>
        </w:rPr>
        <w:t>9.2 Chính sách học bổng năm học 2020-2021</w:t>
      </w:r>
    </w:p>
    <w:p w:rsidR="00852C09" w:rsidRPr="004C232A" w:rsidRDefault="00852C09" w:rsidP="00642D3D">
      <w:pPr>
        <w:spacing w:before="120" w:after="120"/>
        <w:rPr>
          <w:b/>
        </w:rPr>
      </w:pPr>
      <w:r w:rsidRPr="004C232A">
        <w:rPr>
          <w:b/>
        </w:rPr>
        <w:t>a. Đối với học kỳ đầu của khóa học</w:t>
      </w:r>
    </w:p>
    <w:tbl>
      <w:tblPr>
        <w:tblStyle w:val="TableGrid"/>
        <w:tblW w:w="9680" w:type="dxa"/>
        <w:tblInd w:w="108" w:type="dxa"/>
        <w:tblLook w:val="04A0" w:firstRow="1" w:lastRow="0" w:firstColumn="1" w:lastColumn="0" w:noHBand="0" w:noVBand="1"/>
      </w:tblPr>
      <w:tblGrid>
        <w:gridCol w:w="660"/>
        <w:gridCol w:w="3740"/>
        <w:gridCol w:w="2750"/>
        <w:gridCol w:w="2530"/>
      </w:tblGrid>
      <w:tr w:rsidR="00852C09" w:rsidRPr="004C232A" w:rsidTr="004E77EE">
        <w:trPr>
          <w:trHeight w:val="913"/>
        </w:trPr>
        <w:tc>
          <w:tcPr>
            <w:tcW w:w="660" w:type="dxa"/>
            <w:vAlign w:val="center"/>
          </w:tcPr>
          <w:p w:rsidR="00852C09" w:rsidRPr="004C232A" w:rsidRDefault="00120414" w:rsidP="00FC5E25">
            <w:pPr>
              <w:jc w:val="center"/>
              <w:rPr>
                <w:b/>
                <w:bCs/>
              </w:rPr>
            </w:pPr>
            <w:r w:rsidRPr="004C232A">
              <w:rPr>
                <w:b/>
                <w:bCs/>
              </w:rPr>
              <w:t>TT</w:t>
            </w:r>
          </w:p>
        </w:tc>
        <w:tc>
          <w:tcPr>
            <w:tcW w:w="3740" w:type="dxa"/>
            <w:vAlign w:val="center"/>
          </w:tcPr>
          <w:p w:rsidR="00852C09" w:rsidRPr="004C232A" w:rsidRDefault="00852C09" w:rsidP="00FC5E25">
            <w:pPr>
              <w:jc w:val="center"/>
              <w:rPr>
                <w:b/>
                <w:bCs/>
              </w:rPr>
            </w:pPr>
            <w:r w:rsidRPr="004C232A">
              <w:rPr>
                <w:b/>
                <w:bCs/>
              </w:rPr>
              <w:t>Điểm trung bình thi tuyển, xét tuyển (đã quy đổi)</w:t>
            </w:r>
          </w:p>
        </w:tc>
        <w:tc>
          <w:tcPr>
            <w:tcW w:w="2750" w:type="dxa"/>
            <w:vAlign w:val="center"/>
          </w:tcPr>
          <w:p w:rsidR="00852C09" w:rsidRPr="004C232A" w:rsidRDefault="00852C09" w:rsidP="00FC5E25">
            <w:pPr>
              <w:jc w:val="center"/>
              <w:rPr>
                <w:b/>
                <w:bCs/>
              </w:rPr>
            </w:pPr>
            <w:r w:rsidRPr="004C232A">
              <w:rPr>
                <w:b/>
                <w:bCs/>
              </w:rPr>
              <w:t>Xếp loại học bổng</w:t>
            </w:r>
          </w:p>
        </w:tc>
        <w:tc>
          <w:tcPr>
            <w:tcW w:w="2530" w:type="dxa"/>
            <w:vAlign w:val="center"/>
          </w:tcPr>
          <w:p w:rsidR="00852C09" w:rsidRPr="004C232A" w:rsidRDefault="00130EB9" w:rsidP="00F1171A">
            <w:pPr>
              <w:jc w:val="center"/>
              <w:rPr>
                <w:b/>
                <w:bCs/>
              </w:rPr>
            </w:pPr>
            <w:r w:rsidRPr="004C232A">
              <w:rPr>
                <w:b/>
                <w:bCs/>
              </w:rPr>
              <w:t>Mức học bổng</w:t>
            </w:r>
            <w:r w:rsidR="00852C09" w:rsidRPr="004C232A">
              <w:rPr>
                <w:b/>
                <w:bCs/>
              </w:rPr>
              <w:t>/tháng</w:t>
            </w:r>
          </w:p>
        </w:tc>
      </w:tr>
      <w:tr w:rsidR="00852C09" w:rsidRPr="004C232A" w:rsidTr="004E77EE">
        <w:trPr>
          <w:trHeight w:val="380"/>
        </w:trPr>
        <w:tc>
          <w:tcPr>
            <w:tcW w:w="660" w:type="dxa"/>
            <w:vAlign w:val="center"/>
          </w:tcPr>
          <w:p w:rsidR="00852C09" w:rsidRPr="004C232A" w:rsidRDefault="00852C09" w:rsidP="00FC5E25">
            <w:pPr>
              <w:jc w:val="center"/>
              <w:rPr>
                <w:bCs/>
              </w:rPr>
            </w:pPr>
            <w:r w:rsidRPr="004C232A">
              <w:rPr>
                <w:bCs/>
              </w:rPr>
              <w:t>1</w:t>
            </w:r>
          </w:p>
        </w:tc>
        <w:tc>
          <w:tcPr>
            <w:tcW w:w="3740" w:type="dxa"/>
            <w:vAlign w:val="center"/>
          </w:tcPr>
          <w:p w:rsidR="00852C09" w:rsidRPr="004C232A" w:rsidRDefault="00852C09" w:rsidP="00FC5E25">
            <w:pPr>
              <w:jc w:val="center"/>
              <w:rPr>
                <w:b/>
                <w:bCs/>
              </w:rPr>
            </w:pPr>
          </w:p>
        </w:tc>
        <w:tc>
          <w:tcPr>
            <w:tcW w:w="2750" w:type="dxa"/>
            <w:vAlign w:val="center"/>
          </w:tcPr>
          <w:p w:rsidR="00852C09" w:rsidRPr="004C232A" w:rsidRDefault="00852C09" w:rsidP="00FC5E25">
            <w:pPr>
              <w:jc w:val="center"/>
              <w:rPr>
                <w:b/>
                <w:bCs/>
              </w:rPr>
            </w:pPr>
          </w:p>
        </w:tc>
        <w:tc>
          <w:tcPr>
            <w:tcW w:w="2530" w:type="dxa"/>
            <w:vAlign w:val="center"/>
          </w:tcPr>
          <w:p w:rsidR="00852C09" w:rsidRPr="004C232A" w:rsidRDefault="00852C09" w:rsidP="00FC5E25">
            <w:pPr>
              <w:jc w:val="center"/>
              <w:rPr>
                <w:b/>
                <w:bCs/>
              </w:rPr>
            </w:pPr>
          </w:p>
        </w:tc>
      </w:tr>
      <w:tr w:rsidR="00852C09" w:rsidRPr="004C232A" w:rsidTr="004E77EE">
        <w:trPr>
          <w:trHeight w:val="360"/>
        </w:trPr>
        <w:tc>
          <w:tcPr>
            <w:tcW w:w="660" w:type="dxa"/>
            <w:vAlign w:val="center"/>
          </w:tcPr>
          <w:p w:rsidR="00852C09" w:rsidRPr="004C232A" w:rsidRDefault="00852C09" w:rsidP="00FC5E25">
            <w:pPr>
              <w:jc w:val="center"/>
              <w:rPr>
                <w:bCs/>
              </w:rPr>
            </w:pPr>
            <w:r w:rsidRPr="004C232A">
              <w:rPr>
                <w:bCs/>
              </w:rPr>
              <w:t>2</w:t>
            </w:r>
          </w:p>
        </w:tc>
        <w:tc>
          <w:tcPr>
            <w:tcW w:w="3740" w:type="dxa"/>
            <w:vAlign w:val="center"/>
          </w:tcPr>
          <w:p w:rsidR="00852C09" w:rsidRPr="004C232A" w:rsidRDefault="00852C09" w:rsidP="00FC5E25">
            <w:pPr>
              <w:jc w:val="center"/>
              <w:rPr>
                <w:b/>
                <w:bCs/>
              </w:rPr>
            </w:pPr>
          </w:p>
        </w:tc>
        <w:tc>
          <w:tcPr>
            <w:tcW w:w="2750" w:type="dxa"/>
            <w:vAlign w:val="center"/>
          </w:tcPr>
          <w:p w:rsidR="00852C09" w:rsidRPr="004C232A" w:rsidRDefault="00852C09" w:rsidP="00FC5E25">
            <w:pPr>
              <w:jc w:val="center"/>
              <w:rPr>
                <w:b/>
                <w:bCs/>
              </w:rPr>
            </w:pPr>
          </w:p>
        </w:tc>
        <w:tc>
          <w:tcPr>
            <w:tcW w:w="2530" w:type="dxa"/>
            <w:vAlign w:val="center"/>
          </w:tcPr>
          <w:p w:rsidR="00852C09" w:rsidRPr="004C232A" w:rsidRDefault="00852C09" w:rsidP="00FC5E25">
            <w:pPr>
              <w:jc w:val="center"/>
              <w:rPr>
                <w:b/>
                <w:bCs/>
              </w:rPr>
            </w:pPr>
          </w:p>
        </w:tc>
      </w:tr>
    </w:tbl>
    <w:p w:rsidR="00852C09" w:rsidRPr="004C232A" w:rsidRDefault="00852C09" w:rsidP="00E7197D">
      <w:pPr>
        <w:spacing w:before="240" w:after="120"/>
        <w:rPr>
          <w:b/>
        </w:rPr>
      </w:pPr>
      <w:r w:rsidRPr="004C232A">
        <w:rPr>
          <w:b/>
        </w:rPr>
        <w:t>b. Đối với các kỳ học tiếp theo</w:t>
      </w:r>
    </w:p>
    <w:tbl>
      <w:tblPr>
        <w:tblStyle w:val="TableGrid"/>
        <w:tblW w:w="9680" w:type="dxa"/>
        <w:tblInd w:w="108" w:type="dxa"/>
        <w:tblLook w:val="04A0" w:firstRow="1" w:lastRow="0" w:firstColumn="1" w:lastColumn="0" w:noHBand="0" w:noVBand="1"/>
      </w:tblPr>
      <w:tblGrid>
        <w:gridCol w:w="563"/>
        <w:gridCol w:w="2187"/>
        <w:gridCol w:w="2420"/>
        <w:gridCol w:w="2310"/>
        <w:gridCol w:w="2200"/>
      </w:tblGrid>
      <w:tr w:rsidR="00852C09" w:rsidRPr="004C232A" w:rsidTr="00130EB9">
        <w:trPr>
          <w:trHeight w:val="213"/>
        </w:trPr>
        <w:tc>
          <w:tcPr>
            <w:tcW w:w="563" w:type="dxa"/>
            <w:vAlign w:val="center"/>
          </w:tcPr>
          <w:p w:rsidR="00852C09" w:rsidRPr="004C232A" w:rsidRDefault="00120414" w:rsidP="00FC5E25">
            <w:pPr>
              <w:jc w:val="center"/>
              <w:rPr>
                <w:b/>
                <w:bCs/>
              </w:rPr>
            </w:pPr>
            <w:r w:rsidRPr="004C232A">
              <w:rPr>
                <w:b/>
                <w:bCs/>
              </w:rPr>
              <w:t>TT</w:t>
            </w:r>
          </w:p>
        </w:tc>
        <w:tc>
          <w:tcPr>
            <w:tcW w:w="2187" w:type="dxa"/>
            <w:vAlign w:val="center"/>
          </w:tcPr>
          <w:p w:rsidR="00852C09" w:rsidRPr="004C232A" w:rsidRDefault="00852C09" w:rsidP="00FC5E25">
            <w:pPr>
              <w:jc w:val="center"/>
              <w:rPr>
                <w:b/>
                <w:bCs/>
              </w:rPr>
            </w:pPr>
            <w:r w:rsidRPr="004C232A">
              <w:rPr>
                <w:b/>
                <w:bCs/>
              </w:rPr>
              <w:t>Xếp loại học tập</w:t>
            </w:r>
          </w:p>
        </w:tc>
        <w:tc>
          <w:tcPr>
            <w:tcW w:w="2420" w:type="dxa"/>
            <w:vAlign w:val="center"/>
          </w:tcPr>
          <w:p w:rsidR="00852C09" w:rsidRPr="004C232A" w:rsidRDefault="00852C09" w:rsidP="00FC5E25">
            <w:pPr>
              <w:jc w:val="center"/>
              <w:rPr>
                <w:b/>
                <w:bCs/>
              </w:rPr>
            </w:pPr>
            <w:r w:rsidRPr="004C232A">
              <w:rPr>
                <w:b/>
                <w:bCs/>
              </w:rPr>
              <w:t>Xếp loại rèn luyện</w:t>
            </w:r>
          </w:p>
        </w:tc>
        <w:tc>
          <w:tcPr>
            <w:tcW w:w="2310" w:type="dxa"/>
            <w:vAlign w:val="center"/>
          </w:tcPr>
          <w:p w:rsidR="00852C09" w:rsidRPr="004C232A" w:rsidRDefault="00852C09" w:rsidP="00FC5E25">
            <w:pPr>
              <w:jc w:val="center"/>
              <w:rPr>
                <w:b/>
                <w:bCs/>
              </w:rPr>
            </w:pPr>
            <w:r w:rsidRPr="004C232A">
              <w:rPr>
                <w:b/>
                <w:bCs/>
              </w:rPr>
              <w:t>Xếp loại học bổng</w:t>
            </w:r>
          </w:p>
        </w:tc>
        <w:tc>
          <w:tcPr>
            <w:tcW w:w="2200" w:type="dxa"/>
            <w:vAlign w:val="center"/>
          </w:tcPr>
          <w:p w:rsidR="00130EB9" w:rsidRPr="004C232A" w:rsidRDefault="00130EB9" w:rsidP="00F1171A">
            <w:pPr>
              <w:jc w:val="center"/>
              <w:rPr>
                <w:b/>
                <w:bCs/>
              </w:rPr>
            </w:pPr>
            <w:r w:rsidRPr="004C232A">
              <w:rPr>
                <w:b/>
                <w:bCs/>
              </w:rPr>
              <w:t>Mức học bổng</w:t>
            </w:r>
          </w:p>
          <w:p w:rsidR="00852C09" w:rsidRPr="004C232A" w:rsidRDefault="00852C09" w:rsidP="00F1171A">
            <w:pPr>
              <w:jc w:val="center"/>
              <w:rPr>
                <w:b/>
                <w:bCs/>
              </w:rPr>
            </w:pPr>
            <w:r w:rsidRPr="004C232A">
              <w:rPr>
                <w:b/>
                <w:bCs/>
              </w:rPr>
              <w:t>/tháng</w:t>
            </w:r>
          </w:p>
        </w:tc>
      </w:tr>
      <w:tr w:rsidR="00852C09" w:rsidRPr="004C232A" w:rsidTr="00130EB9">
        <w:trPr>
          <w:trHeight w:val="387"/>
        </w:trPr>
        <w:tc>
          <w:tcPr>
            <w:tcW w:w="563" w:type="dxa"/>
            <w:vAlign w:val="center"/>
          </w:tcPr>
          <w:p w:rsidR="00852C09" w:rsidRPr="004C232A" w:rsidRDefault="00852C09" w:rsidP="00FC5E25">
            <w:pPr>
              <w:jc w:val="center"/>
              <w:rPr>
                <w:bCs/>
              </w:rPr>
            </w:pPr>
            <w:r w:rsidRPr="004C232A">
              <w:rPr>
                <w:bCs/>
              </w:rPr>
              <w:t>1</w:t>
            </w:r>
          </w:p>
        </w:tc>
        <w:tc>
          <w:tcPr>
            <w:tcW w:w="2187" w:type="dxa"/>
            <w:vAlign w:val="center"/>
          </w:tcPr>
          <w:p w:rsidR="00852C09" w:rsidRPr="004C232A" w:rsidRDefault="00852C09" w:rsidP="00FC5E25">
            <w:pPr>
              <w:jc w:val="center"/>
              <w:rPr>
                <w:b/>
                <w:bCs/>
              </w:rPr>
            </w:pPr>
          </w:p>
        </w:tc>
        <w:tc>
          <w:tcPr>
            <w:tcW w:w="2420" w:type="dxa"/>
            <w:vAlign w:val="center"/>
          </w:tcPr>
          <w:p w:rsidR="00852C09" w:rsidRPr="004C232A" w:rsidRDefault="00852C09" w:rsidP="00FC5E25">
            <w:pPr>
              <w:jc w:val="center"/>
              <w:rPr>
                <w:b/>
                <w:bCs/>
              </w:rPr>
            </w:pPr>
          </w:p>
        </w:tc>
        <w:tc>
          <w:tcPr>
            <w:tcW w:w="2310" w:type="dxa"/>
            <w:vAlign w:val="center"/>
          </w:tcPr>
          <w:p w:rsidR="00852C09" w:rsidRPr="004C232A" w:rsidRDefault="00852C09" w:rsidP="00FC5E25">
            <w:pPr>
              <w:jc w:val="center"/>
              <w:rPr>
                <w:b/>
                <w:bCs/>
              </w:rPr>
            </w:pPr>
          </w:p>
        </w:tc>
        <w:tc>
          <w:tcPr>
            <w:tcW w:w="2200" w:type="dxa"/>
            <w:vAlign w:val="center"/>
          </w:tcPr>
          <w:p w:rsidR="00852C09" w:rsidRPr="004C232A" w:rsidRDefault="00852C09" w:rsidP="00FC5E25">
            <w:pPr>
              <w:jc w:val="center"/>
              <w:rPr>
                <w:b/>
                <w:bCs/>
              </w:rPr>
            </w:pPr>
          </w:p>
        </w:tc>
      </w:tr>
      <w:tr w:rsidR="00852C09" w:rsidRPr="004C232A" w:rsidTr="00130EB9">
        <w:trPr>
          <w:trHeight w:val="366"/>
        </w:trPr>
        <w:tc>
          <w:tcPr>
            <w:tcW w:w="563" w:type="dxa"/>
            <w:vAlign w:val="center"/>
          </w:tcPr>
          <w:p w:rsidR="00852C09" w:rsidRPr="004C232A" w:rsidRDefault="00852C09" w:rsidP="00FC5E25">
            <w:pPr>
              <w:jc w:val="center"/>
              <w:rPr>
                <w:bCs/>
              </w:rPr>
            </w:pPr>
            <w:r w:rsidRPr="004C232A">
              <w:rPr>
                <w:bCs/>
              </w:rPr>
              <w:t>2</w:t>
            </w:r>
          </w:p>
        </w:tc>
        <w:tc>
          <w:tcPr>
            <w:tcW w:w="2187" w:type="dxa"/>
            <w:vAlign w:val="center"/>
          </w:tcPr>
          <w:p w:rsidR="00852C09" w:rsidRPr="004C232A" w:rsidRDefault="00852C09" w:rsidP="00FC5E25">
            <w:pPr>
              <w:jc w:val="center"/>
              <w:rPr>
                <w:b/>
                <w:bCs/>
              </w:rPr>
            </w:pPr>
          </w:p>
        </w:tc>
        <w:tc>
          <w:tcPr>
            <w:tcW w:w="2420" w:type="dxa"/>
            <w:vAlign w:val="center"/>
          </w:tcPr>
          <w:p w:rsidR="00852C09" w:rsidRPr="004C232A" w:rsidRDefault="00852C09" w:rsidP="00FC5E25">
            <w:pPr>
              <w:jc w:val="center"/>
              <w:rPr>
                <w:b/>
                <w:bCs/>
              </w:rPr>
            </w:pPr>
          </w:p>
        </w:tc>
        <w:tc>
          <w:tcPr>
            <w:tcW w:w="2310" w:type="dxa"/>
            <w:vAlign w:val="center"/>
          </w:tcPr>
          <w:p w:rsidR="00852C09" w:rsidRPr="004C232A" w:rsidRDefault="00852C09" w:rsidP="00FC5E25">
            <w:pPr>
              <w:jc w:val="center"/>
              <w:rPr>
                <w:b/>
                <w:bCs/>
              </w:rPr>
            </w:pPr>
          </w:p>
        </w:tc>
        <w:tc>
          <w:tcPr>
            <w:tcW w:w="2200" w:type="dxa"/>
            <w:vAlign w:val="center"/>
          </w:tcPr>
          <w:p w:rsidR="00852C09" w:rsidRPr="004C232A" w:rsidRDefault="00852C09" w:rsidP="00FC5E25">
            <w:pPr>
              <w:jc w:val="center"/>
              <w:rPr>
                <w:b/>
                <w:bCs/>
              </w:rPr>
            </w:pPr>
          </w:p>
        </w:tc>
      </w:tr>
    </w:tbl>
    <w:p w:rsidR="00A53F33" w:rsidRPr="004C232A" w:rsidRDefault="000442FE" w:rsidP="00E7197D">
      <w:pPr>
        <w:spacing w:before="240" w:after="120"/>
        <w:rPr>
          <w:b/>
        </w:rPr>
      </w:pPr>
      <w:r w:rsidRPr="004C232A">
        <w:rPr>
          <w:b/>
          <w:lang w:val="vi-VN"/>
        </w:rPr>
        <w:t>10</w:t>
      </w:r>
      <w:r w:rsidR="00A53F33" w:rsidRPr="004C232A">
        <w:rPr>
          <w:b/>
        </w:rPr>
        <w:t>. Tình hình nghiên cứu khoa học của sinh viên</w:t>
      </w:r>
      <w:r w:rsidR="00407372" w:rsidRPr="004C232A">
        <w:rPr>
          <w:b/>
        </w:rPr>
        <w:t xml:space="preserve"> </w:t>
      </w:r>
      <w:r w:rsidR="007F2A06" w:rsidRPr="004C232A">
        <w:rPr>
          <w:b/>
        </w:rPr>
        <w:t>năm</w:t>
      </w:r>
      <w:r w:rsidR="00BA71DD">
        <w:rPr>
          <w:b/>
        </w:rPr>
        <w:t xml:space="preserve"> học</w:t>
      </w:r>
      <w:r w:rsidR="007F2A06" w:rsidRPr="004C232A">
        <w:rPr>
          <w:b/>
        </w:rPr>
        <w:t xml:space="preserve"> 20</w:t>
      </w:r>
      <w:r w:rsidR="00343AAD" w:rsidRPr="004C232A">
        <w:rPr>
          <w:b/>
        </w:rPr>
        <w:t>19</w:t>
      </w:r>
      <w:r w:rsidR="00BA71DD">
        <w:rPr>
          <w:b/>
        </w:rPr>
        <w:t>-2020</w:t>
      </w:r>
    </w:p>
    <w:p w:rsidR="00CC6FF8" w:rsidRPr="004C232A" w:rsidRDefault="00642D3D" w:rsidP="00130EB9">
      <w:pPr>
        <w:spacing w:before="120" w:after="120"/>
        <w:rPr>
          <w:b/>
        </w:rPr>
      </w:pPr>
      <w:r>
        <w:rPr>
          <w:b/>
        </w:rPr>
        <w:t>10.1</w:t>
      </w:r>
      <w:r w:rsidR="00CC6FF8" w:rsidRPr="004C232A">
        <w:rPr>
          <w:b/>
        </w:rPr>
        <w:t>. S</w:t>
      </w:r>
      <w:r w:rsidR="009E1809" w:rsidRPr="004C232A">
        <w:rPr>
          <w:b/>
        </w:rPr>
        <w:t>ố</w:t>
      </w:r>
      <w:r w:rsidR="00CC6FF8" w:rsidRPr="004C232A">
        <w:rPr>
          <w:b/>
        </w:rPr>
        <w:t xml:space="preserve"> lượng sinh viên tham gia đề tài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5112"/>
        <w:gridCol w:w="1200"/>
        <w:gridCol w:w="1309"/>
        <w:gridCol w:w="1418"/>
      </w:tblGrid>
      <w:tr w:rsidR="00120414" w:rsidRPr="004C232A" w:rsidTr="000442FE">
        <w:trPr>
          <w:trHeight w:val="364"/>
        </w:trPr>
        <w:tc>
          <w:tcPr>
            <w:tcW w:w="558" w:type="dxa"/>
            <w:vMerge w:val="restart"/>
            <w:tcBorders>
              <w:top w:val="single" w:sz="4" w:space="0" w:color="auto"/>
              <w:left w:val="single" w:sz="4" w:space="0" w:color="auto"/>
              <w:right w:val="single" w:sz="4" w:space="0" w:color="auto"/>
            </w:tcBorders>
            <w:vAlign w:val="center"/>
          </w:tcPr>
          <w:p w:rsidR="00120414" w:rsidRPr="004C232A" w:rsidRDefault="00120414" w:rsidP="00120414">
            <w:pPr>
              <w:widowControl w:val="0"/>
              <w:jc w:val="center"/>
              <w:rPr>
                <w:b/>
                <w:lang w:val="pt-BR"/>
              </w:rPr>
            </w:pPr>
            <w:r w:rsidRPr="004C232A">
              <w:rPr>
                <w:b/>
                <w:lang w:val="pt-BR"/>
              </w:rPr>
              <w:t>TT</w:t>
            </w:r>
          </w:p>
        </w:tc>
        <w:tc>
          <w:tcPr>
            <w:tcW w:w="5112" w:type="dxa"/>
            <w:vMerge w:val="restart"/>
            <w:tcBorders>
              <w:top w:val="single" w:sz="4" w:space="0" w:color="auto"/>
              <w:left w:val="single" w:sz="4" w:space="0" w:color="auto"/>
              <w:bottom w:val="single" w:sz="4" w:space="0" w:color="auto"/>
              <w:right w:val="single" w:sz="4" w:space="0" w:color="auto"/>
            </w:tcBorders>
          </w:tcPr>
          <w:p w:rsidR="00120414" w:rsidRPr="004C232A" w:rsidRDefault="00120414" w:rsidP="00CC6FF8">
            <w:pPr>
              <w:widowControl w:val="0"/>
              <w:jc w:val="center"/>
              <w:rPr>
                <w:b/>
                <w:lang w:val="pt-BR"/>
              </w:rPr>
            </w:pPr>
          </w:p>
          <w:p w:rsidR="00120414" w:rsidRPr="004C232A" w:rsidRDefault="00993B7D" w:rsidP="00CC6FF8">
            <w:pPr>
              <w:widowControl w:val="0"/>
              <w:jc w:val="center"/>
              <w:rPr>
                <w:b/>
                <w:lang w:val="pt-BR"/>
              </w:rPr>
            </w:pPr>
            <w:r w:rsidRPr="004C232A">
              <w:rPr>
                <w:b/>
                <w:lang w:val="pt-BR"/>
              </w:rPr>
              <w:t>Số lượng SV tham gia đề tài NCKH</w:t>
            </w:r>
          </w:p>
        </w:tc>
        <w:tc>
          <w:tcPr>
            <w:tcW w:w="3926" w:type="dxa"/>
            <w:gridSpan w:val="3"/>
            <w:tcBorders>
              <w:top w:val="single" w:sz="4" w:space="0" w:color="auto"/>
              <w:left w:val="single" w:sz="4" w:space="0" w:color="auto"/>
              <w:bottom w:val="single" w:sz="4" w:space="0" w:color="auto"/>
              <w:right w:val="single" w:sz="4" w:space="0" w:color="auto"/>
            </w:tcBorders>
          </w:tcPr>
          <w:p w:rsidR="00120414" w:rsidRPr="004C232A" w:rsidRDefault="00120414" w:rsidP="00CC6FF8">
            <w:pPr>
              <w:widowControl w:val="0"/>
              <w:jc w:val="center"/>
              <w:rPr>
                <w:b/>
                <w:lang w:val="pt-BR"/>
              </w:rPr>
            </w:pPr>
            <w:r w:rsidRPr="004C232A">
              <w:rPr>
                <w:b/>
                <w:lang w:val="pt-BR"/>
              </w:rPr>
              <w:t>Loại đề tài</w:t>
            </w:r>
          </w:p>
        </w:tc>
      </w:tr>
      <w:tr w:rsidR="00120414" w:rsidRPr="004C232A" w:rsidTr="000442FE">
        <w:trPr>
          <w:trHeight w:val="772"/>
        </w:trPr>
        <w:tc>
          <w:tcPr>
            <w:tcW w:w="558" w:type="dxa"/>
            <w:vMerge/>
            <w:tcBorders>
              <w:left w:val="single" w:sz="4" w:space="0" w:color="auto"/>
              <w:bottom w:val="single" w:sz="4" w:space="0" w:color="auto"/>
              <w:right w:val="single" w:sz="4" w:space="0" w:color="auto"/>
            </w:tcBorders>
          </w:tcPr>
          <w:p w:rsidR="00120414" w:rsidRPr="004C232A" w:rsidRDefault="00120414" w:rsidP="00CC6FF8">
            <w:pPr>
              <w:widowControl w:val="0"/>
              <w:jc w:val="both"/>
              <w:rPr>
                <w:b/>
                <w:lang w:val="pt-BR"/>
              </w:rPr>
            </w:pPr>
          </w:p>
        </w:tc>
        <w:tc>
          <w:tcPr>
            <w:tcW w:w="5112" w:type="dxa"/>
            <w:vMerge/>
            <w:tcBorders>
              <w:top w:val="single" w:sz="4" w:space="0" w:color="auto"/>
              <w:left w:val="single" w:sz="4" w:space="0" w:color="auto"/>
              <w:bottom w:val="single" w:sz="4" w:space="0" w:color="auto"/>
              <w:right w:val="single" w:sz="4" w:space="0" w:color="auto"/>
            </w:tcBorders>
          </w:tcPr>
          <w:p w:rsidR="00120414" w:rsidRPr="004C232A" w:rsidRDefault="00120414" w:rsidP="00CC6FF8">
            <w:pPr>
              <w:widowControl w:val="0"/>
              <w:jc w:val="both"/>
              <w:rPr>
                <w:b/>
                <w:lang w:val="pt-BR"/>
              </w:rPr>
            </w:pPr>
          </w:p>
        </w:tc>
        <w:tc>
          <w:tcPr>
            <w:tcW w:w="1200" w:type="dxa"/>
            <w:tcBorders>
              <w:top w:val="single" w:sz="4" w:space="0" w:color="auto"/>
              <w:left w:val="single" w:sz="4" w:space="0" w:color="auto"/>
              <w:bottom w:val="single" w:sz="4" w:space="0" w:color="auto"/>
              <w:right w:val="single" w:sz="4" w:space="0" w:color="auto"/>
            </w:tcBorders>
          </w:tcPr>
          <w:p w:rsidR="00120414" w:rsidRPr="004C232A" w:rsidRDefault="00120414" w:rsidP="00CC6FF8">
            <w:pPr>
              <w:widowControl w:val="0"/>
              <w:jc w:val="center"/>
              <w:rPr>
                <w:b/>
                <w:lang w:val="pt-BR"/>
              </w:rPr>
            </w:pPr>
            <w:r w:rsidRPr="004C232A">
              <w:rPr>
                <w:b/>
                <w:lang w:val="pt-BR"/>
              </w:rPr>
              <w:t>Đề tài cấp NN</w:t>
            </w:r>
          </w:p>
        </w:tc>
        <w:tc>
          <w:tcPr>
            <w:tcW w:w="1309" w:type="dxa"/>
            <w:tcBorders>
              <w:top w:val="single" w:sz="4" w:space="0" w:color="auto"/>
              <w:left w:val="single" w:sz="4" w:space="0" w:color="auto"/>
              <w:bottom w:val="single" w:sz="4" w:space="0" w:color="auto"/>
              <w:right w:val="single" w:sz="4" w:space="0" w:color="auto"/>
            </w:tcBorders>
          </w:tcPr>
          <w:p w:rsidR="00120414" w:rsidRPr="004C232A" w:rsidRDefault="00120414" w:rsidP="00CC6FF8">
            <w:pPr>
              <w:widowControl w:val="0"/>
              <w:jc w:val="center"/>
              <w:rPr>
                <w:b/>
                <w:lang w:val="pt-BR"/>
              </w:rPr>
            </w:pPr>
            <w:r w:rsidRPr="004C232A">
              <w:rPr>
                <w:b/>
                <w:lang w:val="pt-BR"/>
              </w:rPr>
              <w:t>Đề tài cấp Bộ*</w:t>
            </w:r>
          </w:p>
        </w:tc>
        <w:tc>
          <w:tcPr>
            <w:tcW w:w="1418" w:type="dxa"/>
            <w:tcBorders>
              <w:top w:val="single" w:sz="4" w:space="0" w:color="auto"/>
              <w:left w:val="single" w:sz="4" w:space="0" w:color="auto"/>
              <w:bottom w:val="single" w:sz="4" w:space="0" w:color="auto"/>
              <w:right w:val="single" w:sz="4" w:space="0" w:color="auto"/>
            </w:tcBorders>
          </w:tcPr>
          <w:p w:rsidR="00120414" w:rsidRPr="004C232A" w:rsidRDefault="00120414" w:rsidP="00CC6FF8">
            <w:pPr>
              <w:widowControl w:val="0"/>
              <w:jc w:val="center"/>
              <w:rPr>
                <w:b/>
                <w:lang w:val="pt-BR"/>
              </w:rPr>
            </w:pPr>
            <w:r w:rsidRPr="004C232A">
              <w:rPr>
                <w:b/>
                <w:lang w:val="pt-BR"/>
              </w:rPr>
              <w:t>Đề tài cấp trường</w:t>
            </w:r>
          </w:p>
        </w:tc>
      </w:tr>
      <w:tr w:rsidR="00120414" w:rsidRPr="004C232A" w:rsidTr="000442FE">
        <w:trPr>
          <w:trHeight w:val="27"/>
        </w:trPr>
        <w:tc>
          <w:tcPr>
            <w:tcW w:w="558" w:type="dxa"/>
            <w:tcBorders>
              <w:top w:val="single" w:sz="4" w:space="0" w:color="auto"/>
              <w:left w:val="single" w:sz="4" w:space="0" w:color="auto"/>
              <w:bottom w:val="single" w:sz="4" w:space="0" w:color="auto"/>
              <w:right w:val="single" w:sz="4" w:space="0" w:color="auto"/>
            </w:tcBorders>
            <w:vAlign w:val="center"/>
          </w:tcPr>
          <w:p w:rsidR="00120414" w:rsidRPr="004C232A" w:rsidRDefault="00351C7B" w:rsidP="00351C7B">
            <w:pPr>
              <w:widowControl w:val="0"/>
              <w:spacing w:line="340" w:lineRule="exact"/>
              <w:jc w:val="center"/>
              <w:rPr>
                <w:lang w:val="pt-BR"/>
              </w:rPr>
            </w:pPr>
            <w:r w:rsidRPr="004C232A">
              <w:rPr>
                <w:lang w:val="pt-BR"/>
              </w:rPr>
              <w:t>1</w:t>
            </w:r>
          </w:p>
        </w:tc>
        <w:tc>
          <w:tcPr>
            <w:tcW w:w="5112" w:type="dxa"/>
            <w:tcBorders>
              <w:top w:val="single" w:sz="4" w:space="0" w:color="auto"/>
              <w:left w:val="single" w:sz="4" w:space="0" w:color="auto"/>
              <w:bottom w:val="single" w:sz="4" w:space="0" w:color="auto"/>
              <w:right w:val="single" w:sz="4" w:space="0" w:color="auto"/>
            </w:tcBorders>
            <w:vAlign w:val="center"/>
          </w:tcPr>
          <w:p w:rsidR="00120414" w:rsidRPr="004C232A" w:rsidRDefault="00993B7D" w:rsidP="00905210">
            <w:pPr>
              <w:widowControl w:val="0"/>
              <w:spacing w:line="340" w:lineRule="exact"/>
              <w:rPr>
                <w:lang w:val="pt-BR"/>
              </w:rPr>
            </w:pPr>
            <w:r w:rsidRPr="004C232A">
              <w:rPr>
                <w:lang w:val="pt-BR"/>
              </w:rPr>
              <w:t>Ngành......</w:t>
            </w:r>
          </w:p>
        </w:tc>
        <w:tc>
          <w:tcPr>
            <w:tcW w:w="1200" w:type="dxa"/>
            <w:tcBorders>
              <w:top w:val="single" w:sz="4" w:space="0" w:color="auto"/>
              <w:left w:val="single" w:sz="4" w:space="0" w:color="auto"/>
              <w:bottom w:val="single" w:sz="4" w:space="0" w:color="auto"/>
              <w:right w:val="single" w:sz="4" w:space="0" w:color="auto"/>
            </w:tcBorders>
          </w:tcPr>
          <w:p w:rsidR="00120414" w:rsidRPr="004C232A" w:rsidRDefault="00120414" w:rsidP="00CC6FF8">
            <w:pPr>
              <w:widowControl w:val="0"/>
              <w:spacing w:line="340" w:lineRule="exact"/>
              <w:jc w:val="center"/>
              <w:rPr>
                <w:lang w:val="pt-BR"/>
              </w:rPr>
            </w:pPr>
          </w:p>
        </w:tc>
        <w:tc>
          <w:tcPr>
            <w:tcW w:w="1309" w:type="dxa"/>
            <w:tcBorders>
              <w:top w:val="single" w:sz="4" w:space="0" w:color="auto"/>
              <w:left w:val="single" w:sz="4" w:space="0" w:color="auto"/>
              <w:bottom w:val="single" w:sz="4" w:space="0" w:color="auto"/>
              <w:right w:val="single" w:sz="4" w:space="0" w:color="auto"/>
            </w:tcBorders>
          </w:tcPr>
          <w:p w:rsidR="00120414" w:rsidRPr="004C232A" w:rsidRDefault="00120414" w:rsidP="00CC6FF8">
            <w:pPr>
              <w:widowControl w:val="0"/>
              <w:spacing w:line="340" w:lineRule="exact"/>
              <w:jc w:val="center"/>
              <w:rPr>
                <w:lang w:val="pt-BR"/>
              </w:rPr>
            </w:pPr>
          </w:p>
        </w:tc>
        <w:tc>
          <w:tcPr>
            <w:tcW w:w="1418" w:type="dxa"/>
            <w:tcBorders>
              <w:top w:val="single" w:sz="4" w:space="0" w:color="auto"/>
              <w:left w:val="single" w:sz="4" w:space="0" w:color="auto"/>
              <w:bottom w:val="single" w:sz="4" w:space="0" w:color="auto"/>
              <w:right w:val="single" w:sz="4" w:space="0" w:color="auto"/>
            </w:tcBorders>
          </w:tcPr>
          <w:p w:rsidR="00120414" w:rsidRPr="004C232A" w:rsidRDefault="00120414" w:rsidP="00CC6FF8">
            <w:pPr>
              <w:widowControl w:val="0"/>
              <w:spacing w:line="340" w:lineRule="exact"/>
              <w:jc w:val="center"/>
              <w:rPr>
                <w:lang w:val="pt-BR"/>
              </w:rPr>
            </w:pPr>
          </w:p>
        </w:tc>
      </w:tr>
      <w:tr w:rsidR="00993B7D" w:rsidRPr="004C232A" w:rsidTr="000442FE">
        <w:trPr>
          <w:trHeight w:val="27"/>
        </w:trPr>
        <w:tc>
          <w:tcPr>
            <w:tcW w:w="558" w:type="dxa"/>
            <w:tcBorders>
              <w:top w:val="single" w:sz="4" w:space="0" w:color="auto"/>
              <w:left w:val="single" w:sz="4" w:space="0" w:color="auto"/>
              <w:right w:val="single" w:sz="4" w:space="0" w:color="auto"/>
            </w:tcBorders>
            <w:vAlign w:val="center"/>
          </w:tcPr>
          <w:p w:rsidR="00993B7D" w:rsidRPr="004C232A" w:rsidRDefault="00993B7D" w:rsidP="00351C7B">
            <w:pPr>
              <w:widowControl w:val="0"/>
              <w:spacing w:line="340" w:lineRule="exact"/>
              <w:jc w:val="center"/>
              <w:rPr>
                <w:lang w:val="pt-BR"/>
              </w:rPr>
            </w:pPr>
            <w:r w:rsidRPr="004C232A">
              <w:rPr>
                <w:lang w:val="pt-BR"/>
              </w:rPr>
              <w:t>...</w:t>
            </w:r>
          </w:p>
        </w:tc>
        <w:tc>
          <w:tcPr>
            <w:tcW w:w="5112" w:type="dxa"/>
            <w:tcBorders>
              <w:top w:val="single" w:sz="4" w:space="0" w:color="auto"/>
              <w:left w:val="single" w:sz="4" w:space="0" w:color="auto"/>
              <w:right w:val="single" w:sz="4" w:space="0" w:color="auto"/>
            </w:tcBorders>
            <w:vAlign w:val="center"/>
          </w:tcPr>
          <w:p w:rsidR="00993B7D" w:rsidRPr="004C232A" w:rsidRDefault="00993B7D" w:rsidP="00905210">
            <w:pPr>
              <w:widowControl w:val="0"/>
              <w:spacing w:line="340" w:lineRule="exact"/>
              <w:rPr>
                <w:lang w:val="pt-BR"/>
              </w:rPr>
            </w:pPr>
            <w:r w:rsidRPr="004C232A">
              <w:rPr>
                <w:lang w:val="pt-BR"/>
              </w:rPr>
              <w:t>Ngành......</w:t>
            </w:r>
          </w:p>
        </w:tc>
        <w:tc>
          <w:tcPr>
            <w:tcW w:w="1200" w:type="dxa"/>
            <w:tcBorders>
              <w:top w:val="single" w:sz="4" w:space="0" w:color="auto"/>
              <w:left w:val="single" w:sz="4" w:space="0" w:color="auto"/>
              <w:bottom w:val="single" w:sz="4" w:space="0" w:color="auto"/>
              <w:right w:val="single" w:sz="4" w:space="0" w:color="auto"/>
            </w:tcBorders>
          </w:tcPr>
          <w:p w:rsidR="00993B7D" w:rsidRPr="004C232A" w:rsidRDefault="00993B7D" w:rsidP="00CC6FF8">
            <w:pPr>
              <w:widowControl w:val="0"/>
              <w:spacing w:line="340" w:lineRule="exact"/>
              <w:jc w:val="center"/>
              <w:rPr>
                <w:lang w:val="pt-BR"/>
              </w:rPr>
            </w:pPr>
          </w:p>
        </w:tc>
        <w:tc>
          <w:tcPr>
            <w:tcW w:w="1309" w:type="dxa"/>
            <w:tcBorders>
              <w:top w:val="single" w:sz="4" w:space="0" w:color="auto"/>
              <w:left w:val="single" w:sz="4" w:space="0" w:color="auto"/>
              <w:bottom w:val="single" w:sz="4" w:space="0" w:color="auto"/>
              <w:right w:val="single" w:sz="4" w:space="0" w:color="auto"/>
            </w:tcBorders>
          </w:tcPr>
          <w:p w:rsidR="00993B7D" w:rsidRPr="004C232A" w:rsidRDefault="00993B7D" w:rsidP="00CC6FF8">
            <w:pPr>
              <w:widowControl w:val="0"/>
              <w:spacing w:line="340" w:lineRule="exact"/>
              <w:jc w:val="center"/>
              <w:rPr>
                <w:lang w:val="pt-BR"/>
              </w:rPr>
            </w:pPr>
          </w:p>
        </w:tc>
        <w:tc>
          <w:tcPr>
            <w:tcW w:w="1418" w:type="dxa"/>
            <w:tcBorders>
              <w:top w:val="single" w:sz="4" w:space="0" w:color="auto"/>
              <w:left w:val="single" w:sz="4" w:space="0" w:color="auto"/>
              <w:bottom w:val="single" w:sz="4" w:space="0" w:color="auto"/>
              <w:right w:val="single" w:sz="4" w:space="0" w:color="auto"/>
            </w:tcBorders>
          </w:tcPr>
          <w:p w:rsidR="00993B7D" w:rsidRPr="004C232A" w:rsidRDefault="00993B7D" w:rsidP="00CC6FF8">
            <w:pPr>
              <w:widowControl w:val="0"/>
              <w:spacing w:line="340" w:lineRule="exact"/>
              <w:jc w:val="center"/>
              <w:rPr>
                <w:lang w:val="pt-BR"/>
              </w:rPr>
            </w:pPr>
          </w:p>
        </w:tc>
      </w:tr>
    </w:tbl>
    <w:p w:rsidR="008E6E77" w:rsidRPr="004C232A" w:rsidRDefault="008E6E77" w:rsidP="008E6E77">
      <w:pPr>
        <w:widowControl w:val="0"/>
        <w:spacing w:before="60" w:after="60" w:line="360" w:lineRule="exact"/>
        <w:jc w:val="both"/>
        <w:rPr>
          <w:i/>
        </w:rPr>
      </w:pPr>
      <w:r w:rsidRPr="004C232A">
        <w:rPr>
          <w:b/>
          <w:i/>
        </w:rPr>
        <w:t>*</w:t>
      </w:r>
      <w:r w:rsidR="00546C7D" w:rsidRPr="004C232A">
        <w:rPr>
          <w:i/>
        </w:rPr>
        <w:t>:</w:t>
      </w:r>
      <w:r w:rsidRPr="004C232A">
        <w:rPr>
          <w:i/>
        </w:rPr>
        <w:t>Bao gồm đề tài cấp Bộ hoặc tương đương, đề tài nhánh cấp Nhà nước</w:t>
      </w:r>
    </w:p>
    <w:p w:rsidR="009F668F" w:rsidRDefault="009F668F" w:rsidP="00130EB9">
      <w:pPr>
        <w:spacing w:before="120" w:after="120"/>
        <w:rPr>
          <w:b/>
        </w:rPr>
      </w:pPr>
    </w:p>
    <w:p w:rsidR="00CC6FF8" w:rsidRPr="004C232A" w:rsidRDefault="00642D3D" w:rsidP="00130EB9">
      <w:pPr>
        <w:spacing w:before="120" w:after="120"/>
        <w:rPr>
          <w:b/>
        </w:rPr>
      </w:pPr>
      <w:r>
        <w:rPr>
          <w:b/>
        </w:rPr>
        <w:lastRenderedPageBreak/>
        <w:t>10.2</w:t>
      </w:r>
      <w:r w:rsidR="009E1809" w:rsidRPr="004C232A">
        <w:rPr>
          <w:b/>
        </w:rPr>
        <w:t>. Thành tích nghiên cứu khoa học</w:t>
      </w:r>
    </w:p>
    <w:tbl>
      <w:tblPr>
        <w:tblStyle w:val="TableGrid"/>
        <w:tblW w:w="9668" w:type="dxa"/>
        <w:tblInd w:w="108" w:type="dxa"/>
        <w:tblLook w:val="04A0" w:firstRow="1" w:lastRow="0" w:firstColumn="1" w:lastColumn="0" w:noHBand="0" w:noVBand="1"/>
      </w:tblPr>
      <w:tblGrid>
        <w:gridCol w:w="563"/>
        <w:gridCol w:w="7262"/>
        <w:gridCol w:w="1843"/>
      </w:tblGrid>
      <w:tr w:rsidR="00A238C4" w:rsidRPr="004C232A" w:rsidTr="00130EB9">
        <w:trPr>
          <w:trHeight w:val="517"/>
        </w:trPr>
        <w:tc>
          <w:tcPr>
            <w:tcW w:w="563" w:type="dxa"/>
            <w:vAlign w:val="center"/>
          </w:tcPr>
          <w:p w:rsidR="00A238C4" w:rsidRPr="004C232A" w:rsidRDefault="00120414" w:rsidP="00FC5E25">
            <w:pPr>
              <w:jc w:val="center"/>
              <w:rPr>
                <w:b/>
                <w:bCs/>
              </w:rPr>
            </w:pPr>
            <w:r w:rsidRPr="004C232A">
              <w:rPr>
                <w:b/>
                <w:bCs/>
              </w:rPr>
              <w:t>TT</w:t>
            </w:r>
          </w:p>
        </w:tc>
        <w:tc>
          <w:tcPr>
            <w:tcW w:w="7262" w:type="dxa"/>
            <w:vAlign w:val="center"/>
          </w:tcPr>
          <w:p w:rsidR="00A238C4" w:rsidRPr="004C232A" w:rsidRDefault="00A238C4" w:rsidP="00FC5E25">
            <w:pPr>
              <w:jc w:val="center"/>
              <w:rPr>
                <w:b/>
                <w:bCs/>
              </w:rPr>
            </w:pPr>
            <w:r w:rsidRPr="004C232A">
              <w:rPr>
                <w:b/>
                <w:bCs/>
              </w:rPr>
              <w:t>Nội dung</w:t>
            </w:r>
          </w:p>
        </w:tc>
        <w:tc>
          <w:tcPr>
            <w:tcW w:w="1843" w:type="dxa"/>
            <w:vAlign w:val="center"/>
          </w:tcPr>
          <w:p w:rsidR="00A238C4" w:rsidRPr="004C232A" w:rsidRDefault="00813CA4" w:rsidP="00A238C4">
            <w:pPr>
              <w:jc w:val="center"/>
              <w:rPr>
                <w:b/>
                <w:bCs/>
              </w:rPr>
            </w:pPr>
            <w:r w:rsidRPr="004C232A">
              <w:rPr>
                <w:b/>
                <w:bCs/>
              </w:rPr>
              <w:t>Số lượng</w:t>
            </w:r>
          </w:p>
        </w:tc>
      </w:tr>
      <w:tr w:rsidR="00A238C4" w:rsidRPr="004C232A" w:rsidTr="00130EB9">
        <w:trPr>
          <w:trHeight w:val="591"/>
        </w:trPr>
        <w:tc>
          <w:tcPr>
            <w:tcW w:w="563" w:type="dxa"/>
            <w:vAlign w:val="center"/>
          </w:tcPr>
          <w:p w:rsidR="00A238C4" w:rsidRPr="004C232A" w:rsidRDefault="00A238C4" w:rsidP="00FC5E25">
            <w:pPr>
              <w:jc w:val="center"/>
              <w:rPr>
                <w:bCs/>
              </w:rPr>
            </w:pPr>
            <w:r w:rsidRPr="004C232A">
              <w:rPr>
                <w:bCs/>
              </w:rPr>
              <w:t>1</w:t>
            </w:r>
          </w:p>
        </w:tc>
        <w:tc>
          <w:tcPr>
            <w:tcW w:w="7262" w:type="dxa"/>
            <w:vAlign w:val="center"/>
          </w:tcPr>
          <w:p w:rsidR="00A238C4" w:rsidRPr="004C232A" w:rsidRDefault="00CC6FF8" w:rsidP="00813CA4">
            <w:pPr>
              <w:jc w:val="both"/>
              <w:rPr>
                <w:bCs/>
              </w:rPr>
            </w:pPr>
            <w:r w:rsidRPr="004C232A">
              <w:rPr>
                <w:bCs/>
              </w:rPr>
              <w:t>Số bài báo được đăng, số công trình được công bố</w:t>
            </w:r>
            <w:r w:rsidR="00813CA4" w:rsidRPr="004C232A">
              <w:rPr>
                <w:bCs/>
              </w:rPr>
              <w:t xml:space="preserve"> </w:t>
            </w:r>
          </w:p>
        </w:tc>
        <w:tc>
          <w:tcPr>
            <w:tcW w:w="1843" w:type="dxa"/>
            <w:vAlign w:val="center"/>
          </w:tcPr>
          <w:p w:rsidR="00A238C4" w:rsidRPr="004C232A" w:rsidRDefault="00A238C4" w:rsidP="00FC5E25">
            <w:pPr>
              <w:jc w:val="center"/>
              <w:rPr>
                <w:b/>
                <w:bCs/>
              </w:rPr>
            </w:pPr>
          </w:p>
        </w:tc>
      </w:tr>
      <w:tr w:rsidR="00A238C4" w:rsidRPr="004C232A" w:rsidTr="00130EB9">
        <w:trPr>
          <w:trHeight w:val="380"/>
        </w:trPr>
        <w:tc>
          <w:tcPr>
            <w:tcW w:w="563" w:type="dxa"/>
            <w:vAlign w:val="center"/>
          </w:tcPr>
          <w:p w:rsidR="00A238C4" w:rsidRPr="004C232A" w:rsidRDefault="00A238C4" w:rsidP="00FC5E25">
            <w:pPr>
              <w:jc w:val="center"/>
              <w:rPr>
                <w:bCs/>
              </w:rPr>
            </w:pPr>
            <w:r w:rsidRPr="004C232A">
              <w:rPr>
                <w:bCs/>
              </w:rPr>
              <w:t>2</w:t>
            </w:r>
          </w:p>
        </w:tc>
        <w:tc>
          <w:tcPr>
            <w:tcW w:w="7262" w:type="dxa"/>
            <w:vAlign w:val="center"/>
          </w:tcPr>
          <w:p w:rsidR="00A238C4" w:rsidRPr="004C232A" w:rsidRDefault="00813CA4" w:rsidP="00FC5E25">
            <w:pPr>
              <w:jc w:val="both"/>
              <w:rPr>
                <w:b/>
                <w:bCs/>
              </w:rPr>
            </w:pPr>
            <w:r w:rsidRPr="004C232A">
              <w:rPr>
                <w:bCs/>
              </w:rPr>
              <w:t>G</w:t>
            </w:r>
            <w:r w:rsidR="00A238C4" w:rsidRPr="004C232A">
              <w:rPr>
                <w:bCs/>
                <w:lang w:val="vi-VN"/>
              </w:rPr>
              <w:t>iải thưởng Olympic, nghiên cứu khoa học</w:t>
            </w:r>
            <w:r w:rsidR="00A238C4" w:rsidRPr="004C232A">
              <w:rPr>
                <w:bCs/>
              </w:rPr>
              <w:t>, sáng tạo kỹ thuật, khởi nghiệp…</w:t>
            </w:r>
            <w:r w:rsidR="00A238C4" w:rsidRPr="004C232A">
              <w:rPr>
                <w:bCs/>
                <w:lang w:val="vi-VN"/>
              </w:rPr>
              <w:t xml:space="preserve"> cấp </w:t>
            </w:r>
            <w:r w:rsidR="00A238C4" w:rsidRPr="004C232A">
              <w:rPr>
                <w:bCs/>
              </w:rPr>
              <w:t>Bộ, quốc gia, quốc tế</w:t>
            </w:r>
            <w:r w:rsidR="00A238C4" w:rsidRPr="004C232A">
              <w:rPr>
                <w:bCs/>
                <w:lang w:val="vi-VN"/>
              </w:rPr>
              <w:t xml:space="preserve"> và tương đương gắn với lĩnh vực đào tạo</w:t>
            </w:r>
            <w:r w:rsidR="00A238C4" w:rsidRPr="004C232A">
              <w:rPr>
                <w:bCs/>
              </w:rPr>
              <w:t xml:space="preserve"> của Nhà trường</w:t>
            </w:r>
            <w:r w:rsidR="00A238C4" w:rsidRPr="004C232A">
              <w:rPr>
                <w:b/>
                <w:bCs/>
              </w:rPr>
              <w:t>.</w:t>
            </w:r>
          </w:p>
        </w:tc>
        <w:tc>
          <w:tcPr>
            <w:tcW w:w="1843" w:type="dxa"/>
            <w:vAlign w:val="center"/>
          </w:tcPr>
          <w:p w:rsidR="00A238C4" w:rsidRPr="004C232A" w:rsidRDefault="00A238C4" w:rsidP="00FC5E25">
            <w:pPr>
              <w:jc w:val="center"/>
              <w:rPr>
                <w:b/>
                <w:bCs/>
              </w:rPr>
            </w:pPr>
          </w:p>
        </w:tc>
      </w:tr>
    </w:tbl>
    <w:p w:rsidR="00FC5E25" w:rsidRPr="004C232A" w:rsidRDefault="000442FE" w:rsidP="00E7197D">
      <w:pPr>
        <w:spacing w:before="240" w:after="120"/>
        <w:rPr>
          <w:b/>
        </w:rPr>
      </w:pPr>
      <w:r w:rsidRPr="004C232A">
        <w:rPr>
          <w:b/>
          <w:lang w:val="vi-VN"/>
        </w:rPr>
        <w:t>11</w:t>
      </w:r>
      <w:r w:rsidR="009259AC" w:rsidRPr="004C232A">
        <w:rPr>
          <w:b/>
        </w:rPr>
        <w:t xml:space="preserve">. </w:t>
      </w:r>
      <w:r w:rsidR="00FC5E25" w:rsidRPr="004C232A">
        <w:rPr>
          <w:b/>
        </w:rPr>
        <w:t xml:space="preserve">Thống kê số lượng sinh viên đi học tập trao đổi </w:t>
      </w:r>
      <w:r w:rsidR="00120414" w:rsidRPr="004C232A">
        <w:rPr>
          <w:b/>
        </w:rPr>
        <w:t>năm học 2019 - 2020</w:t>
      </w:r>
    </w:p>
    <w:tbl>
      <w:tblPr>
        <w:tblStyle w:val="TableGrid"/>
        <w:tblW w:w="9694" w:type="dxa"/>
        <w:tblInd w:w="108" w:type="dxa"/>
        <w:tblLook w:val="04A0" w:firstRow="1" w:lastRow="0" w:firstColumn="1" w:lastColumn="0" w:noHBand="0" w:noVBand="1"/>
      </w:tblPr>
      <w:tblGrid>
        <w:gridCol w:w="564"/>
        <w:gridCol w:w="7257"/>
        <w:gridCol w:w="1873"/>
      </w:tblGrid>
      <w:tr w:rsidR="00FC5E25" w:rsidRPr="004C232A" w:rsidTr="009453D6">
        <w:trPr>
          <w:trHeight w:val="458"/>
        </w:trPr>
        <w:tc>
          <w:tcPr>
            <w:tcW w:w="564" w:type="dxa"/>
            <w:vAlign w:val="center"/>
          </w:tcPr>
          <w:p w:rsidR="00FC5E25" w:rsidRPr="004C232A" w:rsidRDefault="00FC5E25" w:rsidP="00FC5E25">
            <w:pPr>
              <w:jc w:val="center"/>
              <w:rPr>
                <w:b/>
                <w:bCs/>
              </w:rPr>
            </w:pPr>
            <w:r w:rsidRPr="004C232A">
              <w:rPr>
                <w:b/>
                <w:bCs/>
              </w:rPr>
              <w:t>TT</w:t>
            </w:r>
          </w:p>
        </w:tc>
        <w:tc>
          <w:tcPr>
            <w:tcW w:w="7257" w:type="dxa"/>
            <w:vAlign w:val="center"/>
          </w:tcPr>
          <w:p w:rsidR="00FC5E25" w:rsidRPr="004C232A" w:rsidRDefault="00FC5E25" w:rsidP="00FC5E25">
            <w:pPr>
              <w:jc w:val="center"/>
              <w:rPr>
                <w:b/>
                <w:bCs/>
              </w:rPr>
            </w:pPr>
            <w:r w:rsidRPr="004C232A">
              <w:rPr>
                <w:b/>
                <w:bCs/>
              </w:rPr>
              <w:t>Nội dung</w:t>
            </w:r>
          </w:p>
        </w:tc>
        <w:tc>
          <w:tcPr>
            <w:tcW w:w="1873" w:type="dxa"/>
            <w:vAlign w:val="center"/>
          </w:tcPr>
          <w:p w:rsidR="00FC5E25" w:rsidRPr="004C232A" w:rsidRDefault="00FC5E25" w:rsidP="00FC5E25">
            <w:pPr>
              <w:jc w:val="center"/>
              <w:rPr>
                <w:b/>
                <w:bCs/>
              </w:rPr>
            </w:pPr>
            <w:r w:rsidRPr="004C232A">
              <w:rPr>
                <w:b/>
                <w:bCs/>
              </w:rPr>
              <w:t>Số lượng</w:t>
            </w:r>
          </w:p>
        </w:tc>
      </w:tr>
      <w:tr w:rsidR="00FC5E25" w:rsidRPr="004C232A" w:rsidTr="009453D6">
        <w:trPr>
          <w:trHeight w:val="493"/>
        </w:trPr>
        <w:tc>
          <w:tcPr>
            <w:tcW w:w="564" w:type="dxa"/>
            <w:vAlign w:val="center"/>
          </w:tcPr>
          <w:p w:rsidR="00FC5E25" w:rsidRPr="004C232A" w:rsidRDefault="00FC5E25" w:rsidP="00120414">
            <w:pPr>
              <w:jc w:val="center"/>
              <w:rPr>
                <w:bCs/>
              </w:rPr>
            </w:pPr>
            <w:r w:rsidRPr="004C232A">
              <w:rPr>
                <w:bCs/>
              </w:rPr>
              <w:t>1</w:t>
            </w:r>
          </w:p>
        </w:tc>
        <w:tc>
          <w:tcPr>
            <w:tcW w:w="7257" w:type="dxa"/>
            <w:vAlign w:val="center"/>
          </w:tcPr>
          <w:p w:rsidR="00FC5E25" w:rsidRPr="004C232A" w:rsidRDefault="00FC5E25" w:rsidP="00905210">
            <w:pPr>
              <w:jc w:val="both"/>
              <w:rPr>
                <w:rFonts w:eastAsia="Calibri"/>
                <w:bCs/>
              </w:rPr>
            </w:pPr>
            <w:r w:rsidRPr="004C232A">
              <w:rPr>
                <w:rFonts w:eastAsia="Calibri"/>
                <w:bCs/>
              </w:rPr>
              <w:t>Sinh viên</w:t>
            </w:r>
            <w:r w:rsidR="009259AC" w:rsidRPr="004C232A">
              <w:rPr>
                <w:rFonts w:eastAsia="Calibri"/>
                <w:bCs/>
              </w:rPr>
              <w:t xml:space="preserve"> của Nhà trường</w:t>
            </w:r>
            <w:r w:rsidRPr="004C232A">
              <w:rPr>
                <w:rFonts w:eastAsia="Calibri"/>
                <w:bCs/>
              </w:rPr>
              <w:t xml:space="preserve"> </w:t>
            </w:r>
            <w:r w:rsidRPr="004C232A">
              <w:rPr>
                <w:bCs/>
              </w:rPr>
              <w:t xml:space="preserve">đi học hoặc thực tập tại trường đại học ở nước ngoài, trong đó có </w:t>
            </w:r>
            <w:r w:rsidRPr="004C232A">
              <w:rPr>
                <w:bCs/>
                <w:lang w:val="vi-VN"/>
              </w:rPr>
              <w:t xml:space="preserve">tín chỉ </w:t>
            </w:r>
            <w:r w:rsidRPr="004C232A">
              <w:rPr>
                <w:bCs/>
              </w:rPr>
              <w:t>được công nhận chuyển đổi.</w:t>
            </w:r>
          </w:p>
        </w:tc>
        <w:tc>
          <w:tcPr>
            <w:tcW w:w="1873" w:type="dxa"/>
            <w:vAlign w:val="center"/>
          </w:tcPr>
          <w:p w:rsidR="00FC5E25" w:rsidRPr="004C232A" w:rsidRDefault="00FC5E25" w:rsidP="009259AC">
            <w:pPr>
              <w:spacing w:before="60" w:after="60"/>
              <w:jc w:val="center"/>
              <w:rPr>
                <w:b/>
                <w:bCs/>
              </w:rPr>
            </w:pPr>
          </w:p>
        </w:tc>
      </w:tr>
      <w:tr w:rsidR="009259AC" w:rsidRPr="004C232A" w:rsidTr="009453D6">
        <w:trPr>
          <w:trHeight w:val="746"/>
        </w:trPr>
        <w:tc>
          <w:tcPr>
            <w:tcW w:w="564" w:type="dxa"/>
            <w:vAlign w:val="center"/>
          </w:tcPr>
          <w:p w:rsidR="009259AC" w:rsidRPr="004C232A" w:rsidRDefault="009259AC" w:rsidP="00120414">
            <w:pPr>
              <w:jc w:val="center"/>
              <w:rPr>
                <w:bCs/>
              </w:rPr>
            </w:pPr>
            <w:r w:rsidRPr="004C232A">
              <w:rPr>
                <w:bCs/>
              </w:rPr>
              <w:t>2</w:t>
            </w:r>
          </w:p>
        </w:tc>
        <w:tc>
          <w:tcPr>
            <w:tcW w:w="7257" w:type="dxa"/>
            <w:vAlign w:val="center"/>
          </w:tcPr>
          <w:p w:rsidR="009259AC" w:rsidRPr="004C232A" w:rsidRDefault="009259AC" w:rsidP="00905210">
            <w:pPr>
              <w:jc w:val="both"/>
              <w:rPr>
                <w:rFonts w:eastAsia="Calibri"/>
                <w:bCs/>
              </w:rPr>
            </w:pPr>
            <w:r w:rsidRPr="004C232A">
              <w:rPr>
                <w:rFonts w:eastAsia="Calibri"/>
                <w:bCs/>
              </w:rPr>
              <w:t xml:space="preserve">Sinh viên </w:t>
            </w:r>
            <w:r w:rsidRPr="004C232A">
              <w:rPr>
                <w:bCs/>
              </w:rPr>
              <w:t xml:space="preserve">có quốc tịch nước ngoài đến học hoặc thực tập, trong đó có </w:t>
            </w:r>
            <w:r w:rsidRPr="004C232A">
              <w:rPr>
                <w:bCs/>
                <w:lang w:val="vi-VN"/>
              </w:rPr>
              <w:t xml:space="preserve">tín chỉ </w:t>
            </w:r>
            <w:r w:rsidRPr="004C232A">
              <w:rPr>
                <w:bCs/>
              </w:rPr>
              <w:t>được công nhận chuyển đổi.</w:t>
            </w:r>
          </w:p>
        </w:tc>
        <w:tc>
          <w:tcPr>
            <w:tcW w:w="1873" w:type="dxa"/>
          </w:tcPr>
          <w:p w:rsidR="009259AC" w:rsidRPr="004C232A" w:rsidRDefault="009259AC" w:rsidP="009259AC">
            <w:pPr>
              <w:jc w:val="center"/>
              <w:rPr>
                <w:b/>
                <w:bCs/>
              </w:rPr>
            </w:pPr>
          </w:p>
        </w:tc>
      </w:tr>
      <w:tr w:rsidR="009259AC" w:rsidRPr="004C232A" w:rsidTr="009453D6">
        <w:trPr>
          <w:trHeight w:val="493"/>
        </w:trPr>
        <w:tc>
          <w:tcPr>
            <w:tcW w:w="564" w:type="dxa"/>
            <w:vAlign w:val="center"/>
          </w:tcPr>
          <w:p w:rsidR="009259AC" w:rsidRPr="004C232A" w:rsidRDefault="009259AC" w:rsidP="00120414">
            <w:pPr>
              <w:jc w:val="center"/>
              <w:rPr>
                <w:bCs/>
              </w:rPr>
            </w:pPr>
            <w:r w:rsidRPr="004C232A">
              <w:rPr>
                <w:bCs/>
              </w:rPr>
              <w:t>3</w:t>
            </w:r>
          </w:p>
        </w:tc>
        <w:tc>
          <w:tcPr>
            <w:tcW w:w="7257" w:type="dxa"/>
            <w:vAlign w:val="center"/>
          </w:tcPr>
          <w:p w:rsidR="009259AC" w:rsidRPr="004C232A" w:rsidRDefault="009259AC" w:rsidP="00905210">
            <w:pPr>
              <w:jc w:val="both"/>
              <w:rPr>
                <w:rFonts w:eastAsia="Calibri"/>
                <w:bCs/>
              </w:rPr>
            </w:pPr>
            <w:r w:rsidRPr="004C232A">
              <w:rPr>
                <w:rFonts w:eastAsia="Calibri"/>
                <w:bCs/>
              </w:rPr>
              <w:t xml:space="preserve">Sinh viên </w:t>
            </w:r>
            <w:r w:rsidRPr="004C232A">
              <w:rPr>
                <w:bCs/>
              </w:rPr>
              <w:t>đi học hoặc thực tập tại trường đại học ở nước ngoài ngắn hạn.</w:t>
            </w:r>
          </w:p>
        </w:tc>
        <w:tc>
          <w:tcPr>
            <w:tcW w:w="1873" w:type="dxa"/>
            <w:vAlign w:val="center"/>
          </w:tcPr>
          <w:p w:rsidR="009259AC" w:rsidRPr="004C232A" w:rsidRDefault="009259AC" w:rsidP="009259AC">
            <w:pPr>
              <w:spacing w:before="60" w:after="60"/>
              <w:jc w:val="center"/>
              <w:rPr>
                <w:b/>
                <w:bCs/>
              </w:rPr>
            </w:pPr>
          </w:p>
        </w:tc>
      </w:tr>
      <w:tr w:rsidR="009259AC" w:rsidRPr="004C232A" w:rsidTr="009453D6">
        <w:trPr>
          <w:trHeight w:val="746"/>
        </w:trPr>
        <w:tc>
          <w:tcPr>
            <w:tcW w:w="564" w:type="dxa"/>
            <w:vAlign w:val="center"/>
          </w:tcPr>
          <w:p w:rsidR="009259AC" w:rsidRPr="004C232A" w:rsidRDefault="009259AC" w:rsidP="00120414">
            <w:pPr>
              <w:jc w:val="center"/>
              <w:rPr>
                <w:bCs/>
              </w:rPr>
            </w:pPr>
            <w:r w:rsidRPr="004C232A">
              <w:rPr>
                <w:bCs/>
              </w:rPr>
              <w:t>4</w:t>
            </w:r>
          </w:p>
        </w:tc>
        <w:tc>
          <w:tcPr>
            <w:tcW w:w="7257" w:type="dxa"/>
            <w:vAlign w:val="center"/>
          </w:tcPr>
          <w:p w:rsidR="009259AC" w:rsidRPr="004C232A" w:rsidRDefault="009259AC" w:rsidP="00905210">
            <w:pPr>
              <w:jc w:val="both"/>
              <w:rPr>
                <w:rFonts w:eastAsia="Calibri"/>
                <w:bCs/>
              </w:rPr>
            </w:pPr>
            <w:r w:rsidRPr="004C232A">
              <w:rPr>
                <w:rFonts w:eastAsia="Calibri"/>
                <w:bCs/>
              </w:rPr>
              <w:t xml:space="preserve">Sinh viên </w:t>
            </w:r>
            <w:r w:rsidRPr="004C232A">
              <w:rPr>
                <w:bCs/>
              </w:rPr>
              <w:t>có quốc tịch nước ngoài đến học hoặc thực tập ngắn hạn.</w:t>
            </w:r>
          </w:p>
        </w:tc>
        <w:tc>
          <w:tcPr>
            <w:tcW w:w="1873" w:type="dxa"/>
          </w:tcPr>
          <w:p w:rsidR="009259AC" w:rsidRPr="004C232A" w:rsidRDefault="009259AC" w:rsidP="009259AC">
            <w:pPr>
              <w:jc w:val="center"/>
              <w:rPr>
                <w:b/>
                <w:bCs/>
              </w:rPr>
            </w:pPr>
          </w:p>
        </w:tc>
      </w:tr>
    </w:tbl>
    <w:p w:rsidR="00BD472B" w:rsidRPr="004C232A" w:rsidRDefault="000442FE" w:rsidP="00564C4E">
      <w:pPr>
        <w:spacing w:before="240" w:after="120"/>
        <w:jc w:val="both"/>
        <w:rPr>
          <w:b/>
        </w:rPr>
      </w:pPr>
      <w:r w:rsidRPr="004C232A">
        <w:rPr>
          <w:b/>
          <w:lang w:val="vi-VN"/>
        </w:rPr>
        <w:t>12</w:t>
      </w:r>
      <w:r w:rsidR="00BD472B" w:rsidRPr="004C232A">
        <w:rPr>
          <w:b/>
        </w:rPr>
        <w:t>. Số doanh nghiệp khởi nghiệp</w:t>
      </w:r>
      <w:r w:rsidR="00686158" w:rsidRPr="004C232A">
        <w:rPr>
          <w:b/>
        </w:rPr>
        <w:t>, spin off</w:t>
      </w:r>
      <w:r w:rsidR="00BA71DD">
        <w:rPr>
          <w:b/>
        </w:rPr>
        <w:t>**</w:t>
      </w:r>
      <w:r w:rsidR="003B1637" w:rsidRPr="004C232A">
        <w:rPr>
          <w:b/>
        </w:rPr>
        <w:t xml:space="preserve"> </w:t>
      </w:r>
      <w:r w:rsidR="00686158" w:rsidRPr="004C232A">
        <w:rPr>
          <w:b/>
        </w:rPr>
        <w:t xml:space="preserve">hình thành từ </w:t>
      </w:r>
      <w:r w:rsidR="00244B8E" w:rsidRPr="004C232A">
        <w:rPr>
          <w:b/>
        </w:rPr>
        <w:t>kết quả nghiên cứu</w:t>
      </w:r>
      <w:r w:rsidR="00686158" w:rsidRPr="004C232A">
        <w:rPr>
          <w:b/>
        </w:rPr>
        <w:t xml:space="preserve"> </w:t>
      </w:r>
      <w:r w:rsidR="00BD472B" w:rsidRPr="004C232A">
        <w:rPr>
          <w:b/>
        </w:rPr>
        <w:t>của sinh viên</w:t>
      </w:r>
      <w:r w:rsidR="00244B8E" w:rsidRPr="004C232A">
        <w:rPr>
          <w:b/>
        </w:rPr>
        <w:t xml:space="preserve"> năm 20</w:t>
      </w:r>
      <w:r w:rsidR="00343AAD" w:rsidRPr="004C232A">
        <w:rPr>
          <w:b/>
        </w:rPr>
        <w:t>19</w:t>
      </w:r>
    </w:p>
    <w:tbl>
      <w:tblPr>
        <w:tblStyle w:val="TableGrid"/>
        <w:tblW w:w="9699" w:type="dxa"/>
        <w:tblInd w:w="108" w:type="dxa"/>
        <w:tblLook w:val="04A0" w:firstRow="1" w:lastRow="0" w:firstColumn="1" w:lastColumn="0" w:noHBand="0" w:noVBand="1"/>
      </w:tblPr>
      <w:tblGrid>
        <w:gridCol w:w="565"/>
        <w:gridCol w:w="7270"/>
        <w:gridCol w:w="1864"/>
      </w:tblGrid>
      <w:tr w:rsidR="00686158" w:rsidRPr="004C232A" w:rsidTr="009453D6">
        <w:trPr>
          <w:trHeight w:val="517"/>
        </w:trPr>
        <w:tc>
          <w:tcPr>
            <w:tcW w:w="565" w:type="dxa"/>
            <w:vAlign w:val="center"/>
          </w:tcPr>
          <w:p w:rsidR="00686158" w:rsidRPr="004C232A" w:rsidRDefault="00120414" w:rsidP="00FC5E25">
            <w:pPr>
              <w:jc w:val="center"/>
              <w:rPr>
                <w:b/>
                <w:bCs/>
              </w:rPr>
            </w:pPr>
            <w:r w:rsidRPr="004C232A">
              <w:rPr>
                <w:b/>
                <w:bCs/>
              </w:rPr>
              <w:t>TT</w:t>
            </w:r>
          </w:p>
        </w:tc>
        <w:tc>
          <w:tcPr>
            <w:tcW w:w="7270" w:type="dxa"/>
            <w:vAlign w:val="center"/>
          </w:tcPr>
          <w:p w:rsidR="00686158" w:rsidRPr="004C232A" w:rsidRDefault="00686158" w:rsidP="00FC5E25">
            <w:pPr>
              <w:jc w:val="center"/>
              <w:rPr>
                <w:b/>
                <w:bCs/>
              </w:rPr>
            </w:pPr>
            <w:r w:rsidRPr="004C232A">
              <w:rPr>
                <w:b/>
                <w:bCs/>
              </w:rPr>
              <w:t>Nội dung</w:t>
            </w:r>
          </w:p>
        </w:tc>
        <w:tc>
          <w:tcPr>
            <w:tcW w:w="1864" w:type="dxa"/>
            <w:vAlign w:val="center"/>
          </w:tcPr>
          <w:p w:rsidR="00686158" w:rsidRPr="004C232A" w:rsidRDefault="00686158" w:rsidP="00FC5E25">
            <w:pPr>
              <w:jc w:val="center"/>
              <w:rPr>
                <w:b/>
                <w:bCs/>
              </w:rPr>
            </w:pPr>
            <w:r w:rsidRPr="004C232A">
              <w:rPr>
                <w:b/>
                <w:bCs/>
              </w:rPr>
              <w:t>Số lượng</w:t>
            </w:r>
          </w:p>
        </w:tc>
      </w:tr>
      <w:tr w:rsidR="00686158" w:rsidRPr="004C232A" w:rsidTr="009453D6">
        <w:trPr>
          <w:trHeight w:val="469"/>
        </w:trPr>
        <w:tc>
          <w:tcPr>
            <w:tcW w:w="565" w:type="dxa"/>
            <w:vAlign w:val="center"/>
          </w:tcPr>
          <w:p w:rsidR="00686158" w:rsidRPr="004C232A" w:rsidRDefault="00686158" w:rsidP="00FC5E25">
            <w:pPr>
              <w:jc w:val="center"/>
              <w:rPr>
                <w:bCs/>
              </w:rPr>
            </w:pPr>
            <w:r w:rsidRPr="004C232A">
              <w:rPr>
                <w:bCs/>
              </w:rPr>
              <w:t>1</w:t>
            </w:r>
          </w:p>
        </w:tc>
        <w:tc>
          <w:tcPr>
            <w:tcW w:w="7270" w:type="dxa"/>
            <w:vAlign w:val="center"/>
          </w:tcPr>
          <w:p w:rsidR="00686158" w:rsidRPr="004C232A" w:rsidRDefault="00686158" w:rsidP="00FC5E25">
            <w:pPr>
              <w:jc w:val="both"/>
              <w:rPr>
                <w:b/>
                <w:bCs/>
              </w:rPr>
            </w:pPr>
            <w:r w:rsidRPr="004C232A">
              <w:rPr>
                <w:bCs/>
              </w:rPr>
              <w:t>Số</w:t>
            </w:r>
            <w:r w:rsidRPr="004C232A">
              <w:rPr>
                <w:bCs/>
                <w:lang w:val="vi-VN"/>
              </w:rPr>
              <w:t xml:space="preserve"> </w:t>
            </w:r>
            <w:r w:rsidRPr="004C232A">
              <w:rPr>
                <w:bCs/>
              </w:rPr>
              <w:t>doanh nghiệp khởi nghiệp</w:t>
            </w:r>
          </w:p>
        </w:tc>
        <w:tc>
          <w:tcPr>
            <w:tcW w:w="1864" w:type="dxa"/>
            <w:vAlign w:val="center"/>
          </w:tcPr>
          <w:p w:rsidR="00686158" w:rsidRPr="004C232A" w:rsidRDefault="00686158" w:rsidP="00FC5E25">
            <w:pPr>
              <w:jc w:val="center"/>
              <w:rPr>
                <w:b/>
                <w:bCs/>
              </w:rPr>
            </w:pPr>
          </w:p>
        </w:tc>
      </w:tr>
      <w:tr w:rsidR="006F2103" w:rsidRPr="004C232A" w:rsidTr="009453D6">
        <w:trPr>
          <w:trHeight w:val="469"/>
        </w:trPr>
        <w:tc>
          <w:tcPr>
            <w:tcW w:w="565" w:type="dxa"/>
            <w:vAlign w:val="center"/>
          </w:tcPr>
          <w:p w:rsidR="006F2103" w:rsidRPr="004C232A" w:rsidRDefault="006F2103" w:rsidP="006F2103">
            <w:pPr>
              <w:jc w:val="center"/>
              <w:rPr>
                <w:bCs/>
              </w:rPr>
            </w:pPr>
            <w:r w:rsidRPr="004C232A">
              <w:rPr>
                <w:bCs/>
              </w:rPr>
              <w:t>2</w:t>
            </w:r>
          </w:p>
        </w:tc>
        <w:tc>
          <w:tcPr>
            <w:tcW w:w="7270" w:type="dxa"/>
            <w:vAlign w:val="center"/>
          </w:tcPr>
          <w:p w:rsidR="006F2103" w:rsidRPr="004C232A" w:rsidRDefault="006F2103" w:rsidP="00BA71DD">
            <w:pPr>
              <w:jc w:val="both"/>
              <w:rPr>
                <w:b/>
                <w:bCs/>
              </w:rPr>
            </w:pPr>
            <w:r w:rsidRPr="004C232A">
              <w:rPr>
                <w:bCs/>
              </w:rPr>
              <w:t>Số</w:t>
            </w:r>
            <w:r w:rsidRPr="004C232A">
              <w:rPr>
                <w:bCs/>
                <w:lang w:val="vi-VN"/>
              </w:rPr>
              <w:t xml:space="preserve"> </w:t>
            </w:r>
            <w:r w:rsidRPr="004C232A">
              <w:rPr>
                <w:bCs/>
              </w:rPr>
              <w:t xml:space="preserve">doanh nghiệp </w:t>
            </w:r>
            <w:r w:rsidR="00905210" w:rsidRPr="004C232A">
              <w:rPr>
                <w:bCs/>
              </w:rPr>
              <w:t>s</w:t>
            </w:r>
            <w:r w:rsidRPr="004C232A">
              <w:rPr>
                <w:bCs/>
              </w:rPr>
              <w:t>pin off</w:t>
            </w:r>
          </w:p>
        </w:tc>
        <w:tc>
          <w:tcPr>
            <w:tcW w:w="1864" w:type="dxa"/>
            <w:vAlign w:val="center"/>
          </w:tcPr>
          <w:p w:rsidR="006F2103" w:rsidRPr="004C232A" w:rsidRDefault="006F2103" w:rsidP="006F2103">
            <w:pPr>
              <w:jc w:val="center"/>
              <w:rPr>
                <w:b/>
                <w:bCs/>
              </w:rPr>
            </w:pPr>
          </w:p>
        </w:tc>
      </w:tr>
    </w:tbl>
    <w:p w:rsidR="00564C4E" w:rsidRPr="004C232A" w:rsidRDefault="00564C4E" w:rsidP="00E71A39">
      <w:pPr>
        <w:widowControl w:val="0"/>
        <w:spacing w:before="120"/>
        <w:jc w:val="both"/>
        <w:rPr>
          <w:rFonts w:eastAsia="Calibri"/>
          <w:bCs/>
          <w:i/>
        </w:rPr>
      </w:pPr>
      <w:r w:rsidRPr="00BE0588">
        <w:rPr>
          <w:rFonts w:eastAsia="Calibri"/>
          <w:b/>
          <w:bCs/>
          <w:i/>
        </w:rPr>
        <w:t>**:</w:t>
      </w:r>
      <w:r w:rsidRPr="00BE0588">
        <w:rPr>
          <w:rFonts w:eastAsia="Calibri"/>
          <w:bCs/>
          <w:i/>
        </w:rPr>
        <w:t xml:space="preserve"> Là </w:t>
      </w:r>
      <w:r w:rsidR="000C7001" w:rsidRPr="00BE0588">
        <w:rPr>
          <w:rFonts w:eastAsia="Calibri"/>
          <w:bCs/>
          <w:i/>
        </w:rPr>
        <w:t>doanh nghiệp</w:t>
      </w:r>
      <w:r w:rsidRPr="00BE0588">
        <w:rPr>
          <w:rFonts w:eastAsia="Calibri"/>
          <w:bCs/>
          <w:i/>
        </w:rPr>
        <w:t xml:space="preserve"> triển khai các kết quả nghiên cứu ứng dụng của </w:t>
      </w:r>
      <w:r w:rsidR="00E71A39" w:rsidRPr="00BE0588">
        <w:rPr>
          <w:rFonts w:eastAsia="Calibri"/>
          <w:bCs/>
          <w:i/>
        </w:rPr>
        <w:t>sinh viên</w:t>
      </w:r>
      <w:r w:rsidRPr="00BE0588">
        <w:rPr>
          <w:rFonts w:eastAsia="Calibri"/>
          <w:bCs/>
          <w:i/>
        </w:rPr>
        <w:t xml:space="preserve"> với hình thức đồng sở hữu của </w:t>
      </w:r>
      <w:r w:rsidR="00E71A39" w:rsidRPr="00BE0588">
        <w:rPr>
          <w:rFonts w:eastAsia="Calibri"/>
          <w:bCs/>
          <w:i/>
        </w:rPr>
        <w:t>Nhà trường</w:t>
      </w:r>
      <w:r w:rsidRPr="00BE0588">
        <w:rPr>
          <w:rFonts w:eastAsia="Calibri"/>
          <w:bCs/>
          <w:i/>
        </w:rPr>
        <w:t xml:space="preserve"> và </w:t>
      </w:r>
      <w:r w:rsidR="00E71A39" w:rsidRPr="00BE0588">
        <w:rPr>
          <w:rFonts w:eastAsia="Calibri"/>
          <w:bCs/>
          <w:i/>
        </w:rPr>
        <w:t>sinh viên</w:t>
      </w:r>
      <w:r w:rsidRPr="00BE0588">
        <w:rPr>
          <w:rFonts w:eastAsia="Calibri"/>
          <w:bCs/>
          <w:i/>
        </w:rPr>
        <w:t xml:space="preserve">, được quản lý độc lập với </w:t>
      </w:r>
      <w:r w:rsidR="00E71A39" w:rsidRPr="00BE0588">
        <w:rPr>
          <w:rFonts w:eastAsia="Calibri"/>
          <w:bCs/>
          <w:i/>
        </w:rPr>
        <w:t>Nhà trường</w:t>
      </w:r>
      <w:r w:rsidR="000C7001" w:rsidRPr="00BE0588">
        <w:rPr>
          <w:rFonts w:eastAsia="Calibri"/>
          <w:bCs/>
          <w:i/>
        </w:rPr>
        <w:t>.</w:t>
      </w:r>
    </w:p>
    <w:p w:rsidR="00B16D67" w:rsidRPr="004C232A" w:rsidRDefault="00F751E5" w:rsidP="00E7197D">
      <w:pPr>
        <w:spacing w:before="240" w:after="120"/>
        <w:rPr>
          <w:b/>
        </w:rPr>
      </w:pPr>
      <w:r w:rsidRPr="004C232A">
        <w:rPr>
          <w:b/>
        </w:rPr>
        <w:t>1</w:t>
      </w:r>
      <w:r w:rsidR="000442FE" w:rsidRPr="004C232A">
        <w:rPr>
          <w:b/>
        </w:rPr>
        <w:t>3</w:t>
      </w:r>
      <w:r w:rsidR="00B16D67" w:rsidRPr="004C232A">
        <w:rPr>
          <w:b/>
        </w:rPr>
        <w:t>. Ký túc xá cho sinh viên</w:t>
      </w:r>
    </w:p>
    <w:tbl>
      <w:tblPr>
        <w:tblW w:w="9695" w:type="dxa"/>
        <w:tblInd w:w="108" w:type="dxa"/>
        <w:tblLook w:val="01E0" w:firstRow="1" w:lastRow="1" w:firstColumn="1" w:lastColumn="1" w:noHBand="0" w:noVBand="0"/>
      </w:tblPr>
      <w:tblGrid>
        <w:gridCol w:w="565"/>
        <w:gridCol w:w="7821"/>
        <w:gridCol w:w="1309"/>
      </w:tblGrid>
      <w:tr w:rsidR="00B16D67" w:rsidRPr="004C232A" w:rsidTr="009453D6">
        <w:trPr>
          <w:trHeight w:val="264"/>
        </w:trPr>
        <w:tc>
          <w:tcPr>
            <w:tcW w:w="565" w:type="dxa"/>
            <w:tcBorders>
              <w:top w:val="single" w:sz="4" w:space="0" w:color="auto"/>
              <w:left w:val="single" w:sz="4" w:space="0" w:color="auto"/>
              <w:bottom w:val="single" w:sz="4" w:space="0" w:color="auto"/>
              <w:right w:val="single" w:sz="4" w:space="0" w:color="auto"/>
            </w:tcBorders>
            <w:vAlign w:val="center"/>
          </w:tcPr>
          <w:p w:rsidR="00B16D67" w:rsidRPr="004C232A" w:rsidRDefault="00B16D67" w:rsidP="00B16D67">
            <w:pPr>
              <w:widowControl w:val="0"/>
              <w:spacing w:line="320" w:lineRule="exact"/>
              <w:jc w:val="center"/>
              <w:rPr>
                <w:b/>
              </w:rPr>
            </w:pPr>
            <w:r w:rsidRPr="004C232A">
              <w:rPr>
                <w:b/>
              </w:rPr>
              <w:t>TT</w:t>
            </w:r>
          </w:p>
        </w:tc>
        <w:tc>
          <w:tcPr>
            <w:tcW w:w="7821" w:type="dxa"/>
            <w:tcBorders>
              <w:top w:val="single" w:sz="4" w:space="0" w:color="auto"/>
              <w:left w:val="single" w:sz="4" w:space="0" w:color="auto"/>
              <w:bottom w:val="single" w:sz="4" w:space="0" w:color="auto"/>
              <w:right w:val="single" w:sz="4" w:space="0" w:color="auto"/>
            </w:tcBorders>
            <w:vAlign w:val="center"/>
          </w:tcPr>
          <w:p w:rsidR="00B16D67" w:rsidRPr="004C232A" w:rsidRDefault="00B16D67" w:rsidP="00B16D67">
            <w:pPr>
              <w:widowControl w:val="0"/>
              <w:spacing w:line="320" w:lineRule="exact"/>
              <w:jc w:val="center"/>
              <w:rPr>
                <w:b/>
              </w:rPr>
            </w:pPr>
            <w:r w:rsidRPr="004C232A">
              <w:rPr>
                <w:b/>
              </w:rPr>
              <w:t>Nội dung</w:t>
            </w:r>
          </w:p>
        </w:tc>
        <w:tc>
          <w:tcPr>
            <w:tcW w:w="1309" w:type="dxa"/>
            <w:tcBorders>
              <w:top w:val="single" w:sz="4" w:space="0" w:color="auto"/>
              <w:left w:val="single" w:sz="4" w:space="0" w:color="auto"/>
              <w:bottom w:val="single" w:sz="4" w:space="0" w:color="auto"/>
              <w:right w:val="single" w:sz="4" w:space="0" w:color="auto"/>
            </w:tcBorders>
            <w:vAlign w:val="center"/>
          </w:tcPr>
          <w:p w:rsidR="00B16D67" w:rsidRPr="004C232A" w:rsidRDefault="00B16D67" w:rsidP="00B16D67">
            <w:pPr>
              <w:widowControl w:val="0"/>
              <w:spacing w:line="320" w:lineRule="exact"/>
              <w:jc w:val="center"/>
              <w:rPr>
                <w:b/>
              </w:rPr>
            </w:pPr>
            <w:r w:rsidRPr="004C232A">
              <w:rPr>
                <w:b/>
                <w:lang w:val="pt-BR"/>
              </w:rPr>
              <w:t>Số liệu</w:t>
            </w:r>
          </w:p>
        </w:tc>
      </w:tr>
      <w:tr w:rsidR="00B16D67" w:rsidRPr="004C232A" w:rsidTr="009453D6">
        <w:trPr>
          <w:trHeight w:val="333"/>
        </w:trPr>
        <w:tc>
          <w:tcPr>
            <w:tcW w:w="565" w:type="dxa"/>
            <w:tcBorders>
              <w:top w:val="single" w:sz="4" w:space="0" w:color="auto"/>
              <w:left w:val="single" w:sz="4" w:space="0" w:color="auto"/>
              <w:bottom w:val="single" w:sz="4" w:space="0" w:color="auto"/>
              <w:right w:val="single" w:sz="4" w:space="0" w:color="auto"/>
            </w:tcBorders>
            <w:vAlign w:val="center"/>
          </w:tcPr>
          <w:p w:rsidR="00B16D67" w:rsidRPr="009453D6" w:rsidRDefault="00B16D67" w:rsidP="00B16D67">
            <w:pPr>
              <w:widowControl w:val="0"/>
              <w:jc w:val="center"/>
            </w:pPr>
            <w:r w:rsidRPr="009453D6">
              <w:t>1</w:t>
            </w:r>
          </w:p>
        </w:tc>
        <w:tc>
          <w:tcPr>
            <w:tcW w:w="7821" w:type="dxa"/>
            <w:tcBorders>
              <w:top w:val="single" w:sz="4" w:space="0" w:color="auto"/>
              <w:left w:val="single" w:sz="4" w:space="0" w:color="auto"/>
              <w:bottom w:val="single" w:sz="4" w:space="0" w:color="auto"/>
              <w:right w:val="single" w:sz="4" w:space="0" w:color="auto"/>
            </w:tcBorders>
            <w:vAlign w:val="center"/>
          </w:tcPr>
          <w:p w:rsidR="00B16D67" w:rsidRPr="004C232A" w:rsidRDefault="00B16D67" w:rsidP="00B16D67">
            <w:pPr>
              <w:widowControl w:val="0"/>
              <w:spacing w:line="320" w:lineRule="exact"/>
              <w:jc w:val="both"/>
            </w:pPr>
            <w:r w:rsidRPr="004C232A">
              <w:t>Tổng diện tích phòng ở (m</w:t>
            </w:r>
            <w:r w:rsidRPr="004C232A">
              <w:rPr>
                <w:vertAlign w:val="superscript"/>
              </w:rPr>
              <w:t>2</w:t>
            </w:r>
            <w:r w:rsidRPr="004C232A">
              <w:t>)</w:t>
            </w:r>
          </w:p>
        </w:tc>
        <w:tc>
          <w:tcPr>
            <w:tcW w:w="1309" w:type="dxa"/>
            <w:tcBorders>
              <w:top w:val="single" w:sz="4" w:space="0" w:color="auto"/>
              <w:left w:val="single" w:sz="4" w:space="0" w:color="auto"/>
              <w:bottom w:val="single" w:sz="4" w:space="0" w:color="auto"/>
              <w:right w:val="single" w:sz="4" w:space="0" w:color="auto"/>
            </w:tcBorders>
            <w:vAlign w:val="center"/>
          </w:tcPr>
          <w:p w:rsidR="00B16D67" w:rsidRPr="004C232A" w:rsidRDefault="00B16D67" w:rsidP="00B16D67">
            <w:pPr>
              <w:widowControl w:val="0"/>
              <w:spacing w:line="320" w:lineRule="exact"/>
              <w:jc w:val="center"/>
            </w:pPr>
          </w:p>
        </w:tc>
      </w:tr>
      <w:tr w:rsidR="00B16D67" w:rsidRPr="004C232A" w:rsidTr="009453D6">
        <w:trPr>
          <w:trHeight w:val="385"/>
        </w:trPr>
        <w:tc>
          <w:tcPr>
            <w:tcW w:w="565" w:type="dxa"/>
            <w:tcBorders>
              <w:top w:val="single" w:sz="4" w:space="0" w:color="auto"/>
              <w:left w:val="single" w:sz="4" w:space="0" w:color="auto"/>
              <w:bottom w:val="single" w:sz="4" w:space="0" w:color="auto"/>
              <w:right w:val="single" w:sz="4" w:space="0" w:color="auto"/>
            </w:tcBorders>
            <w:vAlign w:val="center"/>
          </w:tcPr>
          <w:p w:rsidR="00B16D67" w:rsidRPr="009453D6" w:rsidRDefault="00B16D67" w:rsidP="00B16D67">
            <w:pPr>
              <w:widowControl w:val="0"/>
              <w:jc w:val="center"/>
            </w:pPr>
            <w:r w:rsidRPr="009453D6">
              <w:t>2</w:t>
            </w:r>
          </w:p>
        </w:tc>
        <w:tc>
          <w:tcPr>
            <w:tcW w:w="7821" w:type="dxa"/>
            <w:tcBorders>
              <w:top w:val="single" w:sz="4" w:space="0" w:color="auto"/>
              <w:left w:val="single" w:sz="4" w:space="0" w:color="auto"/>
              <w:bottom w:val="single" w:sz="4" w:space="0" w:color="auto"/>
              <w:right w:val="single" w:sz="4" w:space="0" w:color="auto"/>
            </w:tcBorders>
            <w:vAlign w:val="center"/>
          </w:tcPr>
          <w:p w:rsidR="00B16D67" w:rsidRPr="004C232A" w:rsidRDefault="00B16D67" w:rsidP="00B16D67">
            <w:pPr>
              <w:widowControl w:val="0"/>
              <w:spacing w:line="320" w:lineRule="exact"/>
              <w:jc w:val="both"/>
            </w:pPr>
            <w:r w:rsidRPr="004C232A">
              <w:t>Người học có nhu cầu về phòng ở (trong và ngoài ký túc xá) (người)</w:t>
            </w:r>
          </w:p>
        </w:tc>
        <w:tc>
          <w:tcPr>
            <w:tcW w:w="1309" w:type="dxa"/>
            <w:tcBorders>
              <w:top w:val="single" w:sz="4" w:space="0" w:color="auto"/>
              <w:left w:val="single" w:sz="4" w:space="0" w:color="auto"/>
              <w:bottom w:val="single" w:sz="4" w:space="0" w:color="auto"/>
              <w:right w:val="single" w:sz="4" w:space="0" w:color="auto"/>
            </w:tcBorders>
            <w:vAlign w:val="center"/>
          </w:tcPr>
          <w:p w:rsidR="00B16D67" w:rsidRPr="004C232A" w:rsidRDefault="00B16D67" w:rsidP="00B16D67">
            <w:pPr>
              <w:widowControl w:val="0"/>
              <w:spacing w:line="320" w:lineRule="exact"/>
              <w:jc w:val="center"/>
            </w:pPr>
          </w:p>
        </w:tc>
      </w:tr>
      <w:tr w:rsidR="00B16D67" w:rsidRPr="004C232A" w:rsidTr="009453D6">
        <w:trPr>
          <w:trHeight w:val="395"/>
        </w:trPr>
        <w:tc>
          <w:tcPr>
            <w:tcW w:w="565" w:type="dxa"/>
            <w:tcBorders>
              <w:top w:val="single" w:sz="4" w:space="0" w:color="auto"/>
              <w:left w:val="single" w:sz="4" w:space="0" w:color="auto"/>
              <w:bottom w:val="single" w:sz="4" w:space="0" w:color="auto"/>
              <w:right w:val="single" w:sz="4" w:space="0" w:color="auto"/>
            </w:tcBorders>
            <w:vAlign w:val="center"/>
          </w:tcPr>
          <w:p w:rsidR="00B16D67" w:rsidRPr="009453D6" w:rsidRDefault="00B16D67" w:rsidP="00B16D67">
            <w:pPr>
              <w:widowControl w:val="0"/>
              <w:jc w:val="center"/>
            </w:pPr>
            <w:r w:rsidRPr="009453D6">
              <w:t>3</w:t>
            </w:r>
          </w:p>
        </w:tc>
        <w:tc>
          <w:tcPr>
            <w:tcW w:w="7821" w:type="dxa"/>
            <w:tcBorders>
              <w:top w:val="single" w:sz="4" w:space="0" w:color="auto"/>
              <w:left w:val="single" w:sz="4" w:space="0" w:color="auto"/>
              <w:bottom w:val="single" w:sz="4" w:space="0" w:color="auto"/>
              <w:right w:val="single" w:sz="4" w:space="0" w:color="auto"/>
            </w:tcBorders>
            <w:vAlign w:val="center"/>
          </w:tcPr>
          <w:p w:rsidR="00B16D67" w:rsidRPr="004C232A" w:rsidRDefault="00B16D67" w:rsidP="00B16D67">
            <w:pPr>
              <w:widowControl w:val="0"/>
              <w:spacing w:line="320" w:lineRule="exact"/>
              <w:jc w:val="both"/>
            </w:pPr>
            <w:r w:rsidRPr="004C232A">
              <w:t>Người học được ở trong ký túc xá (người)</w:t>
            </w:r>
          </w:p>
        </w:tc>
        <w:tc>
          <w:tcPr>
            <w:tcW w:w="1309" w:type="dxa"/>
            <w:tcBorders>
              <w:top w:val="single" w:sz="4" w:space="0" w:color="auto"/>
              <w:left w:val="single" w:sz="4" w:space="0" w:color="auto"/>
              <w:bottom w:val="single" w:sz="4" w:space="0" w:color="auto"/>
              <w:right w:val="single" w:sz="4" w:space="0" w:color="auto"/>
            </w:tcBorders>
            <w:vAlign w:val="center"/>
          </w:tcPr>
          <w:p w:rsidR="00B16D67" w:rsidRPr="004C232A" w:rsidRDefault="00B16D67" w:rsidP="00B16D67">
            <w:pPr>
              <w:widowControl w:val="0"/>
              <w:spacing w:line="320" w:lineRule="exact"/>
              <w:jc w:val="center"/>
            </w:pPr>
          </w:p>
        </w:tc>
      </w:tr>
      <w:tr w:rsidR="00B16D67" w:rsidRPr="004C232A" w:rsidTr="009453D6">
        <w:trPr>
          <w:trHeight w:val="391"/>
        </w:trPr>
        <w:tc>
          <w:tcPr>
            <w:tcW w:w="565" w:type="dxa"/>
            <w:tcBorders>
              <w:top w:val="single" w:sz="4" w:space="0" w:color="auto"/>
              <w:left w:val="single" w:sz="4" w:space="0" w:color="auto"/>
              <w:bottom w:val="single" w:sz="4" w:space="0" w:color="auto"/>
              <w:right w:val="single" w:sz="4" w:space="0" w:color="auto"/>
            </w:tcBorders>
            <w:vAlign w:val="center"/>
          </w:tcPr>
          <w:p w:rsidR="00B16D67" w:rsidRPr="009453D6" w:rsidRDefault="00B16D67" w:rsidP="00B16D67">
            <w:pPr>
              <w:widowControl w:val="0"/>
              <w:jc w:val="center"/>
            </w:pPr>
            <w:r w:rsidRPr="009453D6">
              <w:t>4</w:t>
            </w:r>
          </w:p>
        </w:tc>
        <w:tc>
          <w:tcPr>
            <w:tcW w:w="7821" w:type="dxa"/>
            <w:tcBorders>
              <w:top w:val="single" w:sz="4" w:space="0" w:color="auto"/>
              <w:left w:val="single" w:sz="4" w:space="0" w:color="auto"/>
              <w:bottom w:val="single" w:sz="4" w:space="0" w:color="auto"/>
              <w:right w:val="single" w:sz="4" w:space="0" w:color="auto"/>
            </w:tcBorders>
            <w:vAlign w:val="center"/>
          </w:tcPr>
          <w:p w:rsidR="00B16D67" w:rsidRPr="004C232A" w:rsidRDefault="00B16D67" w:rsidP="00B16D67">
            <w:pPr>
              <w:widowControl w:val="0"/>
              <w:spacing w:line="320" w:lineRule="exact"/>
              <w:jc w:val="both"/>
            </w:pPr>
            <w:r w:rsidRPr="004C232A">
              <w:t>Tỷ số diện tích trên đầu người học ở trong ký túc xá (m</w:t>
            </w:r>
            <w:r w:rsidRPr="004C232A">
              <w:rPr>
                <w:vertAlign w:val="superscript"/>
              </w:rPr>
              <w:t>2</w:t>
            </w:r>
            <w:r w:rsidRPr="004C232A">
              <w:t>/người)</w:t>
            </w:r>
          </w:p>
        </w:tc>
        <w:tc>
          <w:tcPr>
            <w:tcW w:w="1309" w:type="dxa"/>
            <w:tcBorders>
              <w:top w:val="single" w:sz="4" w:space="0" w:color="auto"/>
              <w:left w:val="single" w:sz="4" w:space="0" w:color="auto"/>
              <w:bottom w:val="single" w:sz="4" w:space="0" w:color="auto"/>
              <w:right w:val="single" w:sz="4" w:space="0" w:color="auto"/>
            </w:tcBorders>
            <w:vAlign w:val="center"/>
          </w:tcPr>
          <w:p w:rsidR="00B16D67" w:rsidRPr="004C232A" w:rsidRDefault="00B16D67" w:rsidP="00B16D67">
            <w:pPr>
              <w:widowControl w:val="0"/>
              <w:spacing w:line="320" w:lineRule="exact"/>
              <w:jc w:val="center"/>
            </w:pPr>
          </w:p>
        </w:tc>
      </w:tr>
    </w:tbl>
    <w:p w:rsidR="00CC6FF8" w:rsidRPr="004C232A" w:rsidRDefault="00CC6FF8" w:rsidP="00E7197D">
      <w:pPr>
        <w:spacing w:before="240" w:after="120"/>
        <w:rPr>
          <w:b/>
        </w:rPr>
      </w:pPr>
      <w:r w:rsidRPr="004C232A">
        <w:rPr>
          <w:b/>
        </w:rPr>
        <w:t>III. Chương trình đào tạo</w:t>
      </w:r>
    </w:p>
    <w:p w:rsidR="00120414" w:rsidRPr="004C232A" w:rsidRDefault="00120414" w:rsidP="00574A5E">
      <w:pPr>
        <w:spacing w:before="120" w:after="120"/>
        <w:rPr>
          <w:b/>
        </w:rPr>
      </w:pPr>
      <w:r w:rsidRPr="004C232A">
        <w:rPr>
          <w:b/>
        </w:rPr>
        <w:t xml:space="preserve">1. </w:t>
      </w:r>
      <w:r w:rsidR="00905210" w:rsidRPr="004C232A">
        <w:rPr>
          <w:b/>
        </w:rPr>
        <w:t>Thống kê về</w:t>
      </w:r>
      <w:r w:rsidRPr="004C232A">
        <w:rPr>
          <w:b/>
        </w:rPr>
        <w:t xml:space="preserve"> chương trình đào tạo </w:t>
      </w:r>
      <w:r w:rsidR="00351C7B" w:rsidRPr="004C232A">
        <w:rPr>
          <w:b/>
        </w:rPr>
        <w:t xml:space="preserve">đại học </w:t>
      </w:r>
      <w:r w:rsidR="00905210" w:rsidRPr="004C232A">
        <w:rPr>
          <w:b/>
        </w:rPr>
        <w:t>theo khoa</w:t>
      </w:r>
    </w:p>
    <w:tbl>
      <w:tblPr>
        <w:tblStyle w:val="TableGrid"/>
        <w:tblW w:w="0" w:type="auto"/>
        <w:tblInd w:w="108" w:type="dxa"/>
        <w:tblLook w:val="04A0" w:firstRow="1" w:lastRow="0" w:firstColumn="1" w:lastColumn="0" w:noHBand="0" w:noVBand="1"/>
      </w:tblPr>
      <w:tblGrid>
        <w:gridCol w:w="565"/>
        <w:gridCol w:w="2630"/>
        <w:gridCol w:w="2980"/>
        <w:gridCol w:w="3529"/>
      </w:tblGrid>
      <w:tr w:rsidR="00120414" w:rsidRPr="004C232A" w:rsidTr="009453D6">
        <w:trPr>
          <w:trHeight w:val="354"/>
        </w:trPr>
        <w:tc>
          <w:tcPr>
            <w:tcW w:w="565" w:type="dxa"/>
            <w:vAlign w:val="center"/>
          </w:tcPr>
          <w:p w:rsidR="00120414" w:rsidRPr="004C232A" w:rsidRDefault="00120414" w:rsidP="00322CCD">
            <w:pPr>
              <w:jc w:val="center"/>
              <w:rPr>
                <w:b/>
              </w:rPr>
            </w:pPr>
            <w:r w:rsidRPr="004C232A">
              <w:rPr>
                <w:b/>
              </w:rPr>
              <w:t>TT</w:t>
            </w:r>
          </w:p>
        </w:tc>
        <w:tc>
          <w:tcPr>
            <w:tcW w:w="2630" w:type="dxa"/>
            <w:vAlign w:val="center"/>
          </w:tcPr>
          <w:p w:rsidR="00120414" w:rsidRPr="004C232A" w:rsidRDefault="00351C7B" w:rsidP="00322CCD">
            <w:pPr>
              <w:jc w:val="center"/>
              <w:rPr>
                <w:b/>
              </w:rPr>
            </w:pPr>
            <w:r w:rsidRPr="004C232A">
              <w:rPr>
                <w:b/>
              </w:rPr>
              <w:t>Khoa</w:t>
            </w:r>
          </w:p>
        </w:tc>
        <w:tc>
          <w:tcPr>
            <w:tcW w:w="2980" w:type="dxa"/>
            <w:vAlign w:val="center"/>
          </w:tcPr>
          <w:p w:rsidR="00120414" w:rsidRPr="004C232A" w:rsidRDefault="00E71A39" w:rsidP="009453D6">
            <w:pPr>
              <w:jc w:val="center"/>
              <w:rPr>
                <w:b/>
              </w:rPr>
            </w:pPr>
            <w:r w:rsidRPr="004C232A">
              <w:rPr>
                <w:b/>
              </w:rPr>
              <w:t>Tên</w:t>
            </w:r>
            <w:r w:rsidR="00351C7B" w:rsidRPr="004C232A">
              <w:rPr>
                <w:b/>
              </w:rPr>
              <w:t xml:space="preserve"> </w:t>
            </w:r>
            <w:r w:rsidR="009453D6">
              <w:rPr>
                <w:b/>
              </w:rPr>
              <w:t>chương trình đào tạo</w:t>
            </w:r>
          </w:p>
        </w:tc>
        <w:tc>
          <w:tcPr>
            <w:tcW w:w="3529" w:type="dxa"/>
            <w:vAlign w:val="center"/>
          </w:tcPr>
          <w:p w:rsidR="00120414" w:rsidRPr="004C232A" w:rsidRDefault="00351C7B" w:rsidP="00322CCD">
            <w:pPr>
              <w:jc w:val="center"/>
              <w:rPr>
                <w:b/>
              </w:rPr>
            </w:pPr>
            <w:r w:rsidRPr="004C232A">
              <w:rPr>
                <w:b/>
              </w:rPr>
              <w:t>Số sinh viên</w:t>
            </w:r>
            <w:r w:rsidR="00324EB3" w:rsidRPr="004C232A">
              <w:rPr>
                <w:b/>
              </w:rPr>
              <w:t xml:space="preserve"> hiện tại</w:t>
            </w:r>
          </w:p>
        </w:tc>
      </w:tr>
      <w:tr w:rsidR="00120414" w:rsidRPr="004C232A" w:rsidTr="009453D6">
        <w:trPr>
          <w:trHeight w:val="31"/>
        </w:trPr>
        <w:tc>
          <w:tcPr>
            <w:tcW w:w="565" w:type="dxa"/>
            <w:vAlign w:val="center"/>
          </w:tcPr>
          <w:p w:rsidR="00120414" w:rsidRPr="004C232A" w:rsidRDefault="00351C7B" w:rsidP="00574A5E">
            <w:pPr>
              <w:jc w:val="center"/>
            </w:pPr>
            <w:r w:rsidRPr="004C232A">
              <w:t>1</w:t>
            </w:r>
          </w:p>
        </w:tc>
        <w:tc>
          <w:tcPr>
            <w:tcW w:w="2630" w:type="dxa"/>
          </w:tcPr>
          <w:p w:rsidR="00120414" w:rsidRPr="004C232A" w:rsidRDefault="00120414" w:rsidP="00574A5E"/>
        </w:tc>
        <w:tc>
          <w:tcPr>
            <w:tcW w:w="2980" w:type="dxa"/>
          </w:tcPr>
          <w:p w:rsidR="00120414" w:rsidRPr="004C232A" w:rsidRDefault="00120414" w:rsidP="00574A5E"/>
        </w:tc>
        <w:tc>
          <w:tcPr>
            <w:tcW w:w="3529" w:type="dxa"/>
          </w:tcPr>
          <w:p w:rsidR="00120414" w:rsidRPr="004C232A" w:rsidRDefault="00120414" w:rsidP="00574A5E"/>
        </w:tc>
      </w:tr>
      <w:tr w:rsidR="00120414" w:rsidRPr="004C232A" w:rsidTr="009453D6">
        <w:trPr>
          <w:trHeight w:val="31"/>
        </w:trPr>
        <w:tc>
          <w:tcPr>
            <w:tcW w:w="565" w:type="dxa"/>
            <w:vAlign w:val="center"/>
          </w:tcPr>
          <w:p w:rsidR="00120414" w:rsidRPr="004C232A" w:rsidRDefault="00574A5E" w:rsidP="00574A5E">
            <w:pPr>
              <w:jc w:val="center"/>
            </w:pPr>
            <w:r w:rsidRPr="004C232A">
              <w:t>..</w:t>
            </w:r>
          </w:p>
        </w:tc>
        <w:tc>
          <w:tcPr>
            <w:tcW w:w="2630" w:type="dxa"/>
          </w:tcPr>
          <w:p w:rsidR="00120414" w:rsidRPr="004C232A" w:rsidRDefault="00574A5E" w:rsidP="00574A5E">
            <w:r w:rsidRPr="004C232A">
              <w:t>......................................</w:t>
            </w:r>
          </w:p>
        </w:tc>
        <w:tc>
          <w:tcPr>
            <w:tcW w:w="2980" w:type="dxa"/>
          </w:tcPr>
          <w:p w:rsidR="00120414" w:rsidRPr="004C232A" w:rsidRDefault="00120414" w:rsidP="00574A5E"/>
        </w:tc>
        <w:tc>
          <w:tcPr>
            <w:tcW w:w="3529" w:type="dxa"/>
          </w:tcPr>
          <w:p w:rsidR="00120414" w:rsidRPr="004C232A" w:rsidRDefault="00120414" w:rsidP="00574A5E"/>
        </w:tc>
      </w:tr>
    </w:tbl>
    <w:p w:rsidR="009453D6" w:rsidRDefault="009453D6" w:rsidP="008C6773">
      <w:pPr>
        <w:spacing w:before="120" w:after="160" w:line="259" w:lineRule="auto"/>
        <w:rPr>
          <w:b/>
        </w:rPr>
      </w:pPr>
    </w:p>
    <w:p w:rsidR="009453D6" w:rsidRDefault="009453D6">
      <w:pPr>
        <w:spacing w:after="160" w:line="259" w:lineRule="auto"/>
        <w:rPr>
          <w:b/>
        </w:rPr>
      </w:pPr>
      <w:r>
        <w:rPr>
          <w:b/>
        </w:rPr>
        <w:br w:type="page"/>
      </w:r>
    </w:p>
    <w:p w:rsidR="00120414" w:rsidRPr="004C232A" w:rsidRDefault="00252E81" w:rsidP="008A6D24">
      <w:pPr>
        <w:spacing w:before="120" w:after="160" w:line="259" w:lineRule="auto"/>
        <w:jc w:val="both"/>
        <w:rPr>
          <w:b/>
        </w:rPr>
      </w:pPr>
      <w:r w:rsidRPr="004C232A">
        <w:rPr>
          <w:b/>
        </w:rPr>
        <w:lastRenderedPageBreak/>
        <w:t>2</w:t>
      </w:r>
      <w:r w:rsidR="00351C7B" w:rsidRPr="004C232A">
        <w:rPr>
          <w:b/>
        </w:rPr>
        <w:t>. Thống kê về chương trình đào tạo</w:t>
      </w:r>
      <w:r w:rsidRPr="004C232A">
        <w:rPr>
          <w:b/>
        </w:rPr>
        <w:t xml:space="preserve"> liên quan công nghệ mới, liên kết quốc tế và phục vụ cộng đồng</w:t>
      </w:r>
      <w:r w:rsidR="00343AAD" w:rsidRPr="004C232A">
        <w:rPr>
          <w:b/>
        </w:rPr>
        <w:t xml:space="preserve"> </w:t>
      </w:r>
    </w:p>
    <w:tbl>
      <w:tblPr>
        <w:tblStyle w:val="TableGrid"/>
        <w:tblW w:w="9680" w:type="dxa"/>
        <w:tblInd w:w="108" w:type="dxa"/>
        <w:tblLook w:val="04A0" w:firstRow="1" w:lastRow="0" w:firstColumn="1" w:lastColumn="0" w:noHBand="0" w:noVBand="1"/>
      </w:tblPr>
      <w:tblGrid>
        <w:gridCol w:w="563"/>
        <w:gridCol w:w="7908"/>
        <w:gridCol w:w="1209"/>
      </w:tblGrid>
      <w:tr w:rsidR="00120414" w:rsidRPr="004C232A" w:rsidTr="00322CCD">
        <w:trPr>
          <w:trHeight w:val="134"/>
        </w:trPr>
        <w:tc>
          <w:tcPr>
            <w:tcW w:w="563" w:type="dxa"/>
            <w:vAlign w:val="center"/>
          </w:tcPr>
          <w:p w:rsidR="00120414" w:rsidRPr="004C232A" w:rsidRDefault="00120414" w:rsidP="00E7197D">
            <w:pPr>
              <w:jc w:val="center"/>
              <w:rPr>
                <w:b/>
                <w:bCs/>
              </w:rPr>
            </w:pPr>
            <w:r w:rsidRPr="004C232A">
              <w:rPr>
                <w:b/>
                <w:bCs/>
              </w:rPr>
              <w:t>TT</w:t>
            </w:r>
          </w:p>
        </w:tc>
        <w:tc>
          <w:tcPr>
            <w:tcW w:w="7908" w:type="dxa"/>
            <w:vAlign w:val="center"/>
          </w:tcPr>
          <w:p w:rsidR="00120414" w:rsidRPr="004C232A" w:rsidRDefault="00120414" w:rsidP="00E7197D">
            <w:pPr>
              <w:jc w:val="center"/>
              <w:rPr>
                <w:b/>
                <w:bCs/>
              </w:rPr>
            </w:pPr>
            <w:r w:rsidRPr="004C232A">
              <w:rPr>
                <w:b/>
                <w:bCs/>
              </w:rPr>
              <w:t xml:space="preserve">Nội dung </w:t>
            </w:r>
          </w:p>
        </w:tc>
        <w:tc>
          <w:tcPr>
            <w:tcW w:w="1209" w:type="dxa"/>
            <w:vAlign w:val="center"/>
          </w:tcPr>
          <w:p w:rsidR="00120414" w:rsidRPr="004C232A" w:rsidRDefault="00120414" w:rsidP="00E7197D">
            <w:pPr>
              <w:jc w:val="center"/>
              <w:rPr>
                <w:b/>
                <w:bCs/>
              </w:rPr>
            </w:pPr>
            <w:r w:rsidRPr="004C232A">
              <w:rPr>
                <w:b/>
                <w:bCs/>
              </w:rPr>
              <w:t>Số lượng</w:t>
            </w:r>
          </w:p>
        </w:tc>
      </w:tr>
      <w:tr w:rsidR="00120414" w:rsidRPr="004C232A" w:rsidTr="00351C7B">
        <w:trPr>
          <w:trHeight w:val="454"/>
        </w:trPr>
        <w:tc>
          <w:tcPr>
            <w:tcW w:w="563" w:type="dxa"/>
            <w:vAlign w:val="center"/>
          </w:tcPr>
          <w:p w:rsidR="00120414" w:rsidRPr="004C232A" w:rsidRDefault="00120414" w:rsidP="00E7197D">
            <w:pPr>
              <w:spacing w:before="60" w:after="60"/>
              <w:jc w:val="center"/>
              <w:rPr>
                <w:bCs/>
              </w:rPr>
            </w:pPr>
            <w:r w:rsidRPr="004C232A">
              <w:rPr>
                <w:bCs/>
              </w:rPr>
              <w:t>1</w:t>
            </w:r>
          </w:p>
        </w:tc>
        <w:tc>
          <w:tcPr>
            <w:tcW w:w="7908" w:type="dxa"/>
            <w:vAlign w:val="center"/>
          </w:tcPr>
          <w:p w:rsidR="00120414" w:rsidRPr="004C232A" w:rsidRDefault="00120414" w:rsidP="00546C7D">
            <w:pPr>
              <w:spacing w:before="60" w:after="60"/>
              <w:jc w:val="both"/>
            </w:pPr>
            <w:r w:rsidRPr="004C232A">
              <w:rPr>
                <w:bCs/>
              </w:rPr>
              <w:t>Chương trình đào tạo liên quan trực tiếp đến công nghệ 4.0*</w:t>
            </w:r>
            <w:r w:rsidR="00574A5E" w:rsidRPr="004C232A">
              <w:rPr>
                <w:bCs/>
              </w:rPr>
              <w:t>*</w:t>
            </w:r>
            <w:r w:rsidR="00546C7D" w:rsidRPr="004C232A">
              <w:rPr>
                <w:bCs/>
              </w:rPr>
              <w:t>*</w:t>
            </w:r>
          </w:p>
        </w:tc>
        <w:tc>
          <w:tcPr>
            <w:tcW w:w="1209" w:type="dxa"/>
            <w:vAlign w:val="center"/>
          </w:tcPr>
          <w:p w:rsidR="00120414" w:rsidRPr="004C232A" w:rsidRDefault="00120414" w:rsidP="00E7197D">
            <w:pPr>
              <w:spacing w:before="60" w:after="60"/>
              <w:jc w:val="center"/>
              <w:rPr>
                <w:b/>
                <w:bCs/>
              </w:rPr>
            </w:pPr>
          </w:p>
        </w:tc>
      </w:tr>
      <w:tr w:rsidR="00120414" w:rsidRPr="004C232A" w:rsidTr="00351C7B">
        <w:trPr>
          <w:trHeight w:val="454"/>
        </w:trPr>
        <w:tc>
          <w:tcPr>
            <w:tcW w:w="563" w:type="dxa"/>
            <w:vAlign w:val="center"/>
          </w:tcPr>
          <w:p w:rsidR="00120414" w:rsidRPr="004C232A" w:rsidRDefault="00351C7B" w:rsidP="00E7197D">
            <w:pPr>
              <w:spacing w:before="60" w:after="60"/>
              <w:jc w:val="center"/>
              <w:rPr>
                <w:bCs/>
              </w:rPr>
            </w:pPr>
            <w:r w:rsidRPr="004C232A">
              <w:rPr>
                <w:bCs/>
              </w:rPr>
              <w:t>2</w:t>
            </w:r>
          </w:p>
        </w:tc>
        <w:tc>
          <w:tcPr>
            <w:tcW w:w="7908" w:type="dxa"/>
            <w:vAlign w:val="center"/>
          </w:tcPr>
          <w:p w:rsidR="00120414" w:rsidRPr="004C232A" w:rsidRDefault="00120414" w:rsidP="00E7197D">
            <w:pPr>
              <w:spacing w:before="60" w:after="60"/>
              <w:jc w:val="both"/>
              <w:rPr>
                <w:bCs/>
              </w:rPr>
            </w:pPr>
            <w:r w:rsidRPr="004C232A">
              <w:rPr>
                <w:rFonts w:eastAsia="Calibri"/>
                <w:bCs/>
              </w:rPr>
              <w:t>C</w:t>
            </w:r>
            <w:r w:rsidRPr="004C232A">
              <w:rPr>
                <w:rFonts w:eastAsia="Calibri"/>
                <w:bCs/>
                <w:lang w:val="vi-VN"/>
              </w:rPr>
              <w:t xml:space="preserve">hương trình đào tạo chủ yếu bằng tiếng nước ngoài do </w:t>
            </w:r>
            <w:r w:rsidR="00351C7B" w:rsidRPr="004C232A">
              <w:rPr>
                <w:rFonts w:eastAsia="Calibri"/>
                <w:bCs/>
                <w:lang w:val="vi-VN"/>
              </w:rPr>
              <w:t xml:space="preserve">Trường </w:t>
            </w:r>
            <w:r w:rsidRPr="004C232A">
              <w:rPr>
                <w:rFonts w:eastAsia="Calibri"/>
                <w:bCs/>
                <w:lang w:val="vi-VN"/>
              </w:rPr>
              <w:t>cấp bằng</w:t>
            </w:r>
            <w:r w:rsidRPr="004C232A">
              <w:rPr>
                <w:bCs/>
              </w:rPr>
              <w:t>.</w:t>
            </w:r>
          </w:p>
        </w:tc>
        <w:tc>
          <w:tcPr>
            <w:tcW w:w="1209" w:type="dxa"/>
            <w:vAlign w:val="center"/>
          </w:tcPr>
          <w:p w:rsidR="00120414" w:rsidRPr="004C232A" w:rsidRDefault="00120414" w:rsidP="00E7197D">
            <w:pPr>
              <w:spacing w:before="60" w:after="60"/>
              <w:jc w:val="center"/>
              <w:rPr>
                <w:b/>
                <w:bCs/>
              </w:rPr>
            </w:pPr>
          </w:p>
        </w:tc>
      </w:tr>
      <w:tr w:rsidR="00120414" w:rsidRPr="004C232A" w:rsidTr="00351C7B">
        <w:trPr>
          <w:trHeight w:val="454"/>
        </w:trPr>
        <w:tc>
          <w:tcPr>
            <w:tcW w:w="563" w:type="dxa"/>
            <w:vAlign w:val="center"/>
          </w:tcPr>
          <w:p w:rsidR="00120414" w:rsidRPr="004C232A" w:rsidRDefault="00351C7B" w:rsidP="00E7197D">
            <w:pPr>
              <w:spacing w:before="60" w:after="60"/>
              <w:jc w:val="center"/>
              <w:rPr>
                <w:bCs/>
              </w:rPr>
            </w:pPr>
            <w:r w:rsidRPr="004C232A">
              <w:rPr>
                <w:bCs/>
              </w:rPr>
              <w:t>3</w:t>
            </w:r>
          </w:p>
        </w:tc>
        <w:tc>
          <w:tcPr>
            <w:tcW w:w="7908" w:type="dxa"/>
            <w:vAlign w:val="center"/>
          </w:tcPr>
          <w:p w:rsidR="00120414" w:rsidRPr="004C232A" w:rsidRDefault="00120414" w:rsidP="00E7197D">
            <w:pPr>
              <w:spacing w:before="60" w:after="60"/>
              <w:jc w:val="both"/>
              <w:rPr>
                <w:bCs/>
              </w:rPr>
            </w:pPr>
            <w:r w:rsidRPr="004C232A">
              <w:rPr>
                <w:rFonts w:eastAsia="Calibri"/>
                <w:bCs/>
              </w:rPr>
              <w:t xml:space="preserve">Chương trình đào tạo liên kết quốc tế do đối tác hoặc/và </w:t>
            </w:r>
            <w:r w:rsidR="00351C7B" w:rsidRPr="004C232A">
              <w:rPr>
                <w:rFonts w:eastAsia="Calibri"/>
                <w:bCs/>
              </w:rPr>
              <w:t xml:space="preserve">Trường </w:t>
            </w:r>
            <w:r w:rsidRPr="004C232A">
              <w:rPr>
                <w:rFonts w:eastAsia="Calibri"/>
                <w:bCs/>
              </w:rPr>
              <w:t>và đối tác đồng cấp bằng đang hoạt động</w:t>
            </w:r>
            <w:r w:rsidRPr="004C232A">
              <w:rPr>
                <w:bCs/>
              </w:rPr>
              <w:t>.</w:t>
            </w:r>
          </w:p>
        </w:tc>
        <w:tc>
          <w:tcPr>
            <w:tcW w:w="1209" w:type="dxa"/>
            <w:vAlign w:val="center"/>
          </w:tcPr>
          <w:p w:rsidR="00120414" w:rsidRPr="004C232A" w:rsidRDefault="00120414" w:rsidP="00E7197D">
            <w:pPr>
              <w:spacing w:before="60" w:after="60"/>
              <w:jc w:val="center"/>
              <w:rPr>
                <w:b/>
                <w:bCs/>
              </w:rPr>
            </w:pPr>
          </w:p>
        </w:tc>
      </w:tr>
      <w:tr w:rsidR="00120414" w:rsidRPr="004C232A" w:rsidTr="00351C7B">
        <w:trPr>
          <w:trHeight w:val="454"/>
        </w:trPr>
        <w:tc>
          <w:tcPr>
            <w:tcW w:w="563" w:type="dxa"/>
            <w:vAlign w:val="center"/>
          </w:tcPr>
          <w:p w:rsidR="00120414" w:rsidRPr="004C232A" w:rsidRDefault="00351C7B" w:rsidP="00E7197D">
            <w:pPr>
              <w:spacing w:before="60" w:after="60"/>
              <w:jc w:val="center"/>
              <w:rPr>
                <w:bCs/>
              </w:rPr>
            </w:pPr>
            <w:r w:rsidRPr="004C232A">
              <w:rPr>
                <w:bCs/>
              </w:rPr>
              <w:t>4</w:t>
            </w:r>
          </w:p>
        </w:tc>
        <w:tc>
          <w:tcPr>
            <w:tcW w:w="7908" w:type="dxa"/>
            <w:vAlign w:val="center"/>
          </w:tcPr>
          <w:p w:rsidR="00120414" w:rsidRPr="004C232A" w:rsidRDefault="00120414" w:rsidP="00E71A39">
            <w:pPr>
              <w:spacing w:before="60" w:after="60"/>
              <w:jc w:val="both"/>
              <w:rPr>
                <w:bCs/>
              </w:rPr>
            </w:pPr>
            <w:r w:rsidRPr="004C232A">
              <w:rPr>
                <w:bCs/>
              </w:rPr>
              <w:t>Chương trình bồi dưỡng ngắn hạn</w:t>
            </w:r>
            <w:r w:rsidRPr="004C232A">
              <w:rPr>
                <w:bCs/>
                <w:lang w:val="vi-VN"/>
              </w:rPr>
              <w:t xml:space="preserve"> </w:t>
            </w:r>
            <w:r w:rsidRPr="004C232A">
              <w:rPr>
                <w:bCs/>
              </w:rPr>
              <w:t>cập nhật kiến thức, kỹ năng đáp ứng mục đích nâng cao năng lực học tập suốt đời cho các đối tượng bên trong và bên ngoài Nhà trường.</w:t>
            </w:r>
          </w:p>
        </w:tc>
        <w:tc>
          <w:tcPr>
            <w:tcW w:w="1209" w:type="dxa"/>
            <w:vAlign w:val="center"/>
          </w:tcPr>
          <w:p w:rsidR="00120414" w:rsidRPr="004C232A" w:rsidRDefault="00120414" w:rsidP="00E7197D">
            <w:pPr>
              <w:spacing w:before="60" w:after="60"/>
              <w:jc w:val="center"/>
              <w:rPr>
                <w:b/>
                <w:bCs/>
              </w:rPr>
            </w:pPr>
          </w:p>
        </w:tc>
      </w:tr>
    </w:tbl>
    <w:p w:rsidR="00182524" w:rsidRPr="004C232A" w:rsidRDefault="00574A5E" w:rsidP="004F76A2">
      <w:pPr>
        <w:spacing w:before="120" w:after="120"/>
        <w:jc w:val="both"/>
        <w:rPr>
          <w:b/>
          <w:bCs/>
        </w:rPr>
      </w:pPr>
      <w:r w:rsidRPr="004C232A">
        <w:rPr>
          <w:b/>
        </w:rPr>
        <w:t>**</w:t>
      </w:r>
      <w:r w:rsidR="00546C7D" w:rsidRPr="004C232A">
        <w:rPr>
          <w:b/>
        </w:rPr>
        <w:t>*</w:t>
      </w:r>
      <w:r w:rsidRPr="004C232A">
        <w:rPr>
          <w:b/>
        </w:rPr>
        <w:t xml:space="preserve">: </w:t>
      </w:r>
      <w:r w:rsidR="004F76A2" w:rsidRPr="004C232A">
        <w:rPr>
          <w:bCs/>
          <w:i/>
        </w:rPr>
        <w:t>Các công nghệ 4.0 cơ bản, ví dụ như: Công nghệ số, Internet kết nối vạn vật, Trí tuệ nhân tạo, Dữ liệu lớn, Người máy, Công nghệ in 3D, Công nghệ nano, Công nghệ vật liệu và cảm biến, Năng lượng, Công nghệ sinh học và/hoặc tích hợp của các công nghệ trên;</w:t>
      </w:r>
      <w:r w:rsidR="004F76A2" w:rsidRPr="004C232A">
        <w:rPr>
          <w:bCs/>
          <w:i/>
          <w:lang w:val="vi-VN"/>
        </w:rPr>
        <w:t xml:space="preserve"> </w:t>
      </w:r>
      <w:r w:rsidR="004F76A2" w:rsidRPr="004C232A">
        <w:rPr>
          <w:bCs/>
          <w:i/>
        </w:rPr>
        <w:t>Kinh tế số, C</w:t>
      </w:r>
      <w:r w:rsidR="004F76A2" w:rsidRPr="004C232A">
        <w:rPr>
          <w:bCs/>
          <w:i/>
          <w:lang w:val="vi-VN"/>
        </w:rPr>
        <w:t>ông nghiệp sáng tạo</w:t>
      </w:r>
      <w:r w:rsidR="004F76A2" w:rsidRPr="004C232A">
        <w:rPr>
          <w:bCs/>
          <w:i/>
        </w:rPr>
        <w:t>, Công nghiệp văn hóa</w:t>
      </w:r>
      <w:r w:rsidR="004F76A2" w:rsidRPr="004C232A">
        <w:rPr>
          <w:bCs/>
          <w:i/>
          <w:lang w:val="vi-VN"/>
        </w:rPr>
        <w:t>...</w:t>
      </w:r>
      <w:bookmarkEnd w:id="2"/>
    </w:p>
    <w:p w:rsidR="004F76A2" w:rsidRPr="00BE0588" w:rsidRDefault="00E71A39" w:rsidP="004F76A2">
      <w:pPr>
        <w:spacing w:before="120" w:after="120"/>
        <w:jc w:val="both"/>
        <w:rPr>
          <w:b/>
          <w:bCs/>
        </w:rPr>
      </w:pPr>
      <w:r w:rsidRPr="00BE0588">
        <w:rPr>
          <w:b/>
          <w:bCs/>
        </w:rPr>
        <w:t>3. Danh sách các học phần đang giảng dạy theo ngành đào tạo</w:t>
      </w:r>
    </w:p>
    <w:tbl>
      <w:tblPr>
        <w:tblStyle w:val="TableGrid"/>
        <w:tblW w:w="0" w:type="auto"/>
        <w:tblInd w:w="108" w:type="dxa"/>
        <w:tblLook w:val="04A0" w:firstRow="1" w:lastRow="0" w:firstColumn="1" w:lastColumn="0" w:noHBand="0" w:noVBand="1"/>
      </w:tblPr>
      <w:tblGrid>
        <w:gridCol w:w="565"/>
        <w:gridCol w:w="3184"/>
        <w:gridCol w:w="2425"/>
        <w:gridCol w:w="3529"/>
      </w:tblGrid>
      <w:tr w:rsidR="00E71A39" w:rsidRPr="004C232A" w:rsidTr="008C6773">
        <w:trPr>
          <w:trHeight w:val="620"/>
        </w:trPr>
        <w:tc>
          <w:tcPr>
            <w:tcW w:w="565" w:type="dxa"/>
            <w:vAlign w:val="center"/>
          </w:tcPr>
          <w:p w:rsidR="00E71A39" w:rsidRPr="004C232A" w:rsidRDefault="00E71A39" w:rsidP="00646D98">
            <w:pPr>
              <w:spacing w:before="120" w:after="120"/>
              <w:jc w:val="center"/>
              <w:rPr>
                <w:b/>
              </w:rPr>
            </w:pPr>
            <w:r w:rsidRPr="004C232A">
              <w:rPr>
                <w:b/>
              </w:rPr>
              <w:t>TT</w:t>
            </w:r>
          </w:p>
        </w:tc>
        <w:tc>
          <w:tcPr>
            <w:tcW w:w="3184" w:type="dxa"/>
            <w:vAlign w:val="center"/>
          </w:tcPr>
          <w:p w:rsidR="00E71A39" w:rsidRPr="004C232A" w:rsidRDefault="00E71A39" w:rsidP="00646D98">
            <w:pPr>
              <w:spacing w:before="120" w:after="120"/>
              <w:jc w:val="center"/>
              <w:rPr>
                <w:b/>
              </w:rPr>
            </w:pPr>
            <w:r w:rsidRPr="004C232A">
              <w:rPr>
                <w:b/>
              </w:rPr>
              <w:t>Ngành</w:t>
            </w:r>
          </w:p>
        </w:tc>
        <w:tc>
          <w:tcPr>
            <w:tcW w:w="2425" w:type="dxa"/>
            <w:vAlign w:val="center"/>
          </w:tcPr>
          <w:p w:rsidR="00E71A39" w:rsidRPr="004C232A" w:rsidRDefault="00E71A39" w:rsidP="00646D98">
            <w:pPr>
              <w:spacing w:before="120" w:after="120"/>
              <w:jc w:val="center"/>
              <w:rPr>
                <w:b/>
              </w:rPr>
            </w:pPr>
            <w:r w:rsidRPr="004C232A">
              <w:rPr>
                <w:b/>
              </w:rPr>
              <w:t>Mã học phần</w:t>
            </w:r>
          </w:p>
        </w:tc>
        <w:tc>
          <w:tcPr>
            <w:tcW w:w="3529" w:type="dxa"/>
            <w:vAlign w:val="center"/>
          </w:tcPr>
          <w:p w:rsidR="00E71A39" w:rsidRPr="004C232A" w:rsidRDefault="00E71A39" w:rsidP="00646D98">
            <w:pPr>
              <w:spacing w:before="120" w:after="120"/>
              <w:jc w:val="center"/>
              <w:rPr>
                <w:b/>
              </w:rPr>
            </w:pPr>
            <w:r w:rsidRPr="004C232A">
              <w:rPr>
                <w:b/>
              </w:rPr>
              <w:t>Tên học phần</w:t>
            </w:r>
          </w:p>
        </w:tc>
      </w:tr>
      <w:tr w:rsidR="00E71A39" w:rsidRPr="004C232A" w:rsidTr="008C6773">
        <w:trPr>
          <w:trHeight w:val="41"/>
        </w:trPr>
        <w:tc>
          <w:tcPr>
            <w:tcW w:w="565" w:type="dxa"/>
            <w:vAlign w:val="center"/>
          </w:tcPr>
          <w:p w:rsidR="00E71A39" w:rsidRPr="004C232A" w:rsidRDefault="00E71A39" w:rsidP="00646D98">
            <w:pPr>
              <w:jc w:val="center"/>
              <w:rPr>
                <w:b/>
              </w:rPr>
            </w:pPr>
            <w:r w:rsidRPr="004C232A">
              <w:rPr>
                <w:b/>
              </w:rPr>
              <w:t>1</w:t>
            </w:r>
          </w:p>
        </w:tc>
        <w:tc>
          <w:tcPr>
            <w:tcW w:w="3184" w:type="dxa"/>
          </w:tcPr>
          <w:p w:rsidR="00E71A39" w:rsidRPr="004C232A" w:rsidRDefault="00E71A39" w:rsidP="00646D98">
            <w:pPr>
              <w:rPr>
                <w:b/>
              </w:rPr>
            </w:pPr>
          </w:p>
        </w:tc>
        <w:tc>
          <w:tcPr>
            <w:tcW w:w="2425" w:type="dxa"/>
          </w:tcPr>
          <w:p w:rsidR="00E71A39" w:rsidRPr="004C232A" w:rsidRDefault="00E71A39" w:rsidP="00646D98">
            <w:pPr>
              <w:rPr>
                <w:b/>
              </w:rPr>
            </w:pPr>
          </w:p>
        </w:tc>
        <w:tc>
          <w:tcPr>
            <w:tcW w:w="3529" w:type="dxa"/>
          </w:tcPr>
          <w:p w:rsidR="00E71A39" w:rsidRPr="004C232A" w:rsidRDefault="00E71A39" w:rsidP="00646D98">
            <w:pPr>
              <w:rPr>
                <w:b/>
              </w:rPr>
            </w:pPr>
          </w:p>
        </w:tc>
      </w:tr>
      <w:tr w:rsidR="00E71A39" w:rsidRPr="004C232A" w:rsidTr="008C6773">
        <w:trPr>
          <w:trHeight w:val="41"/>
        </w:trPr>
        <w:tc>
          <w:tcPr>
            <w:tcW w:w="565" w:type="dxa"/>
            <w:vAlign w:val="center"/>
          </w:tcPr>
          <w:p w:rsidR="00E71A39" w:rsidRPr="004C232A" w:rsidRDefault="00E71A39" w:rsidP="00646D98">
            <w:pPr>
              <w:jc w:val="center"/>
            </w:pPr>
            <w:r w:rsidRPr="004C232A">
              <w:t>..</w:t>
            </w:r>
          </w:p>
        </w:tc>
        <w:tc>
          <w:tcPr>
            <w:tcW w:w="3184" w:type="dxa"/>
          </w:tcPr>
          <w:p w:rsidR="00E71A39" w:rsidRPr="004C232A" w:rsidRDefault="00E71A39" w:rsidP="00646D98">
            <w:r w:rsidRPr="004C232A">
              <w:t>......................................</w:t>
            </w:r>
          </w:p>
        </w:tc>
        <w:tc>
          <w:tcPr>
            <w:tcW w:w="2425" w:type="dxa"/>
          </w:tcPr>
          <w:p w:rsidR="00E71A39" w:rsidRPr="004C232A" w:rsidRDefault="00E71A39" w:rsidP="00646D98"/>
        </w:tc>
        <w:tc>
          <w:tcPr>
            <w:tcW w:w="3529" w:type="dxa"/>
          </w:tcPr>
          <w:p w:rsidR="00E71A39" w:rsidRPr="004C232A" w:rsidRDefault="00E71A39" w:rsidP="00646D98"/>
        </w:tc>
      </w:tr>
    </w:tbl>
    <w:p w:rsidR="00D81117" w:rsidRPr="004C232A" w:rsidRDefault="00D81117" w:rsidP="008A6D24">
      <w:pPr>
        <w:spacing w:before="240" w:after="120" w:line="259" w:lineRule="auto"/>
        <w:rPr>
          <w:b/>
          <w:bCs/>
        </w:rPr>
      </w:pPr>
      <w:r w:rsidRPr="004C232A">
        <w:rPr>
          <w:b/>
          <w:bCs/>
        </w:rPr>
        <w:t>IV. Thống kê về tình hình biên soạn giáo trình, tài liệu tham khảo và hợp tác đào tạo</w:t>
      </w:r>
    </w:p>
    <w:p w:rsidR="00D81117" w:rsidRPr="004C232A" w:rsidRDefault="00D81117" w:rsidP="00D81117">
      <w:pPr>
        <w:spacing w:before="120" w:after="120"/>
        <w:rPr>
          <w:b/>
        </w:rPr>
      </w:pPr>
      <w:r w:rsidRPr="004C232A">
        <w:rPr>
          <w:b/>
        </w:rPr>
        <w:t>1. Thống kê tình hình giảng viên cơ hữu viết giáo trình, sách tham khảo năm</w:t>
      </w:r>
      <w:r w:rsidR="00BA71DD">
        <w:rPr>
          <w:b/>
        </w:rPr>
        <w:t xml:space="preserve"> học</w:t>
      </w:r>
      <w:r w:rsidRPr="004C232A">
        <w:rPr>
          <w:b/>
        </w:rPr>
        <w:t xml:space="preserve"> 2019</w:t>
      </w:r>
      <w:r w:rsidR="00BA71DD">
        <w:rPr>
          <w:b/>
        </w:rPr>
        <w:t>-2020</w:t>
      </w: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2640"/>
        <w:gridCol w:w="770"/>
        <w:gridCol w:w="770"/>
        <w:gridCol w:w="893"/>
        <w:gridCol w:w="812"/>
        <w:gridCol w:w="811"/>
        <w:gridCol w:w="811"/>
        <w:gridCol w:w="811"/>
        <w:gridCol w:w="812"/>
      </w:tblGrid>
      <w:tr w:rsidR="00D81117" w:rsidRPr="004C232A" w:rsidTr="00D81117">
        <w:tc>
          <w:tcPr>
            <w:tcW w:w="550" w:type="dxa"/>
            <w:vMerge w:val="restart"/>
            <w:tcBorders>
              <w:top w:val="single" w:sz="4" w:space="0" w:color="auto"/>
              <w:left w:val="single" w:sz="4" w:space="0" w:color="auto"/>
              <w:right w:val="single" w:sz="4" w:space="0" w:color="auto"/>
            </w:tcBorders>
            <w:vAlign w:val="center"/>
          </w:tcPr>
          <w:p w:rsidR="00D81117" w:rsidRPr="004C232A" w:rsidRDefault="00D81117" w:rsidP="00D81117">
            <w:pPr>
              <w:widowControl w:val="0"/>
              <w:ind w:left="-108" w:right="-108"/>
              <w:jc w:val="center"/>
              <w:rPr>
                <w:b/>
                <w:lang w:val="pt-BR"/>
              </w:rPr>
            </w:pPr>
            <w:r w:rsidRPr="004C232A">
              <w:rPr>
                <w:b/>
                <w:lang w:val="pt-BR"/>
              </w:rPr>
              <w:t>TT</w:t>
            </w:r>
          </w:p>
        </w:tc>
        <w:tc>
          <w:tcPr>
            <w:tcW w:w="2640" w:type="dxa"/>
            <w:vMerge w:val="restart"/>
            <w:tcBorders>
              <w:top w:val="single" w:sz="4" w:space="0" w:color="auto"/>
              <w:left w:val="single" w:sz="4" w:space="0" w:color="auto"/>
              <w:right w:val="single" w:sz="4" w:space="0" w:color="auto"/>
            </w:tcBorders>
          </w:tcPr>
          <w:p w:rsidR="00D81117" w:rsidRPr="004C232A" w:rsidRDefault="00D81117" w:rsidP="00D81117">
            <w:pPr>
              <w:widowControl w:val="0"/>
              <w:jc w:val="center"/>
              <w:rPr>
                <w:b/>
                <w:lang w:val="pt-BR"/>
              </w:rPr>
            </w:pPr>
          </w:p>
          <w:p w:rsidR="00D81117" w:rsidRPr="004C232A" w:rsidRDefault="00D81117" w:rsidP="00D81117">
            <w:pPr>
              <w:widowControl w:val="0"/>
              <w:jc w:val="center"/>
              <w:rPr>
                <w:b/>
                <w:lang w:val="pt-BR"/>
              </w:rPr>
            </w:pPr>
            <w:r w:rsidRPr="004C232A">
              <w:rPr>
                <w:b/>
                <w:lang w:val="pt-BR"/>
              </w:rPr>
              <w:t>Nội dung</w:t>
            </w:r>
          </w:p>
        </w:tc>
        <w:tc>
          <w:tcPr>
            <w:tcW w:w="6490" w:type="dxa"/>
            <w:gridSpan w:val="8"/>
            <w:tcBorders>
              <w:top w:val="single" w:sz="4" w:space="0" w:color="auto"/>
              <w:left w:val="single" w:sz="4" w:space="0" w:color="auto"/>
              <w:bottom w:val="single" w:sz="4" w:space="0" w:color="auto"/>
              <w:right w:val="single" w:sz="4" w:space="0" w:color="auto"/>
            </w:tcBorders>
          </w:tcPr>
          <w:p w:rsidR="00D81117" w:rsidRPr="004C232A" w:rsidRDefault="00D81117" w:rsidP="00D81117">
            <w:pPr>
              <w:widowControl w:val="0"/>
              <w:jc w:val="center"/>
              <w:rPr>
                <w:b/>
                <w:lang w:val="pt-BR"/>
              </w:rPr>
            </w:pPr>
            <w:r w:rsidRPr="004C232A">
              <w:rPr>
                <w:b/>
                <w:lang w:val="pt-BR"/>
              </w:rPr>
              <w:t>Phân loại sách</w:t>
            </w:r>
          </w:p>
        </w:tc>
      </w:tr>
      <w:tr w:rsidR="00D81117" w:rsidRPr="004C232A" w:rsidTr="00D81117">
        <w:tc>
          <w:tcPr>
            <w:tcW w:w="550" w:type="dxa"/>
            <w:vMerge/>
            <w:tcBorders>
              <w:left w:val="single" w:sz="4" w:space="0" w:color="auto"/>
              <w:right w:val="single" w:sz="4" w:space="0" w:color="auto"/>
            </w:tcBorders>
            <w:vAlign w:val="center"/>
          </w:tcPr>
          <w:p w:rsidR="00D81117" w:rsidRPr="004C232A" w:rsidRDefault="00D81117" w:rsidP="00D81117">
            <w:pPr>
              <w:widowControl w:val="0"/>
              <w:jc w:val="center"/>
              <w:rPr>
                <w:b/>
                <w:lang w:val="pt-BR"/>
              </w:rPr>
            </w:pPr>
          </w:p>
        </w:tc>
        <w:tc>
          <w:tcPr>
            <w:tcW w:w="2640" w:type="dxa"/>
            <w:vMerge/>
            <w:tcBorders>
              <w:left w:val="single" w:sz="4" w:space="0" w:color="auto"/>
              <w:right w:val="single" w:sz="4" w:space="0" w:color="auto"/>
            </w:tcBorders>
          </w:tcPr>
          <w:p w:rsidR="00D81117" w:rsidRPr="004C232A" w:rsidRDefault="00D81117" w:rsidP="00D81117">
            <w:pPr>
              <w:widowControl w:val="0"/>
              <w:jc w:val="both"/>
              <w:rPr>
                <w:b/>
                <w:lang w:val="pt-BR"/>
              </w:rPr>
            </w:pPr>
          </w:p>
        </w:tc>
        <w:tc>
          <w:tcPr>
            <w:tcW w:w="1540" w:type="dxa"/>
            <w:gridSpan w:val="2"/>
            <w:tcBorders>
              <w:top w:val="single" w:sz="4" w:space="0" w:color="auto"/>
              <w:left w:val="single" w:sz="4" w:space="0" w:color="auto"/>
              <w:bottom w:val="single" w:sz="4" w:space="0" w:color="auto"/>
              <w:right w:val="single" w:sz="4" w:space="0" w:color="auto"/>
            </w:tcBorders>
          </w:tcPr>
          <w:p w:rsidR="00D81117" w:rsidRPr="004C232A" w:rsidRDefault="00D81117" w:rsidP="00D81117">
            <w:pPr>
              <w:widowControl w:val="0"/>
              <w:jc w:val="center"/>
              <w:rPr>
                <w:b/>
                <w:lang w:val="pt-BR"/>
              </w:rPr>
            </w:pPr>
            <w:r w:rsidRPr="004C232A">
              <w:rPr>
                <w:b/>
                <w:lang w:val="pt-BR"/>
              </w:rPr>
              <w:t>Giáo trình</w:t>
            </w:r>
          </w:p>
        </w:tc>
        <w:tc>
          <w:tcPr>
            <w:tcW w:w="1705" w:type="dxa"/>
            <w:gridSpan w:val="2"/>
            <w:tcBorders>
              <w:top w:val="single" w:sz="4" w:space="0" w:color="auto"/>
              <w:left w:val="single" w:sz="4" w:space="0" w:color="auto"/>
              <w:bottom w:val="single" w:sz="4" w:space="0" w:color="auto"/>
              <w:right w:val="single" w:sz="4" w:space="0" w:color="auto"/>
            </w:tcBorders>
          </w:tcPr>
          <w:p w:rsidR="00D81117" w:rsidRPr="004C232A" w:rsidRDefault="00D81117" w:rsidP="00D81117">
            <w:pPr>
              <w:widowControl w:val="0"/>
              <w:jc w:val="center"/>
              <w:rPr>
                <w:b/>
                <w:lang w:val="pt-BR"/>
              </w:rPr>
            </w:pPr>
            <w:r w:rsidRPr="004C232A">
              <w:rPr>
                <w:b/>
                <w:lang w:val="pt-BR"/>
              </w:rPr>
              <w:t>Chuyên khảo</w:t>
            </w:r>
          </w:p>
        </w:tc>
        <w:tc>
          <w:tcPr>
            <w:tcW w:w="1622" w:type="dxa"/>
            <w:gridSpan w:val="2"/>
            <w:tcBorders>
              <w:top w:val="single" w:sz="4" w:space="0" w:color="auto"/>
              <w:left w:val="single" w:sz="4" w:space="0" w:color="auto"/>
              <w:bottom w:val="single" w:sz="4" w:space="0" w:color="auto"/>
              <w:right w:val="single" w:sz="4" w:space="0" w:color="auto"/>
            </w:tcBorders>
          </w:tcPr>
          <w:p w:rsidR="00D81117" w:rsidRPr="004C232A" w:rsidRDefault="00D81117" w:rsidP="00D81117">
            <w:pPr>
              <w:widowControl w:val="0"/>
              <w:jc w:val="center"/>
              <w:rPr>
                <w:b/>
                <w:lang w:val="pt-BR"/>
              </w:rPr>
            </w:pPr>
            <w:r w:rsidRPr="004C232A">
              <w:rPr>
                <w:b/>
                <w:lang w:val="pt-BR"/>
              </w:rPr>
              <w:t>Tham khảo</w:t>
            </w:r>
          </w:p>
        </w:tc>
        <w:tc>
          <w:tcPr>
            <w:tcW w:w="1623" w:type="dxa"/>
            <w:gridSpan w:val="2"/>
            <w:tcBorders>
              <w:top w:val="single" w:sz="4" w:space="0" w:color="auto"/>
              <w:left w:val="single" w:sz="4" w:space="0" w:color="auto"/>
              <w:bottom w:val="single" w:sz="4" w:space="0" w:color="auto"/>
              <w:right w:val="single" w:sz="4" w:space="0" w:color="auto"/>
            </w:tcBorders>
          </w:tcPr>
          <w:p w:rsidR="00D81117" w:rsidRPr="004C232A" w:rsidRDefault="00D81117" w:rsidP="00D81117">
            <w:pPr>
              <w:widowControl w:val="0"/>
              <w:jc w:val="center"/>
              <w:rPr>
                <w:b/>
                <w:lang w:val="pt-BR"/>
              </w:rPr>
            </w:pPr>
            <w:r w:rsidRPr="004C232A">
              <w:rPr>
                <w:b/>
                <w:lang w:val="pt-BR"/>
              </w:rPr>
              <w:t>Hướng dẫn</w:t>
            </w:r>
          </w:p>
        </w:tc>
      </w:tr>
      <w:tr w:rsidR="00D81117" w:rsidRPr="004C232A" w:rsidTr="00D81117">
        <w:trPr>
          <w:trHeight w:val="246"/>
        </w:trPr>
        <w:tc>
          <w:tcPr>
            <w:tcW w:w="550" w:type="dxa"/>
            <w:vMerge/>
            <w:tcBorders>
              <w:left w:val="single" w:sz="4" w:space="0" w:color="auto"/>
              <w:right w:val="single" w:sz="4" w:space="0" w:color="auto"/>
            </w:tcBorders>
            <w:vAlign w:val="center"/>
          </w:tcPr>
          <w:p w:rsidR="00D81117" w:rsidRPr="004C232A" w:rsidRDefault="00D81117" w:rsidP="00D81117">
            <w:pPr>
              <w:widowControl w:val="0"/>
              <w:spacing w:line="340" w:lineRule="exact"/>
              <w:jc w:val="center"/>
              <w:rPr>
                <w:lang w:val="pt-BR"/>
              </w:rPr>
            </w:pPr>
          </w:p>
        </w:tc>
        <w:tc>
          <w:tcPr>
            <w:tcW w:w="2640" w:type="dxa"/>
            <w:vMerge/>
            <w:tcBorders>
              <w:left w:val="single" w:sz="4" w:space="0" w:color="auto"/>
              <w:right w:val="single" w:sz="4" w:space="0" w:color="auto"/>
            </w:tcBorders>
            <w:vAlign w:val="center"/>
          </w:tcPr>
          <w:p w:rsidR="00D81117" w:rsidRPr="004C232A" w:rsidRDefault="00D81117" w:rsidP="00D81117">
            <w:pPr>
              <w:widowControl w:val="0"/>
              <w:spacing w:line="340" w:lineRule="exact"/>
              <w:jc w:val="both"/>
              <w:rPr>
                <w:lang w:val="pt-BR"/>
              </w:rPr>
            </w:pPr>
          </w:p>
        </w:tc>
        <w:tc>
          <w:tcPr>
            <w:tcW w:w="770" w:type="dxa"/>
            <w:tcBorders>
              <w:top w:val="single" w:sz="4" w:space="0" w:color="auto"/>
              <w:left w:val="single" w:sz="4" w:space="0" w:color="auto"/>
              <w:bottom w:val="single" w:sz="4" w:space="0" w:color="auto"/>
              <w:right w:val="single" w:sz="4" w:space="0" w:color="auto"/>
            </w:tcBorders>
          </w:tcPr>
          <w:p w:rsidR="00D81117" w:rsidRPr="004C232A" w:rsidRDefault="00D81117" w:rsidP="00D81117">
            <w:pPr>
              <w:widowControl w:val="0"/>
              <w:spacing w:line="340" w:lineRule="exact"/>
              <w:jc w:val="center"/>
              <w:rPr>
                <w:lang w:val="pt-BR"/>
              </w:rPr>
            </w:pPr>
            <w:r w:rsidRPr="004C232A">
              <w:rPr>
                <w:lang w:val="pt-BR"/>
              </w:rPr>
              <w:t>ĐH</w:t>
            </w:r>
          </w:p>
        </w:tc>
        <w:tc>
          <w:tcPr>
            <w:tcW w:w="770" w:type="dxa"/>
            <w:tcBorders>
              <w:top w:val="single" w:sz="4" w:space="0" w:color="auto"/>
              <w:left w:val="single" w:sz="4" w:space="0" w:color="auto"/>
              <w:bottom w:val="single" w:sz="4" w:space="0" w:color="auto"/>
              <w:right w:val="single" w:sz="4" w:space="0" w:color="auto"/>
            </w:tcBorders>
          </w:tcPr>
          <w:p w:rsidR="00D81117" w:rsidRPr="004C232A" w:rsidRDefault="00D81117" w:rsidP="00D81117">
            <w:pPr>
              <w:widowControl w:val="0"/>
              <w:spacing w:line="340" w:lineRule="exact"/>
              <w:jc w:val="center"/>
              <w:rPr>
                <w:lang w:val="pt-BR"/>
              </w:rPr>
            </w:pPr>
            <w:r w:rsidRPr="004C232A">
              <w:rPr>
                <w:lang w:val="pt-BR"/>
              </w:rPr>
              <w:t>SĐH</w:t>
            </w:r>
          </w:p>
        </w:tc>
        <w:tc>
          <w:tcPr>
            <w:tcW w:w="893" w:type="dxa"/>
            <w:tcBorders>
              <w:top w:val="single" w:sz="4" w:space="0" w:color="auto"/>
              <w:left w:val="single" w:sz="4" w:space="0" w:color="auto"/>
              <w:bottom w:val="single" w:sz="4" w:space="0" w:color="auto"/>
              <w:right w:val="single" w:sz="4" w:space="0" w:color="auto"/>
            </w:tcBorders>
          </w:tcPr>
          <w:p w:rsidR="00D81117" w:rsidRPr="004C232A" w:rsidRDefault="00D81117" w:rsidP="00D81117">
            <w:pPr>
              <w:widowControl w:val="0"/>
              <w:spacing w:line="340" w:lineRule="exact"/>
              <w:jc w:val="center"/>
              <w:rPr>
                <w:lang w:val="pt-BR"/>
              </w:rPr>
            </w:pPr>
            <w:r w:rsidRPr="004C232A">
              <w:rPr>
                <w:lang w:val="pt-BR"/>
              </w:rPr>
              <w:t>ĐH</w:t>
            </w:r>
          </w:p>
        </w:tc>
        <w:tc>
          <w:tcPr>
            <w:tcW w:w="812" w:type="dxa"/>
            <w:tcBorders>
              <w:top w:val="single" w:sz="4" w:space="0" w:color="auto"/>
              <w:left w:val="single" w:sz="4" w:space="0" w:color="auto"/>
              <w:bottom w:val="single" w:sz="4" w:space="0" w:color="auto"/>
              <w:right w:val="single" w:sz="4" w:space="0" w:color="auto"/>
            </w:tcBorders>
          </w:tcPr>
          <w:p w:rsidR="00D81117" w:rsidRPr="004C232A" w:rsidRDefault="00D81117" w:rsidP="00D81117">
            <w:pPr>
              <w:widowControl w:val="0"/>
              <w:spacing w:line="340" w:lineRule="exact"/>
              <w:jc w:val="center"/>
              <w:rPr>
                <w:lang w:val="pt-BR"/>
              </w:rPr>
            </w:pPr>
            <w:r w:rsidRPr="004C232A">
              <w:rPr>
                <w:lang w:val="pt-BR"/>
              </w:rPr>
              <w:t>SĐH</w:t>
            </w:r>
          </w:p>
        </w:tc>
        <w:tc>
          <w:tcPr>
            <w:tcW w:w="811" w:type="dxa"/>
            <w:tcBorders>
              <w:top w:val="single" w:sz="4" w:space="0" w:color="auto"/>
              <w:left w:val="single" w:sz="4" w:space="0" w:color="auto"/>
              <w:bottom w:val="single" w:sz="4" w:space="0" w:color="auto"/>
              <w:right w:val="single" w:sz="4" w:space="0" w:color="auto"/>
            </w:tcBorders>
          </w:tcPr>
          <w:p w:rsidR="00D81117" w:rsidRPr="004C232A" w:rsidRDefault="00D81117" w:rsidP="00D81117">
            <w:pPr>
              <w:widowControl w:val="0"/>
              <w:spacing w:line="340" w:lineRule="exact"/>
              <w:jc w:val="center"/>
              <w:rPr>
                <w:lang w:val="pt-BR"/>
              </w:rPr>
            </w:pPr>
            <w:r w:rsidRPr="004C232A">
              <w:rPr>
                <w:lang w:val="pt-BR"/>
              </w:rPr>
              <w:t>ĐH</w:t>
            </w:r>
          </w:p>
        </w:tc>
        <w:tc>
          <w:tcPr>
            <w:tcW w:w="811" w:type="dxa"/>
            <w:tcBorders>
              <w:top w:val="single" w:sz="4" w:space="0" w:color="auto"/>
              <w:left w:val="single" w:sz="4" w:space="0" w:color="auto"/>
              <w:bottom w:val="single" w:sz="4" w:space="0" w:color="auto"/>
              <w:right w:val="single" w:sz="4" w:space="0" w:color="auto"/>
            </w:tcBorders>
          </w:tcPr>
          <w:p w:rsidR="00D81117" w:rsidRPr="004C232A" w:rsidRDefault="00D81117" w:rsidP="00D81117">
            <w:pPr>
              <w:widowControl w:val="0"/>
              <w:spacing w:line="340" w:lineRule="exact"/>
              <w:jc w:val="center"/>
              <w:rPr>
                <w:lang w:val="pt-BR"/>
              </w:rPr>
            </w:pPr>
            <w:r w:rsidRPr="004C232A">
              <w:rPr>
                <w:lang w:val="pt-BR"/>
              </w:rPr>
              <w:t>SĐH</w:t>
            </w:r>
          </w:p>
        </w:tc>
        <w:tc>
          <w:tcPr>
            <w:tcW w:w="811" w:type="dxa"/>
            <w:tcBorders>
              <w:top w:val="single" w:sz="4" w:space="0" w:color="auto"/>
              <w:left w:val="single" w:sz="4" w:space="0" w:color="auto"/>
              <w:bottom w:val="single" w:sz="4" w:space="0" w:color="auto"/>
              <w:right w:val="single" w:sz="4" w:space="0" w:color="auto"/>
            </w:tcBorders>
          </w:tcPr>
          <w:p w:rsidR="00D81117" w:rsidRPr="004C232A" w:rsidRDefault="00D81117" w:rsidP="00D81117">
            <w:pPr>
              <w:widowControl w:val="0"/>
              <w:spacing w:line="340" w:lineRule="exact"/>
              <w:jc w:val="center"/>
              <w:rPr>
                <w:lang w:val="pt-BR"/>
              </w:rPr>
            </w:pPr>
            <w:r w:rsidRPr="004C232A">
              <w:rPr>
                <w:lang w:val="pt-BR"/>
              </w:rPr>
              <w:t>ĐH</w:t>
            </w:r>
          </w:p>
        </w:tc>
        <w:tc>
          <w:tcPr>
            <w:tcW w:w="812" w:type="dxa"/>
            <w:tcBorders>
              <w:top w:val="single" w:sz="4" w:space="0" w:color="auto"/>
              <w:left w:val="single" w:sz="4" w:space="0" w:color="auto"/>
              <w:bottom w:val="single" w:sz="4" w:space="0" w:color="auto"/>
              <w:right w:val="single" w:sz="4" w:space="0" w:color="auto"/>
            </w:tcBorders>
          </w:tcPr>
          <w:p w:rsidR="00D81117" w:rsidRPr="004C232A" w:rsidRDefault="00D81117" w:rsidP="00D81117">
            <w:pPr>
              <w:widowControl w:val="0"/>
              <w:spacing w:line="340" w:lineRule="exact"/>
              <w:jc w:val="center"/>
              <w:rPr>
                <w:lang w:val="pt-BR"/>
              </w:rPr>
            </w:pPr>
            <w:r w:rsidRPr="004C232A">
              <w:rPr>
                <w:lang w:val="pt-BR"/>
              </w:rPr>
              <w:t>SĐH</w:t>
            </w:r>
          </w:p>
        </w:tc>
      </w:tr>
      <w:tr w:rsidR="00D81117" w:rsidRPr="004C232A" w:rsidTr="00D81117">
        <w:trPr>
          <w:trHeight w:val="615"/>
        </w:trPr>
        <w:tc>
          <w:tcPr>
            <w:tcW w:w="550" w:type="dxa"/>
            <w:tcBorders>
              <w:top w:val="single" w:sz="4" w:space="0" w:color="auto"/>
              <w:left w:val="single" w:sz="4" w:space="0" w:color="auto"/>
              <w:right w:val="single" w:sz="4" w:space="0" w:color="auto"/>
            </w:tcBorders>
            <w:vAlign w:val="center"/>
          </w:tcPr>
          <w:p w:rsidR="00D81117" w:rsidRPr="004C232A" w:rsidRDefault="00D81117" w:rsidP="00D81117">
            <w:pPr>
              <w:widowControl w:val="0"/>
              <w:spacing w:after="120"/>
              <w:jc w:val="center"/>
              <w:rPr>
                <w:b/>
                <w:lang w:val="vi-VN"/>
              </w:rPr>
            </w:pPr>
            <w:r w:rsidRPr="004C232A">
              <w:rPr>
                <w:b/>
                <w:lang w:val="vi-VN"/>
              </w:rPr>
              <w:t>I</w:t>
            </w:r>
          </w:p>
        </w:tc>
        <w:tc>
          <w:tcPr>
            <w:tcW w:w="2640" w:type="dxa"/>
            <w:tcBorders>
              <w:top w:val="single" w:sz="4" w:space="0" w:color="auto"/>
              <w:left w:val="single" w:sz="4" w:space="0" w:color="auto"/>
              <w:right w:val="single" w:sz="4" w:space="0" w:color="auto"/>
            </w:tcBorders>
            <w:vAlign w:val="center"/>
          </w:tcPr>
          <w:p w:rsidR="00D81117" w:rsidRPr="004C232A" w:rsidRDefault="00D81117" w:rsidP="00D81117">
            <w:pPr>
              <w:widowControl w:val="0"/>
              <w:spacing w:after="120"/>
              <w:jc w:val="both"/>
              <w:rPr>
                <w:b/>
                <w:lang w:val="pt-BR"/>
              </w:rPr>
            </w:pPr>
            <w:r w:rsidRPr="004C232A">
              <w:rPr>
                <w:b/>
                <w:lang w:val="pt-BR"/>
              </w:rPr>
              <w:t>Số giảng viên tham gia viết sách</w:t>
            </w:r>
          </w:p>
        </w:tc>
        <w:tc>
          <w:tcPr>
            <w:tcW w:w="770" w:type="dxa"/>
            <w:tcBorders>
              <w:top w:val="single" w:sz="4" w:space="0" w:color="auto"/>
              <w:left w:val="single" w:sz="4" w:space="0" w:color="auto"/>
              <w:bottom w:val="single" w:sz="4" w:space="0" w:color="auto"/>
              <w:right w:val="single" w:sz="4" w:space="0" w:color="auto"/>
            </w:tcBorders>
          </w:tcPr>
          <w:p w:rsidR="00D81117" w:rsidRPr="004C232A" w:rsidRDefault="00D81117" w:rsidP="00D81117">
            <w:pPr>
              <w:widowControl w:val="0"/>
              <w:spacing w:after="120"/>
              <w:jc w:val="center"/>
              <w:rPr>
                <w:b/>
                <w:lang w:val="pt-BR"/>
              </w:rPr>
            </w:pPr>
          </w:p>
        </w:tc>
        <w:tc>
          <w:tcPr>
            <w:tcW w:w="770" w:type="dxa"/>
            <w:tcBorders>
              <w:top w:val="single" w:sz="4" w:space="0" w:color="auto"/>
              <w:left w:val="single" w:sz="4" w:space="0" w:color="auto"/>
              <w:bottom w:val="single" w:sz="4" w:space="0" w:color="auto"/>
              <w:right w:val="single" w:sz="4" w:space="0" w:color="auto"/>
            </w:tcBorders>
          </w:tcPr>
          <w:p w:rsidR="00D81117" w:rsidRPr="004C232A" w:rsidRDefault="00D81117" w:rsidP="00D81117">
            <w:pPr>
              <w:widowControl w:val="0"/>
              <w:spacing w:after="120"/>
              <w:jc w:val="center"/>
              <w:rPr>
                <w:b/>
                <w:lang w:val="pt-BR"/>
              </w:rPr>
            </w:pPr>
          </w:p>
        </w:tc>
        <w:tc>
          <w:tcPr>
            <w:tcW w:w="893" w:type="dxa"/>
            <w:tcBorders>
              <w:top w:val="single" w:sz="4" w:space="0" w:color="auto"/>
              <w:left w:val="single" w:sz="4" w:space="0" w:color="auto"/>
              <w:bottom w:val="single" w:sz="4" w:space="0" w:color="auto"/>
              <w:right w:val="single" w:sz="4" w:space="0" w:color="auto"/>
            </w:tcBorders>
          </w:tcPr>
          <w:p w:rsidR="00D81117" w:rsidRPr="004C232A" w:rsidRDefault="00D81117" w:rsidP="00D81117">
            <w:pPr>
              <w:widowControl w:val="0"/>
              <w:spacing w:after="120"/>
              <w:jc w:val="center"/>
              <w:rPr>
                <w:b/>
                <w:lang w:val="pt-BR"/>
              </w:rPr>
            </w:pPr>
          </w:p>
        </w:tc>
        <w:tc>
          <w:tcPr>
            <w:tcW w:w="812" w:type="dxa"/>
            <w:tcBorders>
              <w:top w:val="single" w:sz="4" w:space="0" w:color="auto"/>
              <w:left w:val="single" w:sz="4" w:space="0" w:color="auto"/>
              <w:bottom w:val="single" w:sz="4" w:space="0" w:color="auto"/>
              <w:right w:val="single" w:sz="4" w:space="0" w:color="auto"/>
            </w:tcBorders>
          </w:tcPr>
          <w:p w:rsidR="00D81117" w:rsidRPr="004C232A" w:rsidRDefault="00D81117" w:rsidP="00D81117">
            <w:pPr>
              <w:widowControl w:val="0"/>
              <w:spacing w:after="120"/>
              <w:jc w:val="center"/>
              <w:rPr>
                <w:b/>
                <w:lang w:val="pt-BR"/>
              </w:rPr>
            </w:pPr>
          </w:p>
        </w:tc>
        <w:tc>
          <w:tcPr>
            <w:tcW w:w="811" w:type="dxa"/>
            <w:tcBorders>
              <w:top w:val="single" w:sz="4" w:space="0" w:color="auto"/>
              <w:left w:val="single" w:sz="4" w:space="0" w:color="auto"/>
              <w:bottom w:val="single" w:sz="4" w:space="0" w:color="auto"/>
              <w:right w:val="single" w:sz="4" w:space="0" w:color="auto"/>
            </w:tcBorders>
          </w:tcPr>
          <w:p w:rsidR="00D81117" w:rsidRPr="004C232A" w:rsidRDefault="00D81117" w:rsidP="00D81117">
            <w:pPr>
              <w:widowControl w:val="0"/>
              <w:spacing w:after="120"/>
              <w:jc w:val="center"/>
              <w:rPr>
                <w:b/>
                <w:lang w:val="pt-BR"/>
              </w:rPr>
            </w:pPr>
          </w:p>
        </w:tc>
        <w:tc>
          <w:tcPr>
            <w:tcW w:w="811" w:type="dxa"/>
            <w:tcBorders>
              <w:top w:val="single" w:sz="4" w:space="0" w:color="auto"/>
              <w:left w:val="single" w:sz="4" w:space="0" w:color="auto"/>
              <w:bottom w:val="single" w:sz="4" w:space="0" w:color="auto"/>
              <w:right w:val="single" w:sz="4" w:space="0" w:color="auto"/>
            </w:tcBorders>
          </w:tcPr>
          <w:p w:rsidR="00D81117" w:rsidRPr="004C232A" w:rsidRDefault="00D81117" w:rsidP="00D81117">
            <w:pPr>
              <w:widowControl w:val="0"/>
              <w:spacing w:after="120"/>
              <w:jc w:val="center"/>
              <w:rPr>
                <w:b/>
                <w:lang w:val="pt-BR"/>
              </w:rPr>
            </w:pPr>
          </w:p>
        </w:tc>
        <w:tc>
          <w:tcPr>
            <w:tcW w:w="811" w:type="dxa"/>
            <w:tcBorders>
              <w:top w:val="single" w:sz="4" w:space="0" w:color="auto"/>
              <w:left w:val="single" w:sz="4" w:space="0" w:color="auto"/>
              <w:bottom w:val="single" w:sz="4" w:space="0" w:color="auto"/>
              <w:right w:val="single" w:sz="4" w:space="0" w:color="auto"/>
            </w:tcBorders>
          </w:tcPr>
          <w:p w:rsidR="00D81117" w:rsidRPr="004C232A" w:rsidRDefault="00D81117" w:rsidP="00D81117">
            <w:pPr>
              <w:widowControl w:val="0"/>
              <w:spacing w:after="120"/>
              <w:jc w:val="center"/>
              <w:rPr>
                <w:b/>
                <w:lang w:val="pt-BR"/>
              </w:rPr>
            </w:pPr>
          </w:p>
        </w:tc>
        <w:tc>
          <w:tcPr>
            <w:tcW w:w="812" w:type="dxa"/>
            <w:tcBorders>
              <w:top w:val="single" w:sz="4" w:space="0" w:color="auto"/>
              <w:left w:val="single" w:sz="4" w:space="0" w:color="auto"/>
              <w:bottom w:val="single" w:sz="4" w:space="0" w:color="auto"/>
              <w:right w:val="single" w:sz="4" w:space="0" w:color="auto"/>
            </w:tcBorders>
          </w:tcPr>
          <w:p w:rsidR="00D81117" w:rsidRPr="004C232A" w:rsidRDefault="00D81117" w:rsidP="00D81117">
            <w:pPr>
              <w:widowControl w:val="0"/>
              <w:spacing w:after="120"/>
              <w:jc w:val="center"/>
              <w:rPr>
                <w:b/>
                <w:lang w:val="pt-BR"/>
              </w:rPr>
            </w:pPr>
          </w:p>
        </w:tc>
      </w:tr>
      <w:tr w:rsidR="00D81117" w:rsidRPr="004C232A" w:rsidTr="00D81117">
        <w:trPr>
          <w:trHeight w:val="552"/>
        </w:trPr>
        <w:tc>
          <w:tcPr>
            <w:tcW w:w="550" w:type="dxa"/>
            <w:tcBorders>
              <w:top w:val="single" w:sz="4" w:space="0" w:color="auto"/>
              <w:left w:val="single" w:sz="4" w:space="0" w:color="auto"/>
              <w:bottom w:val="single" w:sz="4" w:space="0" w:color="auto"/>
              <w:right w:val="single" w:sz="4" w:space="0" w:color="auto"/>
            </w:tcBorders>
            <w:vAlign w:val="center"/>
          </w:tcPr>
          <w:p w:rsidR="00D81117" w:rsidRPr="004C232A" w:rsidRDefault="00D81117" w:rsidP="00D81117">
            <w:pPr>
              <w:widowControl w:val="0"/>
              <w:jc w:val="center"/>
              <w:rPr>
                <w:lang w:val="vi-VN"/>
              </w:rPr>
            </w:pPr>
            <w:r w:rsidRPr="004C232A">
              <w:rPr>
                <w:lang w:val="vi-VN"/>
              </w:rPr>
              <w:t>1</w:t>
            </w:r>
          </w:p>
        </w:tc>
        <w:tc>
          <w:tcPr>
            <w:tcW w:w="2640" w:type="dxa"/>
            <w:tcBorders>
              <w:top w:val="single" w:sz="4" w:space="0" w:color="auto"/>
              <w:left w:val="single" w:sz="4" w:space="0" w:color="auto"/>
              <w:bottom w:val="single" w:sz="4" w:space="0" w:color="auto"/>
              <w:right w:val="single" w:sz="4" w:space="0" w:color="auto"/>
            </w:tcBorders>
            <w:vAlign w:val="center"/>
          </w:tcPr>
          <w:p w:rsidR="00D81117" w:rsidRPr="004C232A" w:rsidRDefault="00D81117" w:rsidP="00D81117">
            <w:pPr>
              <w:jc w:val="both"/>
            </w:pPr>
            <w:r w:rsidRPr="004C232A">
              <w:t>Ngành........</w:t>
            </w:r>
          </w:p>
        </w:tc>
        <w:tc>
          <w:tcPr>
            <w:tcW w:w="770" w:type="dxa"/>
            <w:tcBorders>
              <w:top w:val="single" w:sz="4" w:space="0" w:color="auto"/>
              <w:left w:val="single" w:sz="4" w:space="0" w:color="auto"/>
              <w:bottom w:val="single" w:sz="4" w:space="0" w:color="auto"/>
              <w:right w:val="single" w:sz="4" w:space="0" w:color="auto"/>
            </w:tcBorders>
            <w:vAlign w:val="center"/>
          </w:tcPr>
          <w:p w:rsidR="00D81117" w:rsidRPr="004C232A" w:rsidRDefault="00D81117" w:rsidP="00D81117">
            <w:pPr>
              <w:widowControl w:val="0"/>
              <w:spacing w:after="120"/>
              <w:jc w:val="both"/>
            </w:pPr>
          </w:p>
        </w:tc>
        <w:tc>
          <w:tcPr>
            <w:tcW w:w="770" w:type="dxa"/>
            <w:tcBorders>
              <w:top w:val="single" w:sz="4" w:space="0" w:color="auto"/>
              <w:left w:val="single" w:sz="4" w:space="0" w:color="auto"/>
              <w:bottom w:val="single" w:sz="4" w:space="0" w:color="auto"/>
              <w:right w:val="single" w:sz="4" w:space="0" w:color="auto"/>
            </w:tcBorders>
            <w:vAlign w:val="center"/>
          </w:tcPr>
          <w:p w:rsidR="00D81117" w:rsidRPr="004C232A" w:rsidRDefault="00D81117" w:rsidP="00D81117">
            <w:pPr>
              <w:widowControl w:val="0"/>
              <w:spacing w:after="120"/>
              <w:jc w:val="both"/>
            </w:pPr>
          </w:p>
        </w:tc>
        <w:tc>
          <w:tcPr>
            <w:tcW w:w="893" w:type="dxa"/>
            <w:tcBorders>
              <w:top w:val="single" w:sz="4" w:space="0" w:color="auto"/>
              <w:left w:val="single" w:sz="4" w:space="0" w:color="auto"/>
              <w:bottom w:val="single" w:sz="4" w:space="0" w:color="auto"/>
              <w:right w:val="single" w:sz="4" w:space="0" w:color="auto"/>
            </w:tcBorders>
            <w:vAlign w:val="center"/>
          </w:tcPr>
          <w:p w:rsidR="00D81117" w:rsidRPr="004C232A" w:rsidRDefault="00D81117" w:rsidP="00D81117">
            <w:pPr>
              <w:widowControl w:val="0"/>
              <w:spacing w:after="120"/>
              <w:jc w:val="both"/>
            </w:pPr>
          </w:p>
        </w:tc>
        <w:tc>
          <w:tcPr>
            <w:tcW w:w="812" w:type="dxa"/>
            <w:tcBorders>
              <w:top w:val="single" w:sz="4" w:space="0" w:color="auto"/>
              <w:left w:val="single" w:sz="4" w:space="0" w:color="auto"/>
              <w:bottom w:val="single" w:sz="4" w:space="0" w:color="auto"/>
              <w:right w:val="single" w:sz="4" w:space="0" w:color="auto"/>
            </w:tcBorders>
            <w:vAlign w:val="center"/>
          </w:tcPr>
          <w:p w:rsidR="00D81117" w:rsidRPr="004C232A" w:rsidRDefault="00D81117" w:rsidP="00D81117">
            <w:pPr>
              <w:widowControl w:val="0"/>
              <w:spacing w:after="120"/>
              <w:jc w:val="both"/>
            </w:pPr>
          </w:p>
        </w:tc>
        <w:tc>
          <w:tcPr>
            <w:tcW w:w="811" w:type="dxa"/>
            <w:tcBorders>
              <w:top w:val="single" w:sz="4" w:space="0" w:color="auto"/>
              <w:left w:val="single" w:sz="4" w:space="0" w:color="auto"/>
              <w:bottom w:val="single" w:sz="4" w:space="0" w:color="auto"/>
              <w:right w:val="single" w:sz="4" w:space="0" w:color="auto"/>
            </w:tcBorders>
            <w:vAlign w:val="center"/>
          </w:tcPr>
          <w:p w:rsidR="00D81117" w:rsidRPr="004C232A" w:rsidRDefault="00D81117" w:rsidP="00D81117">
            <w:pPr>
              <w:widowControl w:val="0"/>
              <w:spacing w:after="120"/>
              <w:jc w:val="both"/>
            </w:pPr>
          </w:p>
        </w:tc>
        <w:tc>
          <w:tcPr>
            <w:tcW w:w="811" w:type="dxa"/>
            <w:tcBorders>
              <w:top w:val="single" w:sz="4" w:space="0" w:color="auto"/>
              <w:left w:val="single" w:sz="4" w:space="0" w:color="auto"/>
              <w:bottom w:val="single" w:sz="4" w:space="0" w:color="auto"/>
              <w:right w:val="single" w:sz="4" w:space="0" w:color="auto"/>
            </w:tcBorders>
            <w:vAlign w:val="center"/>
          </w:tcPr>
          <w:p w:rsidR="00D81117" w:rsidRPr="004C232A" w:rsidRDefault="00D81117" w:rsidP="00D81117">
            <w:pPr>
              <w:widowControl w:val="0"/>
              <w:spacing w:after="120"/>
              <w:jc w:val="both"/>
            </w:pPr>
          </w:p>
        </w:tc>
        <w:tc>
          <w:tcPr>
            <w:tcW w:w="811" w:type="dxa"/>
            <w:tcBorders>
              <w:top w:val="single" w:sz="4" w:space="0" w:color="auto"/>
              <w:left w:val="single" w:sz="4" w:space="0" w:color="auto"/>
              <w:bottom w:val="single" w:sz="4" w:space="0" w:color="auto"/>
              <w:right w:val="single" w:sz="4" w:space="0" w:color="auto"/>
            </w:tcBorders>
            <w:vAlign w:val="center"/>
          </w:tcPr>
          <w:p w:rsidR="00D81117" w:rsidRPr="004C232A" w:rsidRDefault="00D81117" w:rsidP="00D81117">
            <w:pPr>
              <w:widowControl w:val="0"/>
              <w:spacing w:after="120"/>
              <w:jc w:val="both"/>
            </w:pPr>
          </w:p>
        </w:tc>
        <w:tc>
          <w:tcPr>
            <w:tcW w:w="812" w:type="dxa"/>
            <w:tcBorders>
              <w:top w:val="single" w:sz="4" w:space="0" w:color="auto"/>
              <w:left w:val="single" w:sz="4" w:space="0" w:color="auto"/>
              <w:bottom w:val="single" w:sz="4" w:space="0" w:color="auto"/>
              <w:right w:val="single" w:sz="4" w:space="0" w:color="auto"/>
            </w:tcBorders>
            <w:vAlign w:val="center"/>
          </w:tcPr>
          <w:p w:rsidR="00D81117" w:rsidRPr="004C232A" w:rsidRDefault="00D81117" w:rsidP="00D81117">
            <w:pPr>
              <w:widowControl w:val="0"/>
              <w:spacing w:after="120"/>
              <w:jc w:val="both"/>
            </w:pPr>
          </w:p>
        </w:tc>
      </w:tr>
      <w:tr w:rsidR="00D81117" w:rsidRPr="004C232A" w:rsidTr="00D81117">
        <w:trPr>
          <w:trHeight w:val="552"/>
        </w:trPr>
        <w:tc>
          <w:tcPr>
            <w:tcW w:w="550" w:type="dxa"/>
            <w:tcBorders>
              <w:top w:val="single" w:sz="4" w:space="0" w:color="auto"/>
              <w:left w:val="single" w:sz="4" w:space="0" w:color="auto"/>
              <w:bottom w:val="single" w:sz="4" w:space="0" w:color="auto"/>
              <w:right w:val="single" w:sz="4" w:space="0" w:color="auto"/>
            </w:tcBorders>
            <w:vAlign w:val="center"/>
          </w:tcPr>
          <w:p w:rsidR="00D81117" w:rsidRPr="004C232A" w:rsidRDefault="00D81117" w:rsidP="00D81117">
            <w:pPr>
              <w:widowControl w:val="0"/>
              <w:jc w:val="center"/>
              <w:rPr>
                <w:lang w:val="vi-VN"/>
              </w:rPr>
            </w:pPr>
            <w:r w:rsidRPr="004C232A">
              <w:rPr>
                <w:lang w:val="vi-VN"/>
              </w:rPr>
              <w:t>....</w:t>
            </w:r>
          </w:p>
        </w:tc>
        <w:tc>
          <w:tcPr>
            <w:tcW w:w="2640" w:type="dxa"/>
            <w:tcBorders>
              <w:top w:val="single" w:sz="4" w:space="0" w:color="auto"/>
              <w:left w:val="single" w:sz="4" w:space="0" w:color="auto"/>
              <w:bottom w:val="single" w:sz="4" w:space="0" w:color="auto"/>
              <w:right w:val="single" w:sz="4" w:space="0" w:color="auto"/>
            </w:tcBorders>
            <w:vAlign w:val="center"/>
          </w:tcPr>
          <w:p w:rsidR="00D81117" w:rsidRPr="004C232A" w:rsidRDefault="00D81117" w:rsidP="00D81117">
            <w:pPr>
              <w:jc w:val="both"/>
            </w:pPr>
            <w:r w:rsidRPr="004C232A">
              <w:t>..................</w:t>
            </w:r>
          </w:p>
        </w:tc>
        <w:tc>
          <w:tcPr>
            <w:tcW w:w="770" w:type="dxa"/>
            <w:tcBorders>
              <w:top w:val="single" w:sz="4" w:space="0" w:color="auto"/>
              <w:left w:val="single" w:sz="4" w:space="0" w:color="auto"/>
              <w:bottom w:val="single" w:sz="4" w:space="0" w:color="auto"/>
              <w:right w:val="single" w:sz="4" w:space="0" w:color="auto"/>
            </w:tcBorders>
            <w:vAlign w:val="center"/>
          </w:tcPr>
          <w:p w:rsidR="00D81117" w:rsidRPr="004C232A" w:rsidRDefault="00D81117" w:rsidP="00D81117">
            <w:pPr>
              <w:widowControl w:val="0"/>
              <w:spacing w:after="120"/>
              <w:jc w:val="both"/>
            </w:pPr>
          </w:p>
        </w:tc>
        <w:tc>
          <w:tcPr>
            <w:tcW w:w="770" w:type="dxa"/>
            <w:tcBorders>
              <w:top w:val="single" w:sz="4" w:space="0" w:color="auto"/>
              <w:left w:val="single" w:sz="4" w:space="0" w:color="auto"/>
              <w:bottom w:val="single" w:sz="4" w:space="0" w:color="auto"/>
              <w:right w:val="single" w:sz="4" w:space="0" w:color="auto"/>
            </w:tcBorders>
            <w:vAlign w:val="center"/>
          </w:tcPr>
          <w:p w:rsidR="00D81117" w:rsidRPr="004C232A" w:rsidRDefault="00D81117" w:rsidP="00D81117">
            <w:pPr>
              <w:widowControl w:val="0"/>
              <w:spacing w:after="120"/>
              <w:jc w:val="both"/>
            </w:pPr>
          </w:p>
        </w:tc>
        <w:tc>
          <w:tcPr>
            <w:tcW w:w="893" w:type="dxa"/>
            <w:tcBorders>
              <w:top w:val="single" w:sz="4" w:space="0" w:color="auto"/>
              <w:left w:val="single" w:sz="4" w:space="0" w:color="auto"/>
              <w:bottom w:val="single" w:sz="4" w:space="0" w:color="auto"/>
              <w:right w:val="single" w:sz="4" w:space="0" w:color="auto"/>
            </w:tcBorders>
            <w:vAlign w:val="center"/>
          </w:tcPr>
          <w:p w:rsidR="00D81117" w:rsidRPr="004C232A" w:rsidRDefault="00D81117" w:rsidP="00D81117">
            <w:pPr>
              <w:widowControl w:val="0"/>
              <w:spacing w:after="120"/>
              <w:jc w:val="both"/>
            </w:pPr>
          </w:p>
        </w:tc>
        <w:tc>
          <w:tcPr>
            <w:tcW w:w="812" w:type="dxa"/>
            <w:tcBorders>
              <w:top w:val="single" w:sz="4" w:space="0" w:color="auto"/>
              <w:left w:val="single" w:sz="4" w:space="0" w:color="auto"/>
              <w:bottom w:val="single" w:sz="4" w:space="0" w:color="auto"/>
              <w:right w:val="single" w:sz="4" w:space="0" w:color="auto"/>
            </w:tcBorders>
            <w:vAlign w:val="center"/>
          </w:tcPr>
          <w:p w:rsidR="00D81117" w:rsidRPr="004C232A" w:rsidRDefault="00D81117" w:rsidP="00D81117">
            <w:pPr>
              <w:widowControl w:val="0"/>
              <w:spacing w:after="120"/>
              <w:jc w:val="both"/>
            </w:pPr>
          </w:p>
        </w:tc>
        <w:tc>
          <w:tcPr>
            <w:tcW w:w="811" w:type="dxa"/>
            <w:tcBorders>
              <w:top w:val="single" w:sz="4" w:space="0" w:color="auto"/>
              <w:left w:val="single" w:sz="4" w:space="0" w:color="auto"/>
              <w:bottom w:val="single" w:sz="4" w:space="0" w:color="auto"/>
              <w:right w:val="single" w:sz="4" w:space="0" w:color="auto"/>
            </w:tcBorders>
            <w:vAlign w:val="center"/>
          </w:tcPr>
          <w:p w:rsidR="00D81117" w:rsidRPr="004C232A" w:rsidRDefault="00D81117" w:rsidP="00D81117">
            <w:pPr>
              <w:widowControl w:val="0"/>
              <w:spacing w:after="120"/>
              <w:jc w:val="both"/>
            </w:pPr>
          </w:p>
        </w:tc>
        <w:tc>
          <w:tcPr>
            <w:tcW w:w="811" w:type="dxa"/>
            <w:tcBorders>
              <w:top w:val="single" w:sz="4" w:space="0" w:color="auto"/>
              <w:left w:val="single" w:sz="4" w:space="0" w:color="auto"/>
              <w:bottom w:val="single" w:sz="4" w:space="0" w:color="auto"/>
              <w:right w:val="single" w:sz="4" w:space="0" w:color="auto"/>
            </w:tcBorders>
            <w:vAlign w:val="center"/>
          </w:tcPr>
          <w:p w:rsidR="00D81117" w:rsidRPr="004C232A" w:rsidRDefault="00D81117" w:rsidP="00D81117">
            <w:pPr>
              <w:widowControl w:val="0"/>
              <w:spacing w:after="120"/>
              <w:jc w:val="both"/>
            </w:pPr>
          </w:p>
        </w:tc>
        <w:tc>
          <w:tcPr>
            <w:tcW w:w="811" w:type="dxa"/>
            <w:tcBorders>
              <w:top w:val="single" w:sz="4" w:space="0" w:color="auto"/>
              <w:left w:val="single" w:sz="4" w:space="0" w:color="auto"/>
              <w:bottom w:val="single" w:sz="4" w:space="0" w:color="auto"/>
              <w:right w:val="single" w:sz="4" w:space="0" w:color="auto"/>
            </w:tcBorders>
            <w:vAlign w:val="center"/>
          </w:tcPr>
          <w:p w:rsidR="00D81117" w:rsidRPr="004C232A" w:rsidRDefault="00D81117" w:rsidP="00D81117">
            <w:pPr>
              <w:widowControl w:val="0"/>
              <w:spacing w:after="120"/>
              <w:jc w:val="both"/>
            </w:pPr>
          </w:p>
        </w:tc>
        <w:tc>
          <w:tcPr>
            <w:tcW w:w="812" w:type="dxa"/>
            <w:tcBorders>
              <w:top w:val="single" w:sz="4" w:space="0" w:color="auto"/>
              <w:left w:val="single" w:sz="4" w:space="0" w:color="auto"/>
              <w:bottom w:val="single" w:sz="4" w:space="0" w:color="auto"/>
              <w:right w:val="single" w:sz="4" w:space="0" w:color="auto"/>
            </w:tcBorders>
            <w:vAlign w:val="center"/>
          </w:tcPr>
          <w:p w:rsidR="00D81117" w:rsidRPr="004C232A" w:rsidRDefault="00D81117" w:rsidP="00D81117">
            <w:pPr>
              <w:widowControl w:val="0"/>
              <w:spacing w:after="120"/>
              <w:jc w:val="both"/>
            </w:pPr>
          </w:p>
        </w:tc>
      </w:tr>
      <w:tr w:rsidR="00D81117" w:rsidRPr="004C232A" w:rsidTr="00D81117">
        <w:trPr>
          <w:trHeight w:val="552"/>
        </w:trPr>
        <w:tc>
          <w:tcPr>
            <w:tcW w:w="550" w:type="dxa"/>
            <w:tcBorders>
              <w:top w:val="single" w:sz="4" w:space="0" w:color="auto"/>
              <w:left w:val="single" w:sz="4" w:space="0" w:color="auto"/>
              <w:bottom w:val="single" w:sz="4" w:space="0" w:color="auto"/>
              <w:right w:val="single" w:sz="4" w:space="0" w:color="auto"/>
            </w:tcBorders>
            <w:vAlign w:val="center"/>
          </w:tcPr>
          <w:p w:rsidR="00D81117" w:rsidRPr="004C232A" w:rsidRDefault="00D81117" w:rsidP="00D81117">
            <w:pPr>
              <w:widowControl w:val="0"/>
              <w:jc w:val="center"/>
              <w:rPr>
                <w:b/>
                <w:lang w:val="vi-VN"/>
              </w:rPr>
            </w:pPr>
            <w:r w:rsidRPr="004C232A">
              <w:rPr>
                <w:b/>
                <w:lang w:val="vi-VN"/>
              </w:rPr>
              <w:t>II</w:t>
            </w:r>
          </w:p>
        </w:tc>
        <w:tc>
          <w:tcPr>
            <w:tcW w:w="2640" w:type="dxa"/>
            <w:tcBorders>
              <w:top w:val="single" w:sz="4" w:space="0" w:color="auto"/>
              <w:left w:val="single" w:sz="4" w:space="0" w:color="auto"/>
              <w:bottom w:val="single" w:sz="4" w:space="0" w:color="auto"/>
              <w:right w:val="single" w:sz="4" w:space="0" w:color="auto"/>
            </w:tcBorders>
          </w:tcPr>
          <w:p w:rsidR="00D81117" w:rsidRPr="004C232A" w:rsidRDefault="00D81117" w:rsidP="00D81117">
            <w:pPr>
              <w:jc w:val="both"/>
              <w:rPr>
                <w:b/>
              </w:rPr>
            </w:pPr>
            <w:r w:rsidRPr="004C232A">
              <w:rPr>
                <w:b/>
              </w:rPr>
              <w:t xml:space="preserve">Số lượng sách của Nhà trường được xuất bản </w:t>
            </w:r>
          </w:p>
        </w:tc>
        <w:tc>
          <w:tcPr>
            <w:tcW w:w="770" w:type="dxa"/>
            <w:tcBorders>
              <w:top w:val="single" w:sz="4" w:space="0" w:color="auto"/>
              <w:left w:val="single" w:sz="4" w:space="0" w:color="auto"/>
              <w:bottom w:val="single" w:sz="4" w:space="0" w:color="auto"/>
              <w:right w:val="single" w:sz="4" w:space="0" w:color="auto"/>
            </w:tcBorders>
          </w:tcPr>
          <w:p w:rsidR="00D81117" w:rsidRPr="004C232A" w:rsidRDefault="00D81117" w:rsidP="00D81117">
            <w:pPr>
              <w:widowControl w:val="0"/>
              <w:spacing w:after="120"/>
              <w:jc w:val="center"/>
            </w:pPr>
          </w:p>
        </w:tc>
        <w:tc>
          <w:tcPr>
            <w:tcW w:w="770" w:type="dxa"/>
            <w:tcBorders>
              <w:top w:val="single" w:sz="4" w:space="0" w:color="auto"/>
              <w:left w:val="single" w:sz="4" w:space="0" w:color="auto"/>
              <w:bottom w:val="single" w:sz="4" w:space="0" w:color="auto"/>
              <w:right w:val="single" w:sz="4" w:space="0" w:color="auto"/>
            </w:tcBorders>
          </w:tcPr>
          <w:p w:rsidR="00D81117" w:rsidRPr="004C232A" w:rsidRDefault="00D81117" w:rsidP="00D81117">
            <w:pPr>
              <w:widowControl w:val="0"/>
              <w:spacing w:after="120"/>
              <w:jc w:val="center"/>
            </w:pPr>
          </w:p>
        </w:tc>
        <w:tc>
          <w:tcPr>
            <w:tcW w:w="893" w:type="dxa"/>
            <w:tcBorders>
              <w:top w:val="single" w:sz="4" w:space="0" w:color="auto"/>
              <w:left w:val="single" w:sz="4" w:space="0" w:color="auto"/>
              <w:bottom w:val="single" w:sz="4" w:space="0" w:color="auto"/>
              <w:right w:val="single" w:sz="4" w:space="0" w:color="auto"/>
            </w:tcBorders>
          </w:tcPr>
          <w:p w:rsidR="00D81117" w:rsidRPr="004C232A" w:rsidRDefault="00D81117" w:rsidP="00D81117">
            <w:pPr>
              <w:widowControl w:val="0"/>
              <w:spacing w:after="120"/>
              <w:jc w:val="center"/>
            </w:pPr>
          </w:p>
        </w:tc>
        <w:tc>
          <w:tcPr>
            <w:tcW w:w="812" w:type="dxa"/>
            <w:tcBorders>
              <w:top w:val="single" w:sz="4" w:space="0" w:color="auto"/>
              <w:left w:val="single" w:sz="4" w:space="0" w:color="auto"/>
              <w:bottom w:val="single" w:sz="4" w:space="0" w:color="auto"/>
              <w:right w:val="single" w:sz="4" w:space="0" w:color="auto"/>
            </w:tcBorders>
          </w:tcPr>
          <w:p w:rsidR="00D81117" w:rsidRPr="004C232A" w:rsidRDefault="00D81117" w:rsidP="00D81117">
            <w:pPr>
              <w:widowControl w:val="0"/>
              <w:spacing w:after="120"/>
              <w:jc w:val="center"/>
            </w:pPr>
          </w:p>
        </w:tc>
        <w:tc>
          <w:tcPr>
            <w:tcW w:w="811" w:type="dxa"/>
            <w:tcBorders>
              <w:top w:val="single" w:sz="4" w:space="0" w:color="auto"/>
              <w:left w:val="single" w:sz="4" w:space="0" w:color="auto"/>
              <w:bottom w:val="single" w:sz="4" w:space="0" w:color="auto"/>
              <w:right w:val="single" w:sz="4" w:space="0" w:color="auto"/>
            </w:tcBorders>
          </w:tcPr>
          <w:p w:rsidR="00D81117" w:rsidRPr="004C232A" w:rsidRDefault="00D81117" w:rsidP="00D81117">
            <w:pPr>
              <w:widowControl w:val="0"/>
              <w:spacing w:after="120"/>
              <w:jc w:val="center"/>
            </w:pPr>
          </w:p>
        </w:tc>
        <w:tc>
          <w:tcPr>
            <w:tcW w:w="811" w:type="dxa"/>
            <w:tcBorders>
              <w:top w:val="single" w:sz="4" w:space="0" w:color="auto"/>
              <w:left w:val="single" w:sz="4" w:space="0" w:color="auto"/>
              <w:bottom w:val="single" w:sz="4" w:space="0" w:color="auto"/>
              <w:right w:val="single" w:sz="4" w:space="0" w:color="auto"/>
            </w:tcBorders>
          </w:tcPr>
          <w:p w:rsidR="00D81117" w:rsidRPr="004C232A" w:rsidRDefault="00D81117" w:rsidP="00D81117">
            <w:pPr>
              <w:widowControl w:val="0"/>
              <w:spacing w:after="120"/>
              <w:jc w:val="center"/>
            </w:pPr>
          </w:p>
        </w:tc>
        <w:tc>
          <w:tcPr>
            <w:tcW w:w="811" w:type="dxa"/>
            <w:tcBorders>
              <w:top w:val="single" w:sz="4" w:space="0" w:color="auto"/>
              <w:left w:val="single" w:sz="4" w:space="0" w:color="auto"/>
              <w:bottom w:val="single" w:sz="4" w:space="0" w:color="auto"/>
              <w:right w:val="single" w:sz="4" w:space="0" w:color="auto"/>
            </w:tcBorders>
          </w:tcPr>
          <w:p w:rsidR="00D81117" w:rsidRPr="004C232A" w:rsidRDefault="00D81117" w:rsidP="00D81117">
            <w:pPr>
              <w:widowControl w:val="0"/>
              <w:spacing w:after="120"/>
              <w:jc w:val="center"/>
            </w:pPr>
          </w:p>
        </w:tc>
        <w:tc>
          <w:tcPr>
            <w:tcW w:w="812" w:type="dxa"/>
            <w:tcBorders>
              <w:top w:val="single" w:sz="4" w:space="0" w:color="auto"/>
              <w:left w:val="single" w:sz="4" w:space="0" w:color="auto"/>
              <w:bottom w:val="single" w:sz="4" w:space="0" w:color="auto"/>
              <w:right w:val="single" w:sz="4" w:space="0" w:color="auto"/>
            </w:tcBorders>
          </w:tcPr>
          <w:p w:rsidR="00D81117" w:rsidRPr="004C232A" w:rsidRDefault="00D81117" w:rsidP="00D81117">
            <w:pPr>
              <w:widowControl w:val="0"/>
              <w:spacing w:after="120"/>
              <w:jc w:val="center"/>
            </w:pPr>
          </w:p>
        </w:tc>
      </w:tr>
      <w:tr w:rsidR="00D81117" w:rsidRPr="004C232A" w:rsidTr="00D81117">
        <w:trPr>
          <w:trHeight w:val="552"/>
        </w:trPr>
        <w:tc>
          <w:tcPr>
            <w:tcW w:w="550" w:type="dxa"/>
            <w:tcBorders>
              <w:top w:val="single" w:sz="4" w:space="0" w:color="auto"/>
              <w:left w:val="single" w:sz="4" w:space="0" w:color="auto"/>
              <w:bottom w:val="single" w:sz="4" w:space="0" w:color="auto"/>
              <w:right w:val="single" w:sz="4" w:space="0" w:color="auto"/>
            </w:tcBorders>
            <w:vAlign w:val="center"/>
          </w:tcPr>
          <w:p w:rsidR="00D81117" w:rsidRPr="004C232A" w:rsidRDefault="00D81117" w:rsidP="00D81117">
            <w:pPr>
              <w:widowControl w:val="0"/>
              <w:jc w:val="center"/>
              <w:rPr>
                <w:lang w:val="vi-VN"/>
              </w:rPr>
            </w:pPr>
            <w:r w:rsidRPr="004C232A">
              <w:rPr>
                <w:lang w:val="vi-VN"/>
              </w:rPr>
              <w:t>1</w:t>
            </w:r>
          </w:p>
        </w:tc>
        <w:tc>
          <w:tcPr>
            <w:tcW w:w="2640" w:type="dxa"/>
            <w:tcBorders>
              <w:top w:val="single" w:sz="4" w:space="0" w:color="auto"/>
              <w:left w:val="single" w:sz="4" w:space="0" w:color="auto"/>
              <w:bottom w:val="single" w:sz="4" w:space="0" w:color="auto"/>
              <w:right w:val="single" w:sz="4" w:space="0" w:color="auto"/>
            </w:tcBorders>
            <w:vAlign w:val="center"/>
          </w:tcPr>
          <w:p w:rsidR="00D81117" w:rsidRPr="004C232A" w:rsidRDefault="00D81117" w:rsidP="00D81117">
            <w:r w:rsidRPr="004C232A">
              <w:t>Ngành........</w:t>
            </w:r>
          </w:p>
        </w:tc>
        <w:tc>
          <w:tcPr>
            <w:tcW w:w="770" w:type="dxa"/>
            <w:tcBorders>
              <w:top w:val="single" w:sz="4" w:space="0" w:color="auto"/>
              <w:left w:val="single" w:sz="4" w:space="0" w:color="auto"/>
              <w:bottom w:val="single" w:sz="4" w:space="0" w:color="auto"/>
              <w:right w:val="single" w:sz="4" w:space="0" w:color="auto"/>
            </w:tcBorders>
            <w:vAlign w:val="center"/>
          </w:tcPr>
          <w:p w:rsidR="00D81117" w:rsidRPr="004C232A" w:rsidRDefault="00D81117" w:rsidP="00D81117">
            <w:pPr>
              <w:widowControl w:val="0"/>
              <w:spacing w:after="120"/>
              <w:jc w:val="center"/>
            </w:pPr>
          </w:p>
        </w:tc>
        <w:tc>
          <w:tcPr>
            <w:tcW w:w="770" w:type="dxa"/>
            <w:tcBorders>
              <w:top w:val="single" w:sz="4" w:space="0" w:color="auto"/>
              <w:left w:val="single" w:sz="4" w:space="0" w:color="auto"/>
              <w:bottom w:val="single" w:sz="4" w:space="0" w:color="auto"/>
              <w:right w:val="single" w:sz="4" w:space="0" w:color="auto"/>
            </w:tcBorders>
            <w:vAlign w:val="center"/>
          </w:tcPr>
          <w:p w:rsidR="00D81117" w:rsidRPr="004C232A" w:rsidRDefault="00D81117" w:rsidP="00D81117">
            <w:pPr>
              <w:widowControl w:val="0"/>
              <w:spacing w:after="12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D81117" w:rsidRPr="004C232A" w:rsidRDefault="00D81117" w:rsidP="00D81117">
            <w:pPr>
              <w:widowControl w:val="0"/>
              <w:spacing w:after="120"/>
              <w:jc w:val="center"/>
            </w:pPr>
          </w:p>
        </w:tc>
        <w:tc>
          <w:tcPr>
            <w:tcW w:w="812" w:type="dxa"/>
            <w:tcBorders>
              <w:top w:val="single" w:sz="4" w:space="0" w:color="auto"/>
              <w:left w:val="single" w:sz="4" w:space="0" w:color="auto"/>
              <w:bottom w:val="single" w:sz="4" w:space="0" w:color="auto"/>
              <w:right w:val="single" w:sz="4" w:space="0" w:color="auto"/>
            </w:tcBorders>
            <w:vAlign w:val="center"/>
          </w:tcPr>
          <w:p w:rsidR="00D81117" w:rsidRPr="004C232A" w:rsidRDefault="00D81117" w:rsidP="00D81117">
            <w:pPr>
              <w:widowControl w:val="0"/>
              <w:spacing w:after="120"/>
              <w:jc w:val="center"/>
            </w:pPr>
          </w:p>
        </w:tc>
        <w:tc>
          <w:tcPr>
            <w:tcW w:w="811" w:type="dxa"/>
            <w:tcBorders>
              <w:top w:val="single" w:sz="4" w:space="0" w:color="auto"/>
              <w:left w:val="single" w:sz="4" w:space="0" w:color="auto"/>
              <w:bottom w:val="single" w:sz="4" w:space="0" w:color="auto"/>
              <w:right w:val="single" w:sz="4" w:space="0" w:color="auto"/>
            </w:tcBorders>
            <w:vAlign w:val="center"/>
          </w:tcPr>
          <w:p w:rsidR="00D81117" w:rsidRPr="004C232A" w:rsidRDefault="00D81117" w:rsidP="00D81117">
            <w:pPr>
              <w:widowControl w:val="0"/>
              <w:spacing w:after="120"/>
              <w:jc w:val="center"/>
            </w:pPr>
          </w:p>
        </w:tc>
        <w:tc>
          <w:tcPr>
            <w:tcW w:w="811" w:type="dxa"/>
            <w:tcBorders>
              <w:top w:val="single" w:sz="4" w:space="0" w:color="auto"/>
              <w:left w:val="single" w:sz="4" w:space="0" w:color="auto"/>
              <w:bottom w:val="single" w:sz="4" w:space="0" w:color="auto"/>
              <w:right w:val="single" w:sz="4" w:space="0" w:color="auto"/>
            </w:tcBorders>
            <w:vAlign w:val="center"/>
          </w:tcPr>
          <w:p w:rsidR="00D81117" w:rsidRPr="004C232A" w:rsidRDefault="00D81117" w:rsidP="00D81117">
            <w:pPr>
              <w:widowControl w:val="0"/>
              <w:spacing w:after="120"/>
              <w:jc w:val="center"/>
            </w:pPr>
          </w:p>
        </w:tc>
        <w:tc>
          <w:tcPr>
            <w:tcW w:w="811" w:type="dxa"/>
            <w:tcBorders>
              <w:top w:val="single" w:sz="4" w:space="0" w:color="auto"/>
              <w:left w:val="single" w:sz="4" w:space="0" w:color="auto"/>
              <w:bottom w:val="single" w:sz="4" w:space="0" w:color="auto"/>
              <w:right w:val="single" w:sz="4" w:space="0" w:color="auto"/>
            </w:tcBorders>
            <w:vAlign w:val="center"/>
          </w:tcPr>
          <w:p w:rsidR="00D81117" w:rsidRPr="004C232A" w:rsidRDefault="00D81117" w:rsidP="00D81117">
            <w:pPr>
              <w:widowControl w:val="0"/>
              <w:spacing w:after="120"/>
              <w:jc w:val="center"/>
            </w:pPr>
          </w:p>
        </w:tc>
        <w:tc>
          <w:tcPr>
            <w:tcW w:w="812" w:type="dxa"/>
            <w:tcBorders>
              <w:top w:val="single" w:sz="4" w:space="0" w:color="auto"/>
              <w:left w:val="single" w:sz="4" w:space="0" w:color="auto"/>
              <w:bottom w:val="single" w:sz="4" w:space="0" w:color="auto"/>
              <w:right w:val="single" w:sz="4" w:space="0" w:color="auto"/>
            </w:tcBorders>
            <w:vAlign w:val="center"/>
          </w:tcPr>
          <w:p w:rsidR="00D81117" w:rsidRPr="004C232A" w:rsidRDefault="00D81117" w:rsidP="00D81117">
            <w:pPr>
              <w:widowControl w:val="0"/>
              <w:spacing w:after="120"/>
              <w:jc w:val="center"/>
            </w:pPr>
          </w:p>
        </w:tc>
      </w:tr>
      <w:tr w:rsidR="00D81117" w:rsidRPr="004C232A" w:rsidTr="00D81117">
        <w:trPr>
          <w:trHeight w:val="552"/>
        </w:trPr>
        <w:tc>
          <w:tcPr>
            <w:tcW w:w="550" w:type="dxa"/>
            <w:tcBorders>
              <w:top w:val="single" w:sz="4" w:space="0" w:color="auto"/>
              <w:left w:val="single" w:sz="4" w:space="0" w:color="auto"/>
              <w:bottom w:val="single" w:sz="4" w:space="0" w:color="auto"/>
              <w:right w:val="single" w:sz="4" w:space="0" w:color="auto"/>
            </w:tcBorders>
            <w:vAlign w:val="center"/>
          </w:tcPr>
          <w:p w:rsidR="00D81117" w:rsidRPr="004C232A" w:rsidRDefault="00D81117" w:rsidP="00D81117">
            <w:pPr>
              <w:widowControl w:val="0"/>
              <w:jc w:val="center"/>
              <w:rPr>
                <w:lang w:val="vi-VN"/>
              </w:rPr>
            </w:pPr>
            <w:r w:rsidRPr="004C232A">
              <w:rPr>
                <w:lang w:val="vi-VN"/>
              </w:rPr>
              <w:t>....</w:t>
            </w:r>
          </w:p>
        </w:tc>
        <w:tc>
          <w:tcPr>
            <w:tcW w:w="2640" w:type="dxa"/>
            <w:tcBorders>
              <w:top w:val="single" w:sz="4" w:space="0" w:color="auto"/>
              <w:left w:val="single" w:sz="4" w:space="0" w:color="auto"/>
              <w:bottom w:val="single" w:sz="4" w:space="0" w:color="auto"/>
              <w:right w:val="single" w:sz="4" w:space="0" w:color="auto"/>
            </w:tcBorders>
            <w:vAlign w:val="center"/>
          </w:tcPr>
          <w:p w:rsidR="00D81117" w:rsidRPr="004C232A" w:rsidRDefault="00D81117" w:rsidP="00D81117">
            <w:r w:rsidRPr="004C232A">
              <w:t>..................</w:t>
            </w:r>
          </w:p>
        </w:tc>
        <w:tc>
          <w:tcPr>
            <w:tcW w:w="770" w:type="dxa"/>
            <w:tcBorders>
              <w:top w:val="single" w:sz="4" w:space="0" w:color="auto"/>
              <w:left w:val="single" w:sz="4" w:space="0" w:color="auto"/>
              <w:bottom w:val="single" w:sz="4" w:space="0" w:color="auto"/>
              <w:right w:val="single" w:sz="4" w:space="0" w:color="auto"/>
            </w:tcBorders>
            <w:vAlign w:val="center"/>
          </w:tcPr>
          <w:p w:rsidR="00D81117" w:rsidRPr="004C232A" w:rsidRDefault="00D81117" w:rsidP="00D81117">
            <w:pPr>
              <w:widowControl w:val="0"/>
              <w:spacing w:after="120"/>
              <w:jc w:val="center"/>
            </w:pPr>
          </w:p>
        </w:tc>
        <w:tc>
          <w:tcPr>
            <w:tcW w:w="770" w:type="dxa"/>
            <w:tcBorders>
              <w:top w:val="single" w:sz="4" w:space="0" w:color="auto"/>
              <w:left w:val="single" w:sz="4" w:space="0" w:color="auto"/>
              <w:bottom w:val="single" w:sz="4" w:space="0" w:color="auto"/>
              <w:right w:val="single" w:sz="4" w:space="0" w:color="auto"/>
            </w:tcBorders>
            <w:vAlign w:val="center"/>
          </w:tcPr>
          <w:p w:rsidR="00D81117" w:rsidRPr="004C232A" w:rsidRDefault="00D81117" w:rsidP="00D81117">
            <w:pPr>
              <w:widowControl w:val="0"/>
              <w:spacing w:after="12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D81117" w:rsidRPr="004C232A" w:rsidRDefault="00D81117" w:rsidP="00D81117">
            <w:pPr>
              <w:widowControl w:val="0"/>
              <w:spacing w:after="120"/>
              <w:jc w:val="center"/>
            </w:pPr>
          </w:p>
        </w:tc>
        <w:tc>
          <w:tcPr>
            <w:tcW w:w="812" w:type="dxa"/>
            <w:tcBorders>
              <w:top w:val="single" w:sz="4" w:space="0" w:color="auto"/>
              <w:left w:val="single" w:sz="4" w:space="0" w:color="auto"/>
              <w:bottom w:val="single" w:sz="4" w:space="0" w:color="auto"/>
              <w:right w:val="single" w:sz="4" w:space="0" w:color="auto"/>
            </w:tcBorders>
            <w:vAlign w:val="center"/>
          </w:tcPr>
          <w:p w:rsidR="00D81117" w:rsidRPr="004C232A" w:rsidRDefault="00D81117" w:rsidP="00D81117">
            <w:pPr>
              <w:widowControl w:val="0"/>
              <w:spacing w:after="120"/>
              <w:jc w:val="center"/>
            </w:pPr>
          </w:p>
        </w:tc>
        <w:tc>
          <w:tcPr>
            <w:tcW w:w="811" w:type="dxa"/>
            <w:tcBorders>
              <w:top w:val="single" w:sz="4" w:space="0" w:color="auto"/>
              <w:left w:val="single" w:sz="4" w:space="0" w:color="auto"/>
              <w:bottom w:val="single" w:sz="4" w:space="0" w:color="auto"/>
              <w:right w:val="single" w:sz="4" w:space="0" w:color="auto"/>
            </w:tcBorders>
            <w:vAlign w:val="center"/>
          </w:tcPr>
          <w:p w:rsidR="00D81117" w:rsidRPr="004C232A" w:rsidRDefault="00D81117" w:rsidP="00D81117">
            <w:pPr>
              <w:widowControl w:val="0"/>
              <w:spacing w:after="120"/>
              <w:jc w:val="center"/>
            </w:pPr>
          </w:p>
        </w:tc>
        <w:tc>
          <w:tcPr>
            <w:tcW w:w="811" w:type="dxa"/>
            <w:tcBorders>
              <w:top w:val="single" w:sz="4" w:space="0" w:color="auto"/>
              <w:left w:val="single" w:sz="4" w:space="0" w:color="auto"/>
              <w:bottom w:val="single" w:sz="4" w:space="0" w:color="auto"/>
              <w:right w:val="single" w:sz="4" w:space="0" w:color="auto"/>
            </w:tcBorders>
            <w:vAlign w:val="center"/>
          </w:tcPr>
          <w:p w:rsidR="00D81117" w:rsidRPr="004C232A" w:rsidRDefault="00D81117" w:rsidP="00D81117">
            <w:pPr>
              <w:widowControl w:val="0"/>
              <w:spacing w:after="120"/>
              <w:jc w:val="center"/>
            </w:pPr>
          </w:p>
        </w:tc>
        <w:tc>
          <w:tcPr>
            <w:tcW w:w="811" w:type="dxa"/>
            <w:tcBorders>
              <w:top w:val="single" w:sz="4" w:space="0" w:color="auto"/>
              <w:left w:val="single" w:sz="4" w:space="0" w:color="auto"/>
              <w:bottom w:val="single" w:sz="4" w:space="0" w:color="auto"/>
              <w:right w:val="single" w:sz="4" w:space="0" w:color="auto"/>
            </w:tcBorders>
            <w:vAlign w:val="center"/>
          </w:tcPr>
          <w:p w:rsidR="00D81117" w:rsidRPr="004C232A" w:rsidRDefault="00D81117" w:rsidP="00D81117">
            <w:pPr>
              <w:widowControl w:val="0"/>
              <w:spacing w:after="120"/>
              <w:jc w:val="center"/>
            </w:pPr>
          </w:p>
        </w:tc>
        <w:tc>
          <w:tcPr>
            <w:tcW w:w="812" w:type="dxa"/>
            <w:tcBorders>
              <w:top w:val="single" w:sz="4" w:space="0" w:color="auto"/>
              <w:left w:val="single" w:sz="4" w:space="0" w:color="auto"/>
              <w:bottom w:val="single" w:sz="4" w:space="0" w:color="auto"/>
              <w:right w:val="single" w:sz="4" w:space="0" w:color="auto"/>
            </w:tcBorders>
            <w:vAlign w:val="center"/>
          </w:tcPr>
          <w:p w:rsidR="00D81117" w:rsidRPr="004C232A" w:rsidRDefault="00D81117" w:rsidP="00D81117">
            <w:pPr>
              <w:widowControl w:val="0"/>
              <w:spacing w:after="120"/>
              <w:jc w:val="center"/>
            </w:pPr>
          </w:p>
        </w:tc>
      </w:tr>
    </w:tbl>
    <w:p w:rsidR="00D81117" w:rsidRPr="00BA71DD" w:rsidRDefault="00D81117" w:rsidP="00D81117">
      <w:pPr>
        <w:spacing w:before="120" w:after="160" w:line="259" w:lineRule="auto"/>
        <w:rPr>
          <w:b/>
        </w:rPr>
      </w:pPr>
      <w:r w:rsidRPr="00BE0588">
        <w:rPr>
          <w:b/>
          <w:lang w:val="vi-VN"/>
        </w:rPr>
        <w:t>2 Thông tin về giáo trình, tài liệu tham khảo do</w:t>
      </w:r>
      <w:r w:rsidRPr="00BE0588">
        <w:rPr>
          <w:b/>
        </w:rPr>
        <w:t xml:space="preserve"> Nhà</w:t>
      </w:r>
      <w:r w:rsidRPr="00BE0588">
        <w:rPr>
          <w:b/>
          <w:lang w:val="vi-VN"/>
        </w:rPr>
        <w:t xml:space="preserve"> </w:t>
      </w:r>
      <w:r w:rsidRPr="00BE0588">
        <w:rPr>
          <w:b/>
        </w:rPr>
        <w:t>trường</w:t>
      </w:r>
      <w:r w:rsidRPr="00BE0588">
        <w:rPr>
          <w:b/>
          <w:lang w:val="vi-VN"/>
        </w:rPr>
        <w:t xml:space="preserve"> tổ chức biên soạn năm</w:t>
      </w:r>
      <w:r w:rsidR="00BA71DD">
        <w:rPr>
          <w:b/>
        </w:rPr>
        <w:t xml:space="preserve"> học</w:t>
      </w:r>
      <w:r w:rsidRPr="00BE0588">
        <w:rPr>
          <w:b/>
          <w:lang w:val="vi-VN"/>
        </w:rPr>
        <w:t xml:space="preserve"> 2019</w:t>
      </w:r>
      <w:r w:rsidR="00BA71DD">
        <w:rPr>
          <w:b/>
        </w:rPr>
        <w:t>-2020</w:t>
      </w:r>
    </w:p>
    <w:tbl>
      <w:tblPr>
        <w:tblW w:w="4977"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4"/>
        <w:gridCol w:w="4322"/>
        <w:gridCol w:w="1307"/>
        <w:gridCol w:w="3524"/>
      </w:tblGrid>
      <w:tr w:rsidR="00D81117" w:rsidRPr="004C232A" w:rsidTr="008C6773">
        <w:trPr>
          <w:trHeight w:val="37"/>
        </w:trPr>
        <w:tc>
          <w:tcPr>
            <w:tcW w:w="286" w:type="pct"/>
            <w:shd w:val="solid" w:color="FFFFFF" w:fill="auto"/>
            <w:tcMar>
              <w:top w:w="57" w:type="dxa"/>
              <w:left w:w="57" w:type="dxa"/>
              <w:bottom w:w="57" w:type="dxa"/>
              <w:right w:w="57" w:type="dxa"/>
            </w:tcMar>
            <w:vAlign w:val="center"/>
          </w:tcPr>
          <w:p w:rsidR="00D81117" w:rsidRPr="004C232A" w:rsidRDefault="00D81117" w:rsidP="00D81117">
            <w:pPr>
              <w:jc w:val="center"/>
              <w:rPr>
                <w:b/>
              </w:rPr>
            </w:pPr>
            <w:r w:rsidRPr="004C232A">
              <w:rPr>
                <w:b/>
                <w:lang w:val="vi-VN"/>
              </w:rPr>
              <w:t>TT</w:t>
            </w:r>
          </w:p>
        </w:tc>
        <w:tc>
          <w:tcPr>
            <w:tcW w:w="2226" w:type="pct"/>
            <w:shd w:val="solid" w:color="FFFFFF" w:fill="auto"/>
            <w:tcMar>
              <w:top w:w="57" w:type="dxa"/>
              <w:left w:w="57" w:type="dxa"/>
              <w:bottom w:w="57" w:type="dxa"/>
              <w:right w:w="57" w:type="dxa"/>
            </w:tcMar>
            <w:vAlign w:val="center"/>
          </w:tcPr>
          <w:p w:rsidR="00D81117" w:rsidRPr="004C232A" w:rsidRDefault="00D81117" w:rsidP="00D81117">
            <w:pPr>
              <w:jc w:val="center"/>
              <w:rPr>
                <w:b/>
              </w:rPr>
            </w:pPr>
            <w:r w:rsidRPr="004C232A">
              <w:rPr>
                <w:b/>
                <w:lang w:val="vi-VN"/>
              </w:rPr>
              <w:t xml:space="preserve">Tên giáo trình, tài liệu tham khảo </w:t>
            </w:r>
          </w:p>
          <w:p w:rsidR="00D81117" w:rsidRPr="004C232A" w:rsidRDefault="00D81117" w:rsidP="00D81117">
            <w:pPr>
              <w:jc w:val="center"/>
              <w:rPr>
                <w:b/>
              </w:rPr>
            </w:pPr>
            <w:r w:rsidRPr="004C232A">
              <w:rPr>
                <w:b/>
                <w:lang w:val="vi-VN"/>
              </w:rPr>
              <w:t>(kể cả giáo trình điện tử)</w:t>
            </w:r>
          </w:p>
        </w:tc>
        <w:tc>
          <w:tcPr>
            <w:tcW w:w="673" w:type="pct"/>
            <w:shd w:val="solid" w:color="FFFFFF" w:fill="auto"/>
            <w:tcMar>
              <w:top w:w="57" w:type="dxa"/>
              <w:left w:w="57" w:type="dxa"/>
              <w:bottom w:w="57" w:type="dxa"/>
              <w:right w:w="57" w:type="dxa"/>
            </w:tcMar>
            <w:vAlign w:val="center"/>
          </w:tcPr>
          <w:p w:rsidR="00D81117" w:rsidRPr="004C232A" w:rsidRDefault="00D81117" w:rsidP="00D81117">
            <w:pPr>
              <w:jc w:val="center"/>
              <w:rPr>
                <w:b/>
              </w:rPr>
            </w:pPr>
            <w:r w:rsidRPr="004C232A">
              <w:rPr>
                <w:b/>
                <w:lang w:val="vi-VN"/>
              </w:rPr>
              <w:t xml:space="preserve">Năm </w:t>
            </w:r>
            <w:r w:rsidRPr="004C232A">
              <w:rPr>
                <w:b/>
                <w:lang w:val="vi-VN"/>
              </w:rPr>
              <w:br/>
              <w:t>xuất bản</w:t>
            </w:r>
          </w:p>
        </w:tc>
        <w:tc>
          <w:tcPr>
            <w:tcW w:w="1815" w:type="pct"/>
            <w:shd w:val="solid" w:color="FFFFFF" w:fill="auto"/>
            <w:tcMar>
              <w:top w:w="57" w:type="dxa"/>
              <w:left w:w="57" w:type="dxa"/>
              <w:bottom w:w="57" w:type="dxa"/>
              <w:right w:w="57" w:type="dxa"/>
            </w:tcMar>
            <w:vAlign w:val="center"/>
          </w:tcPr>
          <w:p w:rsidR="00D81117" w:rsidRPr="004C232A" w:rsidRDefault="00D81117" w:rsidP="00D81117">
            <w:pPr>
              <w:jc w:val="center"/>
              <w:rPr>
                <w:b/>
              </w:rPr>
            </w:pPr>
            <w:r w:rsidRPr="004C232A">
              <w:rPr>
                <w:b/>
                <w:lang w:val="vi-VN"/>
              </w:rPr>
              <w:t xml:space="preserve">Kế hoạch soạn thảo giáo trình, tài liệu tham khảo </w:t>
            </w:r>
          </w:p>
          <w:p w:rsidR="00D81117" w:rsidRPr="004C232A" w:rsidRDefault="00D81117" w:rsidP="00D81117">
            <w:pPr>
              <w:jc w:val="center"/>
              <w:rPr>
                <w:b/>
              </w:rPr>
            </w:pPr>
            <w:r w:rsidRPr="004C232A">
              <w:rPr>
                <w:b/>
                <w:lang w:val="vi-VN"/>
              </w:rPr>
              <w:t>(kể cả giáo trình điện tử)</w:t>
            </w:r>
          </w:p>
        </w:tc>
      </w:tr>
      <w:tr w:rsidR="00D81117" w:rsidRPr="004C232A" w:rsidTr="008C6773">
        <w:trPr>
          <w:trHeight w:val="37"/>
        </w:trPr>
        <w:tc>
          <w:tcPr>
            <w:tcW w:w="286" w:type="pct"/>
            <w:shd w:val="solid" w:color="FFFFFF" w:fill="auto"/>
            <w:tcMar>
              <w:top w:w="57" w:type="dxa"/>
              <w:left w:w="57" w:type="dxa"/>
              <w:bottom w:w="57" w:type="dxa"/>
              <w:right w:w="57" w:type="dxa"/>
            </w:tcMar>
            <w:vAlign w:val="center"/>
          </w:tcPr>
          <w:p w:rsidR="00D81117" w:rsidRPr="004C232A" w:rsidRDefault="00D81117" w:rsidP="00D81117">
            <w:pPr>
              <w:jc w:val="center"/>
            </w:pPr>
            <w:r w:rsidRPr="004C232A">
              <w:rPr>
                <w:lang w:val="vi-VN"/>
              </w:rPr>
              <w:t>1</w:t>
            </w:r>
          </w:p>
        </w:tc>
        <w:tc>
          <w:tcPr>
            <w:tcW w:w="2226" w:type="pct"/>
            <w:shd w:val="solid" w:color="FFFFFF" w:fill="auto"/>
            <w:tcMar>
              <w:top w:w="57" w:type="dxa"/>
              <w:left w:w="57" w:type="dxa"/>
              <w:bottom w:w="57" w:type="dxa"/>
              <w:right w:w="57" w:type="dxa"/>
            </w:tcMar>
            <w:vAlign w:val="center"/>
          </w:tcPr>
          <w:p w:rsidR="00D81117" w:rsidRPr="004C232A" w:rsidRDefault="00D81117" w:rsidP="00D81117">
            <w:pPr>
              <w:jc w:val="center"/>
            </w:pPr>
          </w:p>
        </w:tc>
        <w:tc>
          <w:tcPr>
            <w:tcW w:w="673" w:type="pct"/>
            <w:shd w:val="solid" w:color="FFFFFF" w:fill="auto"/>
            <w:tcMar>
              <w:top w:w="57" w:type="dxa"/>
              <w:left w:w="57" w:type="dxa"/>
              <w:bottom w:w="57" w:type="dxa"/>
              <w:right w:w="57" w:type="dxa"/>
            </w:tcMar>
            <w:vAlign w:val="center"/>
          </w:tcPr>
          <w:p w:rsidR="00D81117" w:rsidRPr="004C232A" w:rsidRDefault="00D81117" w:rsidP="00D81117">
            <w:pPr>
              <w:jc w:val="center"/>
            </w:pPr>
            <w:r w:rsidRPr="004C232A">
              <w:rPr>
                <w:lang w:val="vi-VN"/>
              </w:rPr>
              <w:t> </w:t>
            </w:r>
          </w:p>
        </w:tc>
        <w:tc>
          <w:tcPr>
            <w:tcW w:w="1815" w:type="pct"/>
            <w:shd w:val="solid" w:color="FFFFFF" w:fill="auto"/>
            <w:tcMar>
              <w:top w:w="57" w:type="dxa"/>
              <w:left w:w="57" w:type="dxa"/>
              <w:bottom w:w="57" w:type="dxa"/>
              <w:right w:w="57" w:type="dxa"/>
            </w:tcMar>
            <w:vAlign w:val="center"/>
          </w:tcPr>
          <w:p w:rsidR="00D81117" w:rsidRPr="004C232A" w:rsidRDefault="00D81117" w:rsidP="00D81117">
            <w:pPr>
              <w:jc w:val="center"/>
            </w:pPr>
            <w:r w:rsidRPr="004C232A">
              <w:rPr>
                <w:lang w:val="vi-VN"/>
              </w:rPr>
              <w:t> </w:t>
            </w:r>
          </w:p>
        </w:tc>
      </w:tr>
      <w:tr w:rsidR="00D81117" w:rsidRPr="004C232A" w:rsidTr="008C6773">
        <w:trPr>
          <w:trHeight w:val="37"/>
        </w:trPr>
        <w:tc>
          <w:tcPr>
            <w:tcW w:w="286" w:type="pct"/>
            <w:shd w:val="solid" w:color="FFFFFF" w:fill="auto"/>
            <w:tcMar>
              <w:top w:w="57" w:type="dxa"/>
              <w:left w:w="57" w:type="dxa"/>
              <w:bottom w:w="57" w:type="dxa"/>
              <w:right w:w="57" w:type="dxa"/>
            </w:tcMar>
            <w:vAlign w:val="center"/>
          </w:tcPr>
          <w:p w:rsidR="00D81117" w:rsidRPr="004C232A" w:rsidRDefault="00D81117" w:rsidP="00D81117">
            <w:pPr>
              <w:jc w:val="center"/>
              <w:rPr>
                <w:lang w:val="vi-VN"/>
              </w:rPr>
            </w:pPr>
            <w:r w:rsidRPr="004C232A">
              <w:rPr>
                <w:lang w:val="vi-VN"/>
              </w:rPr>
              <w:lastRenderedPageBreak/>
              <w:t>..</w:t>
            </w:r>
          </w:p>
        </w:tc>
        <w:tc>
          <w:tcPr>
            <w:tcW w:w="2226" w:type="pct"/>
            <w:shd w:val="solid" w:color="FFFFFF" w:fill="auto"/>
            <w:tcMar>
              <w:top w:w="57" w:type="dxa"/>
              <w:left w:w="57" w:type="dxa"/>
              <w:bottom w:w="57" w:type="dxa"/>
              <w:right w:w="57" w:type="dxa"/>
            </w:tcMar>
            <w:vAlign w:val="center"/>
          </w:tcPr>
          <w:p w:rsidR="00D81117" w:rsidRPr="004C232A" w:rsidRDefault="00D81117" w:rsidP="00D81117">
            <w:pPr>
              <w:rPr>
                <w:lang w:val="vi-VN"/>
              </w:rPr>
            </w:pPr>
            <w:r w:rsidRPr="004C232A">
              <w:rPr>
                <w:lang w:val="vi-VN"/>
              </w:rPr>
              <w:t>...........................................</w:t>
            </w:r>
          </w:p>
        </w:tc>
        <w:tc>
          <w:tcPr>
            <w:tcW w:w="673" w:type="pct"/>
            <w:shd w:val="solid" w:color="FFFFFF" w:fill="auto"/>
            <w:tcMar>
              <w:top w:w="57" w:type="dxa"/>
              <w:left w:w="57" w:type="dxa"/>
              <w:bottom w:w="57" w:type="dxa"/>
              <w:right w:w="57" w:type="dxa"/>
            </w:tcMar>
            <w:vAlign w:val="center"/>
          </w:tcPr>
          <w:p w:rsidR="00D81117" w:rsidRPr="004C232A" w:rsidRDefault="00D81117" w:rsidP="00D81117">
            <w:pPr>
              <w:jc w:val="center"/>
              <w:rPr>
                <w:lang w:val="vi-VN"/>
              </w:rPr>
            </w:pPr>
          </w:p>
        </w:tc>
        <w:tc>
          <w:tcPr>
            <w:tcW w:w="1815" w:type="pct"/>
            <w:shd w:val="solid" w:color="FFFFFF" w:fill="auto"/>
            <w:tcMar>
              <w:top w:w="57" w:type="dxa"/>
              <w:left w:w="57" w:type="dxa"/>
              <w:bottom w:w="57" w:type="dxa"/>
              <w:right w:w="57" w:type="dxa"/>
            </w:tcMar>
            <w:vAlign w:val="center"/>
          </w:tcPr>
          <w:p w:rsidR="00D81117" w:rsidRPr="004C232A" w:rsidRDefault="00D81117" w:rsidP="00D81117">
            <w:pPr>
              <w:jc w:val="center"/>
              <w:rPr>
                <w:lang w:val="vi-VN"/>
              </w:rPr>
            </w:pPr>
          </w:p>
        </w:tc>
      </w:tr>
    </w:tbl>
    <w:p w:rsidR="00D81117" w:rsidRPr="004C232A" w:rsidRDefault="00D81117" w:rsidP="00D81117">
      <w:pPr>
        <w:spacing w:before="120" w:after="120"/>
        <w:rPr>
          <w:b/>
        </w:rPr>
      </w:pPr>
      <w:r w:rsidRPr="00BE0588">
        <w:rPr>
          <w:b/>
        </w:rPr>
        <w:t>3. Thông tin về hoạt động liên kết đào tạo</w:t>
      </w:r>
      <w:r w:rsidRPr="004C232A">
        <w:rPr>
          <w:b/>
        </w:rPr>
        <w:t xml:space="preserve"> </w:t>
      </w:r>
    </w:p>
    <w:tbl>
      <w:tblPr>
        <w:tblStyle w:val="TableGrid"/>
        <w:tblW w:w="9680" w:type="dxa"/>
        <w:tblInd w:w="108" w:type="dxa"/>
        <w:tblLook w:val="04A0" w:firstRow="1" w:lastRow="0" w:firstColumn="1" w:lastColumn="0" w:noHBand="0" w:noVBand="1"/>
      </w:tblPr>
      <w:tblGrid>
        <w:gridCol w:w="550"/>
        <w:gridCol w:w="1320"/>
        <w:gridCol w:w="1436"/>
        <w:gridCol w:w="2126"/>
        <w:gridCol w:w="2093"/>
        <w:gridCol w:w="2155"/>
      </w:tblGrid>
      <w:tr w:rsidR="00D22F3B" w:rsidRPr="004C232A" w:rsidTr="00126A71">
        <w:trPr>
          <w:trHeight w:val="814"/>
        </w:trPr>
        <w:tc>
          <w:tcPr>
            <w:tcW w:w="550" w:type="dxa"/>
            <w:vAlign w:val="center"/>
          </w:tcPr>
          <w:p w:rsidR="00D22F3B" w:rsidRPr="004C232A" w:rsidRDefault="00D22F3B" w:rsidP="00126A71">
            <w:pPr>
              <w:jc w:val="center"/>
              <w:rPr>
                <w:b/>
              </w:rPr>
            </w:pPr>
            <w:r w:rsidRPr="004C232A">
              <w:rPr>
                <w:b/>
              </w:rPr>
              <w:t>TT</w:t>
            </w:r>
          </w:p>
        </w:tc>
        <w:tc>
          <w:tcPr>
            <w:tcW w:w="1320" w:type="dxa"/>
            <w:vAlign w:val="center"/>
          </w:tcPr>
          <w:p w:rsidR="00D22F3B" w:rsidRPr="004C232A" w:rsidRDefault="00D22F3B" w:rsidP="00126A71">
            <w:pPr>
              <w:jc w:val="center"/>
              <w:rPr>
                <w:b/>
              </w:rPr>
            </w:pPr>
            <w:r w:rsidRPr="004C232A">
              <w:rPr>
                <w:b/>
              </w:rPr>
              <w:t>Đơn vị</w:t>
            </w:r>
            <w:r w:rsidRPr="004C232A">
              <w:rPr>
                <w:b/>
              </w:rPr>
              <w:br/>
              <w:t xml:space="preserve"> liên kết</w:t>
            </w:r>
          </w:p>
        </w:tc>
        <w:tc>
          <w:tcPr>
            <w:tcW w:w="1436" w:type="dxa"/>
            <w:vAlign w:val="center"/>
          </w:tcPr>
          <w:p w:rsidR="00D22F3B" w:rsidRPr="004C232A" w:rsidRDefault="00D22F3B" w:rsidP="00126A71">
            <w:pPr>
              <w:jc w:val="center"/>
              <w:rPr>
                <w:b/>
              </w:rPr>
            </w:pPr>
            <w:r w:rsidRPr="004C232A">
              <w:rPr>
                <w:b/>
              </w:rPr>
              <w:t xml:space="preserve">Hình thức liên kết </w:t>
            </w:r>
          </w:p>
        </w:tc>
        <w:tc>
          <w:tcPr>
            <w:tcW w:w="2126" w:type="dxa"/>
            <w:vAlign w:val="center"/>
          </w:tcPr>
          <w:p w:rsidR="00D22F3B" w:rsidRPr="004C232A" w:rsidRDefault="00D22F3B" w:rsidP="00126A71">
            <w:pPr>
              <w:jc w:val="center"/>
              <w:rPr>
                <w:b/>
              </w:rPr>
            </w:pPr>
            <w:r w:rsidRPr="004C232A">
              <w:rPr>
                <w:b/>
              </w:rPr>
              <w:t>Trình độ đào tạo tại đơn vị liên kết</w:t>
            </w:r>
          </w:p>
        </w:tc>
        <w:tc>
          <w:tcPr>
            <w:tcW w:w="2093" w:type="dxa"/>
            <w:vAlign w:val="center"/>
          </w:tcPr>
          <w:p w:rsidR="00D22F3B" w:rsidRPr="004C232A" w:rsidRDefault="00D22F3B" w:rsidP="00126A71">
            <w:pPr>
              <w:jc w:val="center"/>
              <w:rPr>
                <w:b/>
              </w:rPr>
            </w:pPr>
            <w:r w:rsidRPr="004C232A">
              <w:rPr>
                <w:b/>
              </w:rPr>
              <w:t>Quy mô đào tạo tại đơn vị liên kết</w:t>
            </w:r>
          </w:p>
        </w:tc>
        <w:tc>
          <w:tcPr>
            <w:tcW w:w="2155" w:type="dxa"/>
            <w:vAlign w:val="center"/>
          </w:tcPr>
          <w:p w:rsidR="00D22F3B" w:rsidRPr="004C232A" w:rsidRDefault="00D22F3B" w:rsidP="00126A71">
            <w:pPr>
              <w:jc w:val="center"/>
              <w:rPr>
                <w:b/>
              </w:rPr>
            </w:pPr>
            <w:r w:rsidRPr="004C232A">
              <w:rPr>
                <w:b/>
              </w:rPr>
              <w:t xml:space="preserve">Điều kiện đảm bảo chất lượng của </w:t>
            </w:r>
            <w:r w:rsidRPr="004C232A">
              <w:rPr>
                <w:b/>
              </w:rPr>
              <w:br/>
              <w:t>đơn vị liên kết</w:t>
            </w:r>
          </w:p>
        </w:tc>
      </w:tr>
      <w:tr w:rsidR="00D22F3B" w:rsidRPr="004C232A" w:rsidTr="00126A71">
        <w:trPr>
          <w:trHeight w:val="330"/>
        </w:trPr>
        <w:tc>
          <w:tcPr>
            <w:tcW w:w="550" w:type="dxa"/>
            <w:vAlign w:val="center"/>
          </w:tcPr>
          <w:p w:rsidR="00D22F3B" w:rsidRPr="004C232A" w:rsidRDefault="00D22F3B" w:rsidP="00126A71">
            <w:pPr>
              <w:jc w:val="center"/>
              <w:rPr>
                <w:b/>
              </w:rPr>
            </w:pPr>
            <w:r w:rsidRPr="004C232A">
              <w:rPr>
                <w:b/>
              </w:rPr>
              <w:t>I</w:t>
            </w:r>
          </w:p>
        </w:tc>
        <w:tc>
          <w:tcPr>
            <w:tcW w:w="9130" w:type="dxa"/>
            <w:gridSpan w:val="5"/>
            <w:vAlign w:val="center"/>
          </w:tcPr>
          <w:p w:rsidR="00D22F3B" w:rsidRPr="004C232A" w:rsidRDefault="00D22F3B" w:rsidP="00126A71">
            <w:pPr>
              <w:rPr>
                <w:b/>
              </w:rPr>
            </w:pPr>
            <w:r w:rsidRPr="004C232A">
              <w:rPr>
                <w:b/>
              </w:rPr>
              <w:t>Trong nước</w:t>
            </w:r>
          </w:p>
        </w:tc>
      </w:tr>
      <w:tr w:rsidR="00D22F3B" w:rsidRPr="004C232A" w:rsidTr="00126A71">
        <w:trPr>
          <w:trHeight w:val="330"/>
        </w:trPr>
        <w:tc>
          <w:tcPr>
            <w:tcW w:w="550" w:type="dxa"/>
            <w:vAlign w:val="center"/>
          </w:tcPr>
          <w:p w:rsidR="00D22F3B" w:rsidRPr="004C232A" w:rsidRDefault="00D22F3B" w:rsidP="00126A71">
            <w:pPr>
              <w:jc w:val="center"/>
            </w:pPr>
            <w:r w:rsidRPr="004C232A">
              <w:t>1</w:t>
            </w:r>
          </w:p>
        </w:tc>
        <w:tc>
          <w:tcPr>
            <w:tcW w:w="1320" w:type="dxa"/>
            <w:vAlign w:val="center"/>
          </w:tcPr>
          <w:p w:rsidR="00D22F3B" w:rsidRPr="004C232A" w:rsidRDefault="00D22F3B" w:rsidP="00126A71">
            <w:pPr>
              <w:jc w:val="center"/>
            </w:pPr>
          </w:p>
        </w:tc>
        <w:tc>
          <w:tcPr>
            <w:tcW w:w="1436" w:type="dxa"/>
            <w:vAlign w:val="center"/>
          </w:tcPr>
          <w:p w:rsidR="00D22F3B" w:rsidRPr="004C232A" w:rsidRDefault="00D22F3B" w:rsidP="00126A71">
            <w:pPr>
              <w:jc w:val="center"/>
            </w:pPr>
          </w:p>
        </w:tc>
        <w:tc>
          <w:tcPr>
            <w:tcW w:w="2126" w:type="dxa"/>
            <w:vAlign w:val="center"/>
          </w:tcPr>
          <w:p w:rsidR="00D22F3B" w:rsidRPr="004C232A" w:rsidRDefault="00D22F3B" w:rsidP="00126A71">
            <w:pPr>
              <w:jc w:val="center"/>
            </w:pPr>
          </w:p>
        </w:tc>
        <w:tc>
          <w:tcPr>
            <w:tcW w:w="2093" w:type="dxa"/>
            <w:vAlign w:val="center"/>
          </w:tcPr>
          <w:p w:rsidR="00D22F3B" w:rsidRPr="004C232A" w:rsidRDefault="00D22F3B" w:rsidP="00126A71">
            <w:pPr>
              <w:jc w:val="center"/>
            </w:pPr>
          </w:p>
        </w:tc>
        <w:tc>
          <w:tcPr>
            <w:tcW w:w="2155" w:type="dxa"/>
            <w:vAlign w:val="center"/>
          </w:tcPr>
          <w:p w:rsidR="00D22F3B" w:rsidRPr="004C232A" w:rsidRDefault="00D22F3B" w:rsidP="00126A71">
            <w:pPr>
              <w:jc w:val="center"/>
            </w:pPr>
          </w:p>
        </w:tc>
      </w:tr>
      <w:tr w:rsidR="00D22F3B" w:rsidRPr="004C232A" w:rsidTr="00126A71">
        <w:trPr>
          <w:trHeight w:val="330"/>
        </w:trPr>
        <w:tc>
          <w:tcPr>
            <w:tcW w:w="550" w:type="dxa"/>
            <w:vAlign w:val="center"/>
          </w:tcPr>
          <w:p w:rsidR="00D22F3B" w:rsidRPr="004C232A" w:rsidRDefault="00D22F3B" w:rsidP="00126A71">
            <w:pPr>
              <w:jc w:val="center"/>
            </w:pPr>
            <w:r w:rsidRPr="004C232A">
              <w:t>...</w:t>
            </w:r>
          </w:p>
        </w:tc>
        <w:tc>
          <w:tcPr>
            <w:tcW w:w="1320" w:type="dxa"/>
            <w:vAlign w:val="center"/>
          </w:tcPr>
          <w:p w:rsidR="00D22F3B" w:rsidRPr="004C232A" w:rsidRDefault="00D22F3B" w:rsidP="00126A71">
            <w:pPr>
              <w:jc w:val="center"/>
            </w:pPr>
            <w:r w:rsidRPr="004C232A">
              <w:t>..........</w:t>
            </w:r>
          </w:p>
        </w:tc>
        <w:tc>
          <w:tcPr>
            <w:tcW w:w="1436" w:type="dxa"/>
            <w:vAlign w:val="center"/>
          </w:tcPr>
          <w:p w:rsidR="00D22F3B" w:rsidRPr="004C232A" w:rsidRDefault="00D22F3B" w:rsidP="00126A71">
            <w:pPr>
              <w:jc w:val="center"/>
            </w:pPr>
            <w:r w:rsidRPr="004C232A">
              <w:t>.................</w:t>
            </w:r>
          </w:p>
        </w:tc>
        <w:tc>
          <w:tcPr>
            <w:tcW w:w="2126" w:type="dxa"/>
            <w:vAlign w:val="center"/>
          </w:tcPr>
          <w:p w:rsidR="00D22F3B" w:rsidRPr="004C232A" w:rsidRDefault="00D22F3B" w:rsidP="00126A71">
            <w:pPr>
              <w:jc w:val="center"/>
            </w:pPr>
            <w:r w:rsidRPr="004C232A">
              <w:t>............................</w:t>
            </w:r>
          </w:p>
        </w:tc>
        <w:tc>
          <w:tcPr>
            <w:tcW w:w="2093" w:type="dxa"/>
            <w:vAlign w:val="center"/>
          </w:tcPr>
          <w:p w:rsidR="00D22F3B" w:rsidRPr="004C232A" w:rsidRDefault="00D22F3B" w:rsidP="00126A71">
            <w:pPr>
              <w:jc w:val="center"/>
            </w:pPr>
            <w:r w:rsidRPr="004C232A">
              <w:t>.........................</w:t>
            </w:r>
          </w:p>
        </w:tc>
        <w:tc>
          <w:tcPr>
            <w:tcW w:w="2155" w:type="dxa"/>
            <w:vAlign w:val="center"/>
          </w:tcPr>
          <w:p w:rsidR="00D22F3B" w:rsidRPr="004C232A" w:rsidRDefault="00D22F3B" w:rsidP="00126A71">
            <w:pPr>
              <w:jc w:val="center"/>
            </w:pPr>
            <w:r w:rsidRPr="004C232A">
              <w:t>............................</w:t>
            </w:r>
          </w:p>
        </w:tc>
      </w:tr>
      <w:tr w:rsidR="00D22F3B" w:rsidRPr="004C232A" w:rsidTr="00126A71">
        <w:trPr>
          <w:trHeight w:val="330"/>
        </w:trPr>
        <w:tc>
          <w:tcPr>
            <w:tcW w:w="550" w:type="dxa"/>
            <w:vAlign w:val="center"/>
          </w:tcPr>
          <w:p w:rsidR="00D22F3B" w:rsidRPr="004C232A" w:rsidRDefault="00D22F3B" w:rsidP="00126A71">
            <w:pPr>
              <w:jc w:val="center"/>
              <w:rPr>
                <w:b/>
              </w:rPr>
            </w:pPr>
            <w:r w:rsidRPr="004C232A">
              <w:rPr>
                <w:b/>
              </w:rPr>
              <w:t>II</w:t>
            </w:r>
          </w:p>
        </w:tc>
        <w:tc>
          <w:tcPr>
            <w:tcW w:w="9130" w:type="dxa"/>
            <w:gridSpan w:val="5"/>
            <w:vAlign w:val="center"/>
          </w:tcPr>
          <w:p w:rsidR="00D22F3B" w:rsidRPr="004C232A" w:rsidRDefault="00D22F3B" w:rsidP="00126A71">
            <w:pPr>
              <w:rPr>
                <w:b/>
              </w:rPr>
            </w:pPr>
            <w:r w:rsidRPr="004C232A">
              <w:rPr>
                <w:b/>
              </w:rPr>
              <w:t>Nước ngoài</w:t>
            </w:r>
          </w:p>
        </w:tc>
      </w:tr>
      <w:tr w:rsidR="00D22F3B" w:rsidRPr="004C232A" w:rsidTr="00126A71">
        <w:trPr>
          <w:trHeight w:val="330"/>
        </w:trPr>
        <w:tc>
          <w:tcPr>
            <w:tcW w:w="550" w:type="dxa"/>
            <w:vAlign w:val="center"/>
          </w:tcPr>
          <w:p w:rsidR="00D22F3B" w:rsidRPr="004C232A" w:rsidRDefault="00D22F3B" w:rsidP="00126A71">
            <w:pPr>
              <w:jc w:val="center"/>
            </w:pPr>
            <w:r w:rsidRPr="004C232A">
              <w:t>1</w:t>
            </w:r>
          </w:p>
        </w:tc>
        <w:tc>
          <w:tcPr>
            <w:tcW w:w="1320" w:type="dxa"/>
            <w:vAlign w:val="center"/>
          </w:tcPr>
          <w:p w:rsidR="00D22F3B" w:rsidRPr="004C232A" w:rsidRDefault="00D22F3B" w:rsidP="00126A71">
            <w:pPr>
              <w:jc w:val="center"/>
            </w:pPr>
          </w:p>
        </w:tc>
        <w:tc>
          <w:tcPr>
            <w:tcW w:w="1436" w:type="dxa"/>
            <w:vAlign w:val="center"/>
          </w:tcPr>
          <w:p w:rsidR="00D22F3B" w:rsidRPr="004C232A" w:rsidRDefault="00D22F3B" w:rsidP="00126A71">
            <w:pPr>
              <w:jc w:val="center"/>
            </w:pPr>
          </w:p>
        </w:tc>
        <w:tc>
          <w:tcPr>
            <w:tcW w:w="2126" w:type="dxa"/>
            <w:vAlign w:val="center"/>
          </w:tcPr>
          <w:p w:rsidR="00D22F3B" w:rsidRPr="004C232A" w:rsidRDefault="00D22F3B" w:rsidP="00126A71">
            <w:pPr>
              <w:jc w:val="center"/>
            </w:pPr>
          </w:p>
        </w:tc>
        <w:tc>
          <w:tcPr>
            <w:tcW w:w="2093" w:type="dxa"/>
            <w:vAlign w:val="center"/>
          </w:tcPr>
          <w:p w:rsidR="00D22F3B" w:rsidRPr="004C232A" w:rsidRDefault="00D22F3B" w:rsidP="00126A71">
            <w:pPr>
              <w:jc w:val="center"/>
            </w:pPr>
          </w:p>
        </w:tc>
        <w:tc>
          <w:tcPr>
            <w:tcW w:w="2155" w:type="dxa"/>
            <w:vAlign w:val="center"/>
          </w:tcPr>
          <w:p w:rsidR="00D22F3B" w:rsidRPr="004C232A" w:rsidRDefault="00D22F3B" w:rsidP="00126A71">
            <w:pPr>
              <w:jc w:val="center"/>
            </w:pPr>
          </w:p>
        </w:tc>
      </w:tr>
      <w:tr w:rsidR="00D22F3B" w:rsidRPr="004C232A" w:rsidTr="00126A71">
        <w:trPr>
          <w:trHeight w:val="330"/>
        </w:trPr>
        <w:tc>
          <w:tcPr>
            <w:tcW w:w="550" w:type="dxa"/>
            <w:vAlign w:val="center"/>
          </w:tcPr>
          <w:p w:rsidR="00D22F3B" w:rsidRPr="004C232A" w:rsidRDefault="00D22F3B" w:rsidP="00126A71">
            <w:pPr>
              <w:jc w:val="center"/>
            </w:pPr>
            <w:r w:rsidRPr="004C232A">
              <w:t>...</w:t>
            </w:r>
          </w:p>
        </w:tc>
        <w:tc>
          <w:tcPr>
            <w:tcW w:w="1320" w:type="dxa"/>
            <w:vAlign w:val="center"/>
          </w:tcPr>
          <w:p w:rsidR="00D22F3B" w:rsidRPr="004C232A" w:rsidRDefault="00D22F3B" w:rsidP="00126A71">
            <w:pPr>
              <w:jc w:val="center"/>
            </w:pPr>
            <w:r w:rsidRPr="004C232A">
              <w:t>..........</w:t>
            </w:r>
          </w:p>
        </w:tc>
        <w:tc>
          <w:tcPr>
            <w:tcW w:w="1436" w:type="dxa"/>
            <w:vAlign w:val="center"/>
          </w:tcPr>
          <w:p w:rsidR="00D22F3B" w:rsidRPr="004C232A" w:rsidRDefault="00D22F3B" w:rsidP="00126A71">
            <w:pPr>
              <w:jc w:val="center"/>
            </w:pPr>
            <w:r w:rsidRPr="004C232A">
              <w:t>.................</w:t>
            </w:r>
          </w:p>
        </w:tc>
        <w:tc>
          <w:tcPr>
            <w:tcW w:w="2126" w:type="dxa"/>
            <w:vAlign w:val="center"/>
          </w:tcPr>
          <w:p w:rsidR="00D22F3B" w:rsidRPr="004C232A" w:rsidRDefault="00D22F3B" w:rsidP="00126A71">
            <w:pPr>
              <w:jc w:val="center"/>
            </w:pPr>
            <w:r w:rsidRPr="004C232A">
              <w:t>............................</w:t>
            </w:r>
          </w:p>
        </w:tc>
        <w:tc>
          <w:tcPr>
            <w:tcW w:w="2093" w:type="dxa"/>
            <w:vAlign w:val="center"/>
          </w:tcPr>
          <w:p w:rsidR="00D22F3B" w:rsidRPr="004C232A" w:rsidRDefault="00D22F3B" w:rsidP="00126A71">
            <w:pPr>
              <w:jc w:val="center"/>
            </w:pPr>
            <w:r w:rsidRPr="004C232A">
              <w:t>.........................</w:t>
            </w:r>
          </w:p>
        </w:tc>
        <w:tc>
          <w:tcPr>
            <w:tcW w:w="2155" w:type="dxa"/>
            <w:vAlign w:val="center"/>
          </w:tcPr>
          <w:p w:rsidR="00D22F3B" w:rsidRPr="004C232A" w:rsidRDefault="00D22F3B" w:rsidP="00126A71">
            <w:pPr>
              <w:jc w:val="center"/>
            </w:pPr>
            <w:r w:rsidRPr="004C232A">
              <w:t>............................</w:t>
            </w:r>
          </w:p>
        </w:tc>
      </w:tr>
    </w:tbl>
    <w:p w:rsidR="00D81117" w:rsidRPr="004C232A" w:rsidRDefault="00D81117" w:rsidP="00D81117">
      <w:pPr>
        <w:spacing w:before="240" w:after="120"/>
        <w:jc w:val="both"/>
        <w:rPr>
          <w:b/>
        </w:rPr>
      </w:pPr>
      <w:r w:rsidRPr="004C232A">
        <w:rPr>
          <w:b/>
        </w:rPr>
        <w:t>4. Số doanh nghiệp, cơ quan và tổ chức có hợp tác đào tạo, triển khai các dự án nghiên cứu, dự án khởi nghiệp củ</w:t>
      </w:r>
      <w:r w:rsidR="008A6D24">
        <w:rPr>
          <w:b/>
        </w:rPr>
        <w:t>a sinh viên</w:t>
      </w:r>
      <w:r w:rsidRPr="004C232A">
        <w:rPr>
          <w:b/>
        </w:rPr>
        <w:t xml:space="preserve"> </w:t>
      </w:r>
    </w:p>
    <w:tbl>
      <w:tblPr>
        <w:tblW w:w="497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1"/>
        <w:gridCol w:w="4949"/>
        <w:gridCol w:w="4193"/>
      </w:tblGrid>
      <w:tr w:rsidR="00D81117" w:rsidRPr="004C232A" w:rsidTr="00D81117">
        <w:trPr>
          <w:trHeight w:val="248"/>
        </w:trPr>
        <w:tc>
          <w:tcPr>
            <w:tcW w:w="284" w:type="pct"/>
            <w:vMerge w:val="restart"/>
            <w:shd w:val="solid" w:color="FFFFFF" w:fill="auto"/>
            <w:tcMar>
              <w:top w:w="57" w:type="dxa"/>
              <w:left w:w="57" w:type="dxa"/>
              <w:bottom w:w="57" w:type="dxa"/>
              <w:right w:w="57" w:type="dxa"/>
            </w:tcMar>
            <w:vAlign w:val="center"/>
          </w:tcPr>
          <w:p w:rsidR="00D81117" w:rsidRPr="004C232A" w:rsidRDefault="00D81117" w:rsidP="00D81117">
            <w:pPr>
              <w:spacing w:line="216" w:lineRule="auto"/>
              <w:jc w:val="center"/>
              <w:rPr>
                <w:b/>
              </w:rPr>
            </w:pPr>
            <w:r w:rsidRPr="004C232A">
              <w:rPr>
                <w:b/>
                <w:lang w:val="vi-VN"/>
              </w:rPr>
              <w:t>TT</w:t>
            </w:r>
          </w:p>
        </w:tc>
        <w:tc>
          <w:tcPr>
            <w:tcW w:w="2553" w:type="pct"/>
            <w:vMerge w:val="restart"/>
            <w:shd w:val="solid" w:color="FFFFFF" w:fill="auto"/>
            <w:tcMar>
              <w:top w:w="57" w:type="dxa"/>
              <w:left w:w="57" w:type="dxa"/>
              <w:bottom w:w="57" w:type="dxa"/>
              <w:right w:w="57" w:type="dxa"/>
            </w:tcMar>
            <w:vAlign w:val="center"/>
          </w:tcPr>
          <w:p w:rsidR="00D81117" w:rsidRPr="004C232A" w:rsidRDefault="00D81117" w:rsidP="00D81117">
            <w:pPr>
              <w:spacing w:line="216" w:lineRule="auto"/>
              <w:jc w:val="center"/>
              <w:rPr>
                <w:b/>
              </w:rPr>
            </w:pPr>
            <w:r w:rsidRPr="004C232A">
              <w:rPr>
                <w:b/>
                <w:lang w:val="vi-VN"/>
              </w:rPr>
              <w:t>Kh</w:t>
            </w:r>
            <w:r w:rsidRPr="004C232A">
              <w:rPr>
                <w:b/>
              </w:rPr>
              <w:t>ố</w:t>
            </w:r>
            <w:r w:rsidRPr="004C232A">
              <w:rPr>
                <w:b/>
                <w:lang w:val="vi-VN"/>
              </w:rPr>
              <w:t>i ngành</w:t>
            </w:r>
          </w:p>
        </w:tc>
        <w:tc>
          <w:tcPr>
            <w:tcW w:w="2163" w:type="pct"/>
            <w:vMerge w:val="restart"/>
            <w:shd w:val="solid" w:color="FFFFFF" w:fill="auto"/>
            <w:tcMar>
              <w:top w:w="57" w:type="dxa"/>
              <w:left w:w="57" w:type="dxa"/>
              <w:bottom w:w="57" w:type="dxa"/>
              <w:right w:w="57" w:type="dxa"/>
            </w:tcMar>
            <w:vAlign w:val="center"/>
          </w:tcPr>
          <w:p w:rsidR="00D81117" w:rsidRPr="004C232A" w:rsidRDefault="00D81117" w:rsidP="00D81117">
            <w:pPr>
              <w:jc w:val="center"/>
              <w:rPr>
                <w:b/>
              </w:rPr>
            </w:pPr>
            <w:r w:rsidRPr="004C232A">
              <w:rPr>
                <w:b/>
                <w:lang w:val="vi-VN"/>
              </w:rPr>
              <w:t xml:space="preserve">Số lượng </w:t>
            </w:r>
            <w:r w:rsidRPr="004C232A">
              <w:rPr>
                <w:b/>
              </w:rPr>
              <w:t xml:space="preserve">doanh nghiệp, </w:t>
            </w:r>
          </w:p>
          <w:p w:rsidR="00D81117" w:rsidRPr="004C232A" w:rsidRDefault="00D81117" w:rsidP="00D81117">
            <w:pPr>
              <w:jc w:val="center"/>
              <w:rPr>
                <w:b/>
                <w:lang w:val="vi-VN"/>
              </w:rPr>
            </w:pPr>
            <w:r w:rsidRPr="004C232A">
              <w:rPr>
                <w:b/>
              </w:rPr>
              <w:t>cơ quan và tổ chức</w:t>
            </w:r>
          </w:p>
        </w:tc>
      </w:tr>
      <w:tr w:rsidR="00D81117" w:rsidRPr="004C232A" w:rsidTr="00D81117">
        <w:trPr>
          <w:trHeight w:val="248"/>
        </w:trPr>
        <w:tc>
          <w:tcPr>
            <w:tcW w:w="284" w:type="pct"/>
            <w:vMerge/>
            <w:shd w:val="clear" w:color="auto" w:fill="auto"/>
            <w:tcMar>
              <w:top w:w="57" w:type="dxa"/>
              <w:left w:w="57" w:type="dxa"/>
              <w:bottom w:w="57" w:type="dxa"/>
              <w:right w:w="57" w:type="dxa"/>
            </w:tcMar>
            <w:vAlign w:val="center"/>
          </w:tcPr>
          <w:p w:rsidR="00D81117" w:rsidRPr="004C232A" w:rsidRDefault="00D81117" w:rsidP="00D81117">
            <w:pPr>
              <w:spacing w:line="216" w:lineRule="auto"/>
              <w:jc w:val="center"/>
              <w:rPr>
                <w:b/>
              </w:rPr>
            </w:pPr>
          </w:p>
        </w:tc>
        <w:tc>
          <w:tcPr>
            <w:tcW w:w="2553" w:type="pct"/>
            <w:vMerge/>
            <w:shd w:val="clear" w:color="auto" w:fill="auto"/>
            <w:tcMar>
              <w:top w:w="57" w:type="dxa"/>
              <w:left w:w="57" w:type="dxa"/>
              <w:bottom w:w="57" w:type="dxa"/>
              <w:right w:w="57" w:type="dxa"/>
            </w:tcMar>
            <w:vAlign w:val="center"/>
          </w:tcPr>
          <w:p w:rsidR="00D81117" w:rsidRPr="004C232A" w:rsidRDefault="00D81117" w:rsidP="00D81117">
            <w:pPr>
              <w:spacing w:line="216" w:lineRule="auto"/>
              <w:rPr>
                <w:b/>
              </w:rPr>
            </w:pPr>
          </w:p>
        </w:tc>
        <w:tc>
          <w:tcPr>
            <w:tcW w:w="2163" w:type="pct"/>
            <w:vMerge/>
            <w:shd w:val="clear" w:color="auto" w:fill="auto"/>
            <w:tcMar>
              <w:top w:w="57" w:type="dxa"/>
              <w:left w:w="57" w:type="dxa"/>
              <w:bottom w:w="57" w:type="dxa"/>
              <w:right w:w="57" w:type="dxa"/>
            </w:tcMar>
            <w:vAlign w:val="center"/>
          </w:tcPr>
          <w:p w:rsidR="00D81117" w:rsidRPr="004C232A" w:rsidRDefault="00D81117" w:rsidP="00D81117">
            <w:pPr>
              <w:spacing w:line="216" w:lineRule="auto"/>
              <w:jc w:val="center"/>
              <w:rPr>
                <w:b/>
              </w:rPr>
            </w:pPr>
          </w:p>
        </w:tc>
      </w:tr>
      <w:tr w:rsidR="00D81117" w:rsidRPr="004C232A" w:rsidTr="00D81117">
        <w:trPr>
          <w:trHeight w:val="20"/>
        </w:trPr>
        <w:tc>
          <w:tcPr>
            <w:tcW w:w="284" w:type="pct"/>
            <w:shd w:val="solid" w:color="FFFFFF" w:fill="auto"/>
            <w:tcMar>
              <w:top w:w="57" w:type="dxa"/>
              <w:left w:w="57" w:type="dxa"/>
              <w:bottom w:w="57" w:type="dxa"/>
              <w:right w:w="57" w:type="dxa"/>
            </w:tcMar>
            <w:vAlign w:val="center"/>
          </w:tcPr>
          <w:p w:rsidR="00D81117" w:rsidRPr="004C232A" w:rsidRDefault="00D81117" w:rsidP="00D81117">
            <w:pPr>
              <w:spacing w:line="216" w:lineRule="auto"/>
              <w:jc w:val="center"/>
              <w:rPr>
                <w:b/>
              </w:rPr>
            </w:pPr>
            <w:r w:rsidRPr="004C232A">
              <w:rPr>
                <w:b/>
              </w:rPr>
              <w:t>I</w:t>
            </w:r>
          </w:p>
        </w:tc>
        <w:tc>
          <w:tcPr>
            <w:tcW w:w="2553" w:type="pct"/>
            <w:shd w:val="solid" w:color="FFFFFF" w:fill="auto"/>
            <w:tcMar>
              <w:top w:w="57" w:type="dxa"/>
              <w:left w:w="57" w:type="dxa"/>
              <w:bottom w:w="57" w:type="dxa"/>
              <w:right w:w="57" w:type="dxa"/>
            </w:tcMar>
            <w:vAlign w:val="center"/>
          </w:tcPr>
          <w:p w:rsidR="00D81117" w:rsidRPr="004C232A" w:rsidRDefault="00D81117" w:rsidP="00D81117">
            <w:pPr>
              <w:spacing w:line="216" w:lineRule="auto"/>
              <w:rPr>
                <w:b/>
              </w:rPr>
            </w:pPr>
            <w:r w:rsidRPr="004C232A">
              <w:rPr>
                <w:b/>
                <w:iCs/>
              </w:rPr>
              <w:t>Khối ngành IV</w:t>
            </w:r>
          </w:p>
        </w:tc>
        <w:tc>
          <w:tcPr>
            <w:tcW w:w="2163" w:type="pct"/>
            <w:shd w:val="solid" w:color="FFFFFF" w:fill="auto"/>
            <w:tcMar>
              <w:top w:w="57" w:type="dxa"/>
              <w:left w:w="57" w:type="dxa"/>
              <w:bottom w:w="57" w:type="dxa"/>
              <w:right w:w="57" w:type="dxa"/>
            </w:tcMar>
            <w:vAlign w:val="center"/>
          </w:tcPr>
          <w:p w:rsidR="00D81117" w:rsidRPr="004C232A" w:rsidRDefault="00D81117" w:rsidP="00D81117">
            <w:pPr>
              <w:spacing w:line="216" w:lineRule="auto"/>
              <w:jc w:val="center"/>
            </w:pPr>
          </w:p>
        </w:tc>
      </w:tr>
      <w:tr w:rsidR="00D81117" w:rsidRPr="004C232A" w:rsidTr="00D81117">
        <w:trPr>
          <w:trHeight w:val="20"/>
        </w:trPr>
        <w:tc>
          <w:tcPr>
            <w:tcW w:w="284" w:type="pct"/>
            <w:shd w:val="solid" w:color="FFFFFF" w:fill="auto"/>
            <w:tcMar>
              <w:top w:w="57" w:type="dxa"/>
              <w:left w:w="57" w:type="dxa"/>
              <w:bottom w:w="57" w:type="dxa"/>
              <w:right w:w="57" w:type="dxa"/>
            </w:tcMar>
            <w:vAlign w:val="center"/>
          </w:tcPr>
          <w:p w:rsidR="00D81117" w:rsidRPr="004C232A" w:rsidRDefault="00D81117" w:rsidP="00D81117">
            <w:pPr>
              <w:spacing w:line="216" w:lineRule="auto"/>
              <w:jc w:val="center"/>
            </w:pPr>
            <w:r w:rsidRPr="004C232A">
              <w:t>1</w:t>
            </w:r>
          </w:p>
        </w:tc>
        <w:tc>
          <w:tcPr>
            <w:tcW w:w="2553" w:type="pct"/>
            <w:shd w:val="solid" w:color="FFFFFF" w:fill="auto"/>
            <w:tcMar>
              <w:top w:w="57" w:type="dxa"/>
              <w:left w:w="57" w:type="dxa"/>
              <w:bottom w:w="57" w:type="dxa"/>
              <w:right w:w="57" w:type="dxa"/>
            </w:tcMar>
            <w:vAlign w:val="center"/>
          </w:tcPr>
          <w:p w:rsidR="00D81117" w:rsidRPr="004C232A" w:rsidRDefault="00D81117" w:rsidP="00D81117">
            <w:pPr>
              <w:spacing w:line="216" w:lineRule="auto"/>
              <w:rPr>
                <w:shd w:val="clear" w:color="auto" w:fill="FFFFFF"/>
              </w:rPr>
            </w:pPr>
            <w:r w:rsidRPr="004C232A">
              <w:rPr>
                <w:shd w:val="clear" w:color="auto" w:fill="FFFFFF"/>
              </w:rPr>
              <w:t>Ngành…..</w:t>
            </w:r>
          </w:p>
        </w:tc>
        <w:tc>
          <w:tcPr>
            <w:tcW w:w="2163" w:type="pct"/>
            <w:shd w:val="solid" w:color="FFFFFF" w:fill="auto"/>
            <w:tcMar>
              <w:top w:w="57" w:type="dxa"/>
              <w:left w:w="57" w:type="dxa"/>
              <w:bottom w:w="57" w:type="dxa"/>
              <w:right w:w="57" w:type="dxa"/>
            </w:tcMar>
            <w:vAlign w:val="center"/>
          </w:tcPr>
          <w:p w:rsidR="00D81117" w:rsidRPr="004C232A" w:rsidRDefault="00D81117" w:rsidP="00D81117">
            <w:pPr>
              <w:spacing w:line="216" w:lineRule="auto"/>
              <w:jc w:val="center"/>
            </w:pPr>
          </w:p>
        </w:tc>
      </w:tr>
      <w:tr w:rsidR="00D81117" w:rsidRPr="004C232A" w:rsidTr="00D81117">
        <w:trPr>
          <w:trHeight w:val="20"/>
        </w:trPr>
        <w:tc>
          <w:tcPr>
            <w:tcW w:w="284" w:type="pct"/>
            <w:shd w:val="solid" w:color="FFFFFF" w:fill="auto"/>
            <w:tcMar>
              <w:top w:w="57" w:type="dxa"/>
              <w:left w:w="57" w:type="dxa"/>
              <w:bottom w:w="57" w:type="dxa"/>
              <w:right w:w="57" w:type="dxa"/>
            </w:tcMar>
            <w:vAlign w:val="center"/>
          </w:tcPr>
          <w:p w:rsidR="00D81117" w:rsidRPr="004C232A" w:rsidRDefault="00D81117" w:rsidP="00D81117">
            <w:pPr>
              <w:spacing w:line="216" w:lineRule="auto"/>
              <w:jc w:val="center"/>
            </w:pPr>
            <w:r w:rsidRPr="004C232A">
              <w:t>…</w:t>
            </w:r>
          </w:p>
        </w:tc>
        <w:tc>
          <w:tcPr>
            <w:tcW w:w="2553" w:type="pct"/>
            <w:shd w:val="solid" w:color="FFFFFF" w:fill="auto"/>
            <w:tcMar>
              <w:top w:w="57" w:type="dxa"/>
              <w:left w:w="57" w:type="dxa"/>
              <w:bottom w:w="57" w:type="dxa"/>
              <w:right w:w="57" w:type="dxa"/>
            </w:tcMar>
            <w:vAlign w:val="center"/>
          </w:tcPr>
          <w:p w:rsidR="00D81117" w:rsidRPr="004C232A" w:rsidRDefault="00D81117" w:rsidP="00D81117">
            <w:pPr>
              <w:spacing w:line="216" w:lineRule="auto"/>
              <w:rPr>
                <w:shd w:val="clear" w:color="auto" w:fill="FFFFFF"/>
              </w:rPr>
            </w:pPr>
            <w:r w:rsidRPr="004C232A">
              <w:rPr>
                <w:shd w:val="clear" w:color="auto" w:fill="FFFFFF"/>
              </w:rPr>
              <w:t>…….</w:t>
            </w:r>
          </w:p>
        </w:tc>
        <w:tc>
          <w:tcPr>
            <w:tcW w:w="2163" w:type="pct"/>
            <w:shd w:val="solid" w:color="FFFFFF" w:fill="auto"/>
            <w:tcMar>
              <w:top w:w="57" w:type="dxa"/>
              <w:left w:w="57" w:type="dxa"/>
              <w:bottom w:w="57" w:type="dxa"/>
              <w:right w:w="57" w:type="dxa"/>
            </w:tcMar>
            <w:vAlign w:val="center"/>
          </w:tcPr>
          <w:p w:rsidR="00D81117" w:rsidRPr="004C232A" w:rsidRDefault="00D81117" w:rsidP="00D81117">
            <w:pPr>
              <w:spacing w:line="216" w:lineRule="auto"/>
              <w:jc w:val="center"/>
            </w:pPr>
          </w:p>
        </w:tc>
      </w:tr>
      <w:tr w:rsidR="00D81117" w:rsidRPr="004C232A" w:rsidTr="00D81117">
        <w:trPr>
          <w:trHeight w:val="20"/>
        </w:trPr>
        <w:tc>
          <w:tcPr>
            <w:tcW w:w="284" w:type="pct"/>
            <w:shd w:val="solid" w:color="FFFFFF" w:fill="auto"/>
            <w:tcMar>
              <w:top w:w="57" w:type="dxa"/>
              <w:left w:w="57" w:type="dxa"/>
              <w:bottom w:w="57" w:type="dxa"/>
              <w:right w:w="57" w:type="dxa"/>
            </w:tcMar>
            <w:vAlign w:val="center"/>
          </w:tcPr>
          <w:p w:rsidR="00D81117" w:rsidRPr="004C232A" w:rsidRDefault="00D81117" w:rsidP="00D81117">
            <w:pPr>
              <w:spacing w:line="216" w:lineRule="auto"/>
              <w:jc w:val="center"/>
              <w:rPr>
                <w:b/>
              </w:rPr>
            </w:pPr>
            <w:r w:rsidRPr="004C232A">
              <w:rPr>
                <w:b/>
              </w:rPr>
              <w:t>II</w:t>
            </w:r>
          </w:p>
        </w:tc>
        <w:tc>
          <w:tcPr>
            <w:tcW w:w="2553" w:type="pct"/>
            <w:shd w:val="solid" w:color="FFFFFF" w:fill="auto"/>
            <w:tcMar>
              <w:top w:w="57" w:type="dxa"/>
              <w:left w:w="57" w:type="dxa"/>
              <w:bottom w:w="57" w:type="dxa"/>
              <w:right w:w="57" w:type="dxa"/>
            </w:tcMar>
            <w:vAlign w:val="center"/>
          </w:tcPr>
          <w:p w:rsidR="00D81117" w:rsidRPr="004C232A" w:rsidRDefault="00D81117" w:rsidP="00D81117">
            <w:pPr>
              <w:spacing w:line="216" w:lineRule="auto"/>
              <w:rPr>
                <w:b/>
                <w:shd w:val="clear" w:color="auto" w:fill="FFFFFF"/>
              </w:rPr>
            </w:pPr>
            <w:r w:rsidRPr="004C232A">
              <w:rPr>
                <w:b/>
                <w:shd w:val="clear" w:color="auto" w:fill="FFFFFF"/>
              </w:rPr>
              <w:t>Khối ngành V</w:t>
            </w:r>
          </w:p>
        </w:tc>
        <w:tc>
          <w:tcPr>
            <w:tcW w:w="2163" w:type="pct"/>
            <w:shd w:val="solid" w:color="FFFFFF" w:fill="auto"/>
            <w:tcMar>
              <w:top w:w="57" w:type="dxa"/>
              <w:left w:w="57" w:type="dxa"/>
              <w:bottom w:w="57" w:type="dxa"/>
              <w:right w:w="57" w:type="dxa"/>
            </w:tcMar>
            <w:vAlign w:val="center"/>
          </w:tcPr>
          <w:p w:rsidR="00D81117" w:rsidRPr="004C232A" w:rsidRDefault="00D81117" w:rsidP="00D81117">
            <w:pPr>
              <w:spacing w:line="216" w:lineRule="auto"/>
              <w:jc w:val="center"/>
            </w:pPr>
          </w:p>
        </w:tc>
      </w:tr>
      <w:tr w:rsidR="00D81117" w:rsidRPr="004C232A" w:rsidTr="00D81117">
        <w:trPr>
          <w:trHeight w:val="20"/>
        </w:trPr>
        <w:tc>
          <w:tcPr>
            <w:tcW w:w="284" w:type="pct"/>
            <w:shd w:val="solid" w:color="FFFFFF" w:fill="auto"/>
            <w:tcMar>
              <w:top w:w="57" w:type="dxa"/>
              <w:left w:w="57" w:type="dxa"/>
              <w:bottom w:w="57" w:type="dxa"/>
              <w:right w:w="57" w:type="dxa"/>
            </w:tcMar>
            <w:vAlign w:val="center"/>
          </w:tcPr>
          <w:p w:rsidR="00D81117" w:rsidRPr="004C232A" w:rsidRDefault="00D81117" w:rsidP="00D81117">
            <w:pPr>
              <w:spacing w:line="216" w:lineRule="auto"/>
              <w:jc w:val="center"/>
            </w:pPr>
            <w:r w:rsidRPr="004C232A">
              <w:t>1</w:t>
            </w:r>
          </w:p>
        </w:tc>
        <w:tc>
          <w:tcPr>
            <w:tcW w:w="2553" w:type="pct"/>
            <w:shd w:val="solid" w:color="FFFFFF" w:fill="auto"/>
            <w:tcMar>
              <w:top w:w="57" w:type="dxa"/>
              <w:left w:w="57" w:type="dxa"/>
              <w:bottom w:w="57" w:type="dxa"/>
              <w:right w:w="57" w:type="dxa"/>
            </w:tcMar>
            <w:vAlign w:val="center"/>
          </w:tcPr>
          <w:p w:rsidR="00D81117" w:rsidRPr="004C232A" w:rsidRDefault="00D81117" w:rsidP="00D81117">
            <w:pPr>
              <w:spacing w:line="216" w:lineRule="auto"/>
              <w:rPr>
                <w:shd w:val="clear" w:color="auto" w:fill="FFFFFF"/>
              </w:rPr>
            </w:pPr>
            <w:r w:rsidRPr="004C232A">
              <w:rPr>
                <w:shd w:val="clear" w:color="auto" w:fill="FFFFFF"/>
              </w:rPr>
              <w:t>Ngành…..</w:t>
            </w:r>
          </w:p>
        </w:tc>
        <w:tc>
          <w:tcPr>
            <w:tcW w:w="2163" w:type="pct"/>
            <w:shd w:val="solid" w:color="FFFFFF" w:fill="auto"/>
            <w:tcMar>
              <w:top w:w="57" w:type="dxa"/>
              <w:left w:w="57" w:type="dxa"/>
              <w:bottom w:w="57" w:type="dxa"/>
              <w:right w:w="57" w:type="dxa"/>
            </w:tcMar>
            <w:vAlign w:val="center"/>
          </w:tcPr>
          <w:p w:rsidR="00D81117" w:rsidRPr="004C232A" w:rsidRDefault="00D81117" w:rsidP="00D81117">
            <w:pPr>
              <w:spacing w:line="216" w:lineRule="auto"/>
              <w:jc w:val="center"/>
            </w:pPr>
          </w:p>
        </w:tc>
      </w:tr>
      <w:tr w:rsidR="00D81117" w:rsidRPr="004C232A" w:rsidTr="00D81117">
        <w:trPr>
          <w:trHeight w:val="20"/>
        </w:trPr>
        <w:tc>
          <w:tcPr>
            <w:tcW w:w="284" w:type="pct"/>
            <w:shd w:val="solid" w:color="FFFFFF" w:fill="auto"/>
            <w:tcMar>
              <w:top w:w="57" w:type="dxa"/>
              <w:left w:w="57" w:type="dxa"/>
              <w:bottom w:w="57" w:type="dxa"/>
              <w:right w:w="57" w:type="dxa"/>
            </w:tcMar>
            <w:vAlign w:val="center"/>
          </w:tcPr>
          <w:p w:rsidR="00D81117" w:rsidRPr="004C232A" w:rsidRDefault="00D81117" w:rsidP="00D81117">
            <w:pPr>
              <w:spacing w:line="216" w:lineRule="auto"/>
              <w:jc w:val="center"/>
            </w:pPr>
            <w:r w:rsidRPr="004C232A">
              <w:t>…</w:t>
            </w:r>
          </w:p>
        </w:tc>
        <w:tc>
          <w:tcPr>
            <w:tcW w:w="2553" w:type="pct"/>
            <w:shd w:val="solid" w:color="FFFFFF" w:fill="auto"/>
            <w:tcMar>
              <w:top w:w="57" w:type="dxa"/>
              <w:left w:w="57" w:type="dxa"/>
              <w:bottom w:w="57" w:type="dxa"/>
              <w:right w:w="57" w:type="dxa"/>
            </w:tcMar>
            <w:vAlign w:val="center"/>
          </w:tcPr>
          <w:p w:rsidR="00D81117" w:rsidRPr="004C232A" w:rsidRDefault="00D81117" w:rsidP="00D81117">
            <w:pPr>
              <w:spacing w:line="216" w:lineRule="auto"/>
              <w:rPr>
                <w:shd w:val="clear" w:color="auto" w:fill="FFFFFF"/>
              </w:rPr>
            </w:pPr>
            <w:r w:rsidRPr="004C232A">
              <w:rPr>
                <w:shd w:val="clear" w:color="auto" w:fill="FFFFFF"/>
              </w:rPr>
              <w:t>…….</w:t>
            </w:r>
          </w:p>
        </w:tc>
        <w:tc>
          <w:tcPr>
            <w:tcW w:w="2163" w:type="pct"/>
            <w:shd w:val="solid" w:color="FFFFFF" w:fill="auto"/>
            <w:tcMar>
              <w:top w:w="57" w:type="dxa"/>
              <w:left w:w="57" w:type="dxa"/>
              <w:bottom w:w="57" w:type="dxa"/>
              <w:right w:w="57" w:type="dxa"/>
            </w:tcMar>
            <w:vAlign w:val="center"/>
          </w:tcPr>
          <w:p w:rsidR="00D81117" w:rsidRPr="004C232A" w:rsidRDefault="00D81117" w:rsidP="00D81117">
            <w:pPr>
              <w:spacing w:line="216" w:lineRule="auto"/>
              <w:jc w:val="center"/>
            </w:pPr>
          </w:p>
        </w:tc>
      </w:tr>
      <w:tr w:rsidR="00D81117" w:rsidRPr="004C232A" w:rsidTr="00D81117">
        <w:trPr>
          <w:trHeight w:val="20"/>
        </w:trPr>
        <w:tc>
          <w:tcPr>
            <w:tcW w:w="284" w:type="pct"/>
            <w:shd w:val="solid" w:color="FFFFFF" w:fill="auto"/>
            <w:tcMar>
              <w:top w:w="57" w:type="dxa"/>
              <w:left w:w="57" w:type="dxa"/>
              <w:bottom w:w="57" w:type="dxa"/>
              <w:right w:w="57" w:type="dxa"/>
            </w:tcMar>
            <w:vAlign w:val="center"/>
          </w:tcPr>
          <w:p w:rsidR="00D81117" w:rsidRPr="004C232A" w:rsidRDefault="00D81117" w:rsidP="00D81117">
            <w:pPr>
              <w:spacing w:line="216" w:lineRule="auto"/>
              <w:jc w:val="center"/>
              <w:rPr>
                <w:b/>
              </w:rPr>
            </w:pPr>
            <w:r w:rsidRPr="004C232A">
              <w:rPr>
                <w:b/>
              </w:rPr>
              <w:t>III</w:t>
            </w:r>
          </w:p>
        </w:tc>
        <w:tc>
          <w:tcPr>
            <w:tcW w:w="2553" w:type="pct"/>
            <w:shd w:val="solid" w:color="FFFFFF" w:fill="auto"/>
            <w:tcMar>
              <w:top w:w="57" w:type="dxa"/>
              <w:left w:w="57" w:type="dxa"/>
              <w:bottom w:w="57" w:type="dxa"/>
              <w:right w:w="57" w:type="dxa"/>
            </w:tcMar>
            <w:vAlign w:val="center"/>
          </w:tcPr>
          <w:p w:rsidR="00D81117" w:rsidRPr="004C232A" w:rsidRDefault="00D81117" w:rsidP="00D81117">
            <w:pPr>
              <w:spacing w:line="216" w:lineRule="auto"/>
              <w:rPr>
                <w:b/>
                <w:shd w:val="clear" w:color="auto" w:fill="FFFFFF"/>
              </w:rPr>
            </w:pPr>
            <w:r w:rsidRPr="004C232A">
              <w:rPr>
                <w:b/>
                <w:shd w:val="clear" w:color="auto" w:fill="FFFFFF"/>
              </w:rPr>
              <w:t>Khối ngành VII</w:t>
            </w:r>
          </w:p>
        </w:tc>
        <w:tc>
          <w:tcPr>
            <w:tcW w:w="2163" w:type="pct"/>
            <w:shd w:val="solid" w:color="FFFFFF" w:fill="auto"/>
            <w:tcMar>
              <w:top w:w="57" w:type="dxa"/>
              <w:left w:w="57" w:type="dxa"/>
              <w:bottom w:w="57" w:type="dxa"/>
              <w:right w:w="57" w:type="dxa"/>
            </w:tcMar>
            <w:vAlign w:val="center"/>
          </w:tcPr>
          <w:p w:rsidR="00D81117" w:rsidRPr="004C232A" w:rsidRDefault="00D81117" w:rsidP="00D81117">
            <w:pPr>
              <w:spacing w:line="216" w:lineRule="auto"/>
              <w:jc w:val="center"/>
            </w:pPr>
          </w:p>
        </w:tc>
      </w:tr>
      <w:tr w:rsidR="00D81117" w:rsidRPr="004C232A" w:rsidTr="00D81117">
        <w:trPr>
          <w:trHeight w:val="20"/>
        </w:trPr>
        <w:tc>
          <w:tcPr>
            <w:tcW w:w="284" w:type="pct"/>
            <w:shd w:val="solid" w:color="FFFFFF" w:fill="auto"/>
            <w:tcMar>
              <w:top w:w="57" w:type="dxa"/>
              <w:left w:w="57" w:type="dxa"/>
              <w:bottom w:w="57" w:type="dxa"/>
              <w:right w:w="57" w:type="dxa"/>
            </w:tcMar>
            <w:vAlign w:val="center"/>
          </w:tcPr>
          <w:p w:rsidR="00D81117" w:rsidRPr="004C232A" w:rsidRDefault="00D81117" w:rsidP="00D81117">
            <w:pPr>
              <w:spacing w:line="216" w:lineRule="auto"/>
              <w:jc w:val="center"/>
            </w:pPr>
            <w:r w:rsidRPr="004C232A">
              <w:t>1</w:t>
            </w:r>
          </w:p>
        </w:tc>
        <w:tc>
          <w:tcPr>
            <w:tcW w:w="2553" w:type="pct"/>
            <w:shd w:val="solid" w:color="FFFFFF" w:fill="auto"/>
            <w:tcMar>
              <w:top w:w="57" w:type="dxa"/>
              <w:left w:w="57" w:type="dxa"/>
              <w:bottom w:w="57" w:type="dxa"/>
              <w:right w:w="57" w:type="dxa"/>
            </w:tcMar>
            <w:vAlign w:val="center"/>
          </w:tcPr>
          <w:p w:rsidR="00D81117" w:rsidRPr="004C232A" w:rsidRDefault="00D81117" w:rsidP="00D81117">
            <w:pPr>
              <w:spacing w:line="216" w:lineRule="auto"/>
              <w:rPr>
                <w:shd w:val="clear" w:color="auto" w:fill="FFFFFF"/>
              </w:rPr>
            </w:pPr>
            <w:r w:rsidRPr="004C232A">
              <w:rPr>
                <w:shd w:val="clear" w:color="auto" w:fill="FFFFFF"/>
              </w:rPr>
              <w:t>Ngành…..</w:t>
            </w:r>
          </w:p>
        </w:tc>
        <w:tc>
          <w:tcPr>
            <w:tcW w:w="2163" w:type="pct"/>
            <w:shd w:val="solid" w:color="FFFFFF" w:fill="auto"/>
            <w:tcMar>
              <w:top w:w="57" w:type="dxa"/>
              <w:left w:w="57" w:type="dxa"/>
              <w:bottom w:w="57" w:type="dxa"/>
              <w:right w:w="57" w:type="dxa"/>
            </w:tcMar>
            <w:vAlign w:val="center"/>
          </w:tcPr>
          <w:p w:rsidR="00D81117" w:rsidRPr="004C232A" w:rsidRDefault="00D81117" w:rsidP="00D81117">
            <w:pPr>
              <w:spacing w:line="216" w:lineRule="auto"/>
              <w:jc w:val="center"/>
            </w:pPr>
          </w:p>
        </w:tc>
      </w:tr>
      <w:tr w:rsidR="00D81117" w:rsidRPr="004C232A" w:rsidTr="00D81117">
        <w:trPr>
          <w:trHeight w:val="20"/>
        </w:trPr>
        <w:tc>
          <w:tcPr>
            <w:tcW w:w="284" w:type="pct"/>
            <w:shd w:val="solid" w:color="FFFFFF" w:fill="auto"/>
            <w:tcMar>
              <w:top w:w="57" w:type="dxa"/>
              <w:left w:w="57" w:type="dxa"/>
              <w:bottom w:w="57" w:type="dxa"/>
              <w:right w:w="57" w:type="dxa"/>
            </w:tcMar>
            <w:vAlign w:val="center"/>
          </w:tcPr>
          <w:p w:rsidR="00D81117" w:rsidRPr="004C232A" w:rsidRDefault="00D81117" w:rsidP="00D81117">
            <w:pPr>
              <w:spacing w:line="216" w:lineRule="auto"/>
              <w:jc w:val="center"/>
            </w:pPr>
            <w:r w:rsidRPr="004C232A">
              <w:t>…</w:t>
            </w:r>
          </w:p>
        </w:tc>
        <w:tc>
          <w:tcPr>
            <w:tcW w:w="2553" w:type="pct"/>
            <w:shd w:val="solid" w:color="FFFFFF" w:fill="auto"/>
            <w:tcMar>
              <w:top w:w="57" w:type="dxa"/>
              <w:left w:w="57" w:type="dxa"/>
              <w:bottom w:w="57" w:type="dxa"/>
              <w:right w:w="57" w:type="dxa"/>
            </w:tcMar>
            <w:vAlign w:val="center"/>
          </w:tcPr>
          <w:p w:rsidR="00D81117" w:rsidRPr="004C232A" w:rsidRDefault="00D81117" w:rsidP="00D81117">
            <w:pPr>
              <w:spacing w:line="216" w:lineRule="auto"/>
              <w:rPr>
                <w:shd w:val="clear" w:color="auto" w:fill="FFFFFF"/>
              </w:rPr>
            </w:pPr>
            <w:r w:rsidRPr="004C232A">
              <w:rPr>
                <w:shd w:val="clear" w:color="auto" w:fill="FFFFFF"/>
              </w:rPr>
              <w:t>…….</w:t>
            </w:r>
          </w:p>
        </w:tc>
        <w:tc>
          <w:tcPr>
            <w:tcW w:w="2163" w:type="pct"/>
            <w:shd w:val="solid" w:color="FFFFFF" w:fill="auto"/>
            <w:tcMar>
              <w:top w:w="57" w:type="dxa"/>
              <w:left w:w="57" w:type="dxa"/>
              <w:bottom w:w="57" w:type="dxa"/>
              <w:right w:w="57" w:type="dxa"/>
            </w:tcMar>
            <w:vAlign w:val="center"/>
          </w:tcPr>
          <w:p w:rsidR="00D81117" w:rsidRPr="004C232A" w:rsidRDefault="00D81117" w:rsidP="00D81117">
            <w:pPr>
              <w:spacing w:line="216" w:lineRule="auto"/>
              <w:jc w:val="center"/>
            </w:pPr>
          </w:p>
        </w:tc>
      </w:tr>
    </w:tbl>
    <w:p w:rsidR="00D81117" w:rsidRPr="004C232A" w:rsidRDefault="00D81117" w:rsidP="00D81117">
      <w:pPr>
        <w:spacing w:before="120" w:after="120"/>
        <w:ind w:right="-42"/>
        <w:rPr>
          <w:b/>
        </w:rPr>
      </w:pPr>
      <w:r w:rsidRPr="004C232A">
        <w:rPr>
          <w:b/>
        </w:rPr>
        <w:t>5.  Thống kê các đối tác thực tập, thực tế năm học 2019-2020</w:t>
      </w:r>
    </w:p>
    <w:tbl>
      <w:tblPr>
        <w:tblW w:w="497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1"/>
        <w:gridCol w:w="4949"/>
        <w:gridCol w:w="4193"/>
      </w:tblGrid>
      <w:tr w:rsidR="00D81117" w:rsidRPr="004C232A" w:rsidTr="00D81117">
        <w:trPr>
          <w:trHeight w:val="248"/>
          <w:tblHeader/>
        </w:trPr>
        <w:tc>
          <w:tcPr>
            <w:tcW w:w="284" w:type="pct"/>
            <w:vMerge w:val="restart"/>
            <w:shd w:val="solid" w:color="FFFFFF" w:fill="auto"/>
            <w:tcMar>
              <w:top w:w="57" w:type="dxa"/>
              <w:left w:w="57" w:type="dxa"/>
              <w:bottom w:w="57" w:type="dxa"/>
              <w:right w:w="57" w:type="dxa"/>
            </w:tcMar>
            <w:vAlign w:val="center"/>
          </w:tcPr>
          <w:p w:rsidR="00D81117" w:rsidRPr="004C232A" w:rsidRDefault="00D81117" w:rsidP="00D81117">
            <w:pPr>
              <w:spacing w:line="216" w:lineRule="auto"/>
              <w:jc w:val="center"/>
              <w:rPr>
                <w:b/>
              </w:rPr>
            </w:pPr>
            <w:r w:rsidRPr="004C232A">
              <w:rPr>
                <w:b/>
                <w:lang w:val="vi-VN"/>
              </w:rPr>
              <w:t>TT</w:t>
            </w:r>
          </w:p>
        </w:tc>
        <w:tc>
          <w:tcPr>
            <w:tcW w:w="2553" w:type="pct"/>
            <w:vMerge w:val="restart"/>
            <w:shd w:val="solid" w:color="FFFFFF" w:fill="auto"/>
            <w:tcMar>
              <w:top w:w="57" w:type="dxa"/>
              <w:left w:w="57" w:type="dxa"/>
              <w:bottom w:w="57" w:type="dxa"/>
              <w:right w:w="57" w:type="dxa"/>
            </w:tcMar>
            <w:vAlign w:val="center"/>
          </w:tcPr>
          <w:p w:rsidR="00D81117" w:rsidRPr="004C232A" w:rsidRDefault="00D81117" w:rsidP="00D81117">
            <w:pPr>
              <w:spacing w:line="216" w:lineRule="auto"/>
              <w:jc w:val="center"/>
              <w:rPr>
                <w:b/>
              </w:rPr>
            </w:pPr>
            <w:r w:rsidRPr="004C232A">
              <w:rPr>
                <w:b/>
                <w:lang w:val="vi-VN"/>
              </w:rPr>
              <w:t>Kh</w:t>
            </w:r>
            <w:r w:rsidRPr="004C232A">
              <w:rPr>
                <w:b/>
              </w:rPr>
              <w:t>ố</w:t>
            </w:r>
            <w:r w:rsidRPr="004C232A">
              <w:rPr>
                <w:b/>
                <w:lang w:val="vi-VN"/>
              </w:rPr>
              <w:t>i ngành</w:t>
            </w:r>
          </w:p>
        </w:tc>
        <w:tc>
          <w:tcPr>
            <w:tcW w:w="2163" w:type="pct"/>
            <w:vMerge w:val="restart"/>
            <w:shd w:val="solid" w:color="FFFFFF" w:fill="auto"/>
            <w:tcMar>
              <w:top w:w="57" w:type="dxa"/>
              <w:left w:w="57" w:type="dxa"/>
              <w:bottom w:w="57" w:type="dxa"/>
              <w:right w:w="57" w:type="dxa"/>
            </w:tcMar>
            <w:vAlign w:val="center"/>
          </w:tcPr>
          <w:p w:rsidR="00D81117" w:rsidRPr="004C232A" w:rsidRDefault="00D81117" w:rsidP="00D81117">
            <w:pPr>
              <w:jc w:val="center"/>
              <w:rPr>
                <w:b/>
              </w:rPr>
            </w:pPr>
            <w:r w:rsidRPr="004C232A">
              <w:rPr>
                <w:b/>
                <w:lang w:val="vi-VN"/>
              </w:rPr>
              <w:t xml:space="preserve">Số lượng </w:t>
            </w:r>
            <w:r w:rsidRPr="004C232A">
              <w:rPr>
                <w:b/>
              </w:rPr>
              <w:t xml:space="preserve">doanh nghiệp, </w:t>
            </w:r>
          </w:p>
          <w:p w:rsidR="00D81117" w:rsidRPr="004C232A" w:rsidRDefault="00D81117" w:rsidP="00D81117">
            <w:pPr>
              <w:jc w:val="center"/>
              <w:rPr>
                <w:b/>
                <w:lang w:val="vi-VN"/>
              </w:rPr>
            </w:pPr>
            <w:r w:rsidRPr="004C232A">
              <w:rPr>
                <w:b/>
              </w:rPr>
              <w:t>cơ quan và tổ chức</w:t>
            </w:r>
          </w:p>
        </w:tc>
      </w:tr>
      <w:tr w:rsidR="00D81117" w:rsidRPr="004C232A" w:rsidTr="00D81117">
        <w:trPr>
          <w:trHeight w:val="248"/>
          <w:tblHeader/>
        </w:trPr>
        <w:tc>
          <w:tcPr>
            <w:tcW w:w="284" w:type="pct"/>
            <w:vMerge/>
            <w:shd w:val="clear" w:color="auto" w:fill="auto"/>
            <w:tcMar>
              <w:top w:w="57" w:type="dxa"/>
              <w:left w:w="57" w:type="dxa"/>
              <w:bottom w:w="57" w:type="dxa"/>
              <w:right w:w="57" w:type="dxa"/>
            </w:tcMar>
            <w:vAlign w:val="center"/>
          </w:tcPr>
          <w:p w:rsidR="00D81117" w:rsidRPr="004C232A" w:rsidRDefault="00D81117" w:rsidP="00D81117">
            <w:pPr>
              <w:spacing w:line="216" w:lineRule="auto"/>
              <w:jc w:val="center"/>
              <w:rPr>
                <w:b/>
              </w:rPr>
            </w:pPr>
          </w:p>
        </w:tc>
        <w:tc>
          <w:tcPr>
            <w:tcW w:w="2553" w:type="pct"/>
            <w:vMerge/>
            <w:shd w:val="clear" w:color="auto" w:fill="auto"/>
            <w:tcMar>
              <w:top w:w="57" w:type="dxa"/>
              <w:left w:w="57" w:type="dxa"/>
              <w:bottom w:w="57" w:type="dxa"/>
              <w:right w:w="57" w:type="dxa"/>
            </w:tcMar>
            <w:vAlign w:val="center"/>
          </w:tcPr>
          <w:p w:rsidR="00D81117" w:rsidRPr="004C232A" w:rsidRDefault="00D81117" w:rsidP="00D81117">
            <w:pPr>
              <w:spacing w:line="216" w:lineRule="auto"/>
              <w:rPr>
                <w:b/>
              </w:rPr>
            </w:pPr>
          </w:p>
        </w:tc>
        <w:tc>
          <w:tcPr>
            <w:tcW w:w="2163" w:type="pct"/>
            <w:vMerge/>
            <w:shd w:val="clear" w:color="auto" w:fill="auto"/>
            <w:tcMar>
              <w:top w:w="57" w:type="dxa"/>
              <w:left w:w="57" w:type="dxa"/>
              <w:bottom w:w="57" w:type="dxa"/>
              <w:right w:w="57" w:type="dxa"/>
            </w:tcMar>
            <w:vAlign w:val="center"/>
          </w:tcPr>
          <w:p w:rsidR="00D81117" w:rsidRPr="004C232A" w:rsidRDefault="00D81117" w:rsidP="00D81117">
            <w:pPr>
              <w:spacing w:line="216" w:lineRule="auto"/>
              <w:jc w:val="center"/>
              <w:rPr>
                <w:b/>
              </w:rPr>
            </w:pPr>
          </w:p>
        </w:tc>
      </w:tr>
      <w:tr w:rsidR="00D81117" w:rsidRPr="004C232A" w:rsidTr="00D81117">
        <w:trPr>
          <w:trHeight w:val="20"/>
        </w:trPr>
        <w:tc>
          <w:tcPr>
            <w:tcW w:w="284" w:type="pct"/>
            <w:shd w:val="solid" w:color="FFFFFF" w:fill="auto"/>
            <w:tcMar>
              <w:top w:w="57" w:type="dxa"/>
              <w:left w:w="57" w:type="dxa"/>
              <w:bottom w:w="57" w:type="dxa"/>
              <w:right w:w="57" w:type="dxa"/>
            </w:tcMar>
            <w:vAlign w:val="center"/>
          </w:tcPr>
          <w:p w:rsidR="00D81117" w:rsidRPr="004C232A" w:rsidRDefault="00D81117" w:rsidP="00D81117">
            <w:pPr>
              <w:spacing w:line="216" w:lineRule="auto"/>
              <w:jc w:val="center"/>
              <w:rPr>
                <w:b/>
              </w:rPr>
            </w:pPr>
            <w:r w:rsidRPr="004C232A">
              <w:rPr>
                <w:b/>
              </w:rPr>
              <w:t>I</w:t>
            </w:r>
          </w:p>
        </w:tc>
        <w:tc>
          <w:tcPr>
            <w:tcW w:w="2553" w:type="pct"/>
            <w:shd w:val="solid" w:color="FFFFFF" w:fill="auto"/>
            <w:tcMar>
              <w:top w:w="57" w:type="dxa"/>
              <w:left w:w="57" w:type="dxa"/>
              <w:bottom w:w="57" w:type="dxa"/>
              <w:right w:w="57" w:type="dxa"/>
            </w:tcMar>
            <w:vAlign w:val="center"/>
          </w:tcPr>
          <w:p w:rsidR="00D81117" w:rsidRPr="004C232A" w:rsidRDefault="00D81117" w:rsidP="00D81117">
            <w:pPr>
              <w:spacing w:line="216" w:lineRule="auto"/>
              <w:rPr>
                <w:b/>
              </w:rPr>
            </w:pPr>
            <w:r w:rsidRPr="004C232A">
              <w:rPr>
                <w:b/>
                <w:iCs/>
              </w:rPr>
              <w:t>Khối ngành IV</w:t>
            </w:r>
          </w:p>
        </w:tc>
        <w:tc>
          <w:tcPr>
            <w:tcW w:w="2163" w:type="pct"/>
            <w:shd w:val="solid" w:color="FFFFFF" w:fill="auto"/>
            <w:tcMar>
              <w:top w:w="57" w:type="dxa"/>
              <w:left w:w="57" w:type="dxa"/>
              <w:bottom w:w="57" w:type="dxa"/>
              <w:right w:w="57" w:type="dxa"/>
            </w:tcMar>
            <w:vAlign w:val="center"/>
          </w:tcPr>
          <w:p w:rsidR="00D81117" w:rsidRPr="004C232A" w:rsidRDefault="00D81117" w:rsidP="00D81117">
            <w:pPr>
              <w:spacing w:line="216" w:lineRule="auto"/>
              <w:jc w:val="center"/>
            </w:pPr>
          </w:p>
        </w:tc>
      </w:tr>
      <w:tr w:rsidR="00D81117" w:rsidRPr="004C232A" w:rsidTr="00D81117">
        <w:trPr>
          <w:trHeight w:val="20"/>
        </w:trPr>
        <w:tc>
          <w:tcPr>
            <w:tcW w:w="284" w:type="pct"/>
            <w:shd w:val="solid" w:color="FFFFFF" w:fill="auto"/>
            <w:tcMar>
              <w:top w:w="57" w:type="dxa"/>
              <w:left w:w="57" w:type="dxa"/>
              <w:bottom w:w="57" w:type="dxa"/>
              <w:right w:w="57" w:type="dxa"/>
            </w:tcMar>
            <w:vAlign w:val="center"/>
          </w:tcPr>
          <w:p w:rsidR="00D81117" w:rsidRPr="004C232A" w:rsidRDefault="00D81117" w:rsidP="00D81117">
            <w:pPr>
              <w:spacing w:line="216" w:lineRule="auto"/>
              <w:jc w:val="center"/>
            </w:pPr>
            <w:r w:rsidRPr="004C232A">
              <w:t>1</w:t>
            </w:r>
          </w:p>
        </w:tc>
        <w:tc>
          <w:tcPr>
            <w:tcW w:w="2553" w:type="pct"/>
            <w:shd w:val="solid" w:color="FFFFFF" w:fill="auto"/>
            <w:tcMar>
              <w:top w:w="57" w:type="dxa"/>
              <w:left w:w="57" w:type="dxa"/>
              <w:bottom w:w="57" w:type="dxa"/>
              <w:right w:w="57" w:type="dxa"/>
            </w:tcMar>
            <w:vAlign w:val="center"/>
          </w:tcPr>
          <w:p w:rsidR="00D81117" w:rsidRPr="004C232A" w:rsidRDefault="00D81117" w:rsidP="00D81117">
            <w:pPr>
              <w:spacing w:line="216" w:lineRule="auto"/>
              <w:rPr>
                <w:shd w:val="clear" w:color="auto" w:fill="FFFFFF"/>
              </w:rPr>
            </w:pPr>
            <w:r w:rsidRPr="004C232A">
              <w:rPr>
                <w:shd w:val="clear" w:color="auto" w:fill="FFFFFF"/>
              </w:rPr>
              <w:t>Ngành…..</w:t>
            </w:r>
          </w:p>
        </w:tc>
        <w:tc>
          <w:tcPr>
            <w:tcW w:w="2163" w:type="pct"/>
            <w:shd w:val="solid" w:color="FFFFFF" w:fill="auto"/>
            <w:tcMar>
              <w:top w:w="57" w:type="dxa"/>
              <w:left w:w="57" w:type="dxa"/>
              <w:bottom w:w="57" w:type="dxa"/>
              <w:right w:w="57" w:type="dxa"/>
            </w:tcMar>
            <w:vAlign w:val="center"/>
          </w:tcPr>
          <w:p w:rsidR="00D81117" w:rsidRPr="004C232A" w:rsidRDefault="00D81117" w:rsidP="00D81117">
            <w:pPr>
              <w:spacing w:line="216" w:lineRule="auto"/>
              <w:jc w:val="center"/>
            </w:pPr>
          </w:p>
        </w:tc>
      </w:tr>
      <w:tr w:rsidR="00D81117" w:rsidRPr="004C232A" w:rsidTr="00D81117">
        <w:trPr>
          <w:trHeight w:val="20"/>
        </w:trPr>
        <w:tc>
          <w:tcPr>
            <w:tcW w:w="284" w:type="pct"/>
            <w:shd w:val="solid" w:color="FFFFFF" w:fill="auto"/>
            <w:tcMar>
              <w:top w:w="57" w:type="dxa"/>
              <w:left w:w="57" w:type="dxa"/>
              <w:bottom w:w="57" w:type="dxa"/>
              <w:right w:w="57" w:type="dxa"/>
            </w:tcMar>
            <w:vAlign w:val="center"/>
          </w:tcPr>
          <w:p w:rsidR="00D81117" w:rsidRPr="004C232A" w:rsidRDefault="00D81117" w:rsidP="00D81117">
            <w:pPr>
              <w:spacing w:line="216" w:lineRule="auto"/>
              <w:jc w:val="center"/>
            </w:pPr>
            <w:r w:rsidRPr="004C232A">
              <w:t>…</w:t>
            </w:r>
          </w:p>
        </w:tc>
        <w:tc>
          <w:tcPr>
            <w:tcW w:w="2553" w:type="pct"/>
            <w:shd w:val="solid" w:color="FFFFFF" w:fill="auto"/>
            <w:tcMar>
              <w:top w:w="57" w:type="dxa"/>
              <w:left w:w="57" w:type="dxa"/>
              <w:bottom w:w="57" w:type="dxa"/>
              <w:right w:w="57" w:type="dxa"/>
            </w:tcMar>
            <w:vAlign w:val="center"/>
          </w:tcPr>
          <w:p w:rsidR="00D81117" w:rsidRPr="004C232A" w:rsidRDefault="00D81117" w:rsidP="00D81117">
            <w:pPr>
              <w:spacing w:line="216" w:lineRule="auto"/>
              <w:rPr>
                <w:shd w:val="clear" w:color="auto" w:fill="FFFFFF"/>
              </w:rPr>
            </w:pPr>
            <w:r w:rsidRPr="004C232A">
              <w:rPr>
                <w:shd w:val="clear" w:color="auto" w:fill="FFFFFF"/>
              </w:rPr>
              <w:t>…….</w:t>
            </w:r>
          </w:p>
        </w:tc>
        <w:tc>
          <w:tcPr>
            <w:tcW w:w="2163" w:type="pct"/>
            <w:shd w:val="solid" w:color="FFFFFF" w:fill="auto"/>
            <w:tcMar>
              <w:top w:w="57" w:type="dxa"/>
              <w:left w:w="57" w:type="dxa"/>
              <w:bottom w:w="57" w:type="dxa"/>
              <w:right w:w="57" w:type="dxa"/>
            </w:tcMar>
            <w:vAlign w:val="center"/>
          </w:tcPr>
          <w:p w:rsidR="00D81117" w:rsidRPr="004C232A" w:rsidRDefault="00D81117" w:rsidP="00D81117">
            <w:pPr>
              <w:spacing w:line="216" w:lineRule="auto"/>
              <w:jc w:val="center"/>
            </w:pPr>
          </w:p>
        </w:tc>
      </w:tr>
      <w:tr w:rsidR="00D81117" w:rsidRPr="004C232A" w:rsidTr="00D81117">
        <w:trPr>
          <w:trHeight w:val="20"/>
        </w:trPr>
        <w:tc>
          <w:tcPr>
            <w:tcW w:w="284" w:type="pct"/>
            <w:shd w:val="solid" w:color="FFFFFF" w:fill="auto"/>
            <w:tcMar>
              <w:top w:w="57" w:type="dxa"/>
              <w:left w:w="57" w:type="dxa"/>
              <w:bottom w:w="57" w:type="dxa"/>
              <w:right w:w="57" w:type="dxa"/>
            </w:tcMar>
            <w:vAlign w:val="center"/>
          </w:tcPr>
          <w:p w:rsidR="00D81117" w:rsidRPr="004C232A" w:rsidRDefault="00D81117" w:rsidP="00D81117">
            <w:pPr>
              <w:spacing w:line="216" w:lineRule="auto"/>
              <w:jc w:val="center"/>
              <w:rPr>
                <w:b/>
              </w:rPr>
            </w:pPr>
            <w:r w:rsidRPr="004C232A">
              <w:rPr>
                <w:b/>
              </w:rPr>
              <w:t>II</w:t>
            </w:r>
          </w:p>
        </w:tc>
        <w:tc>
          <w:tcPr>
            <w:tcW w:w="2553" w:type="pct"/>
            <w:shd w:val="solid" w:color="FFFFFF" w:fill="auto"/>
            <w:tcMar>
              <w:top w:w="57" w:type="dxa"/>
              <w:left w:w="57" w:type="dxa"/>
              <w:bottom w:w="57" w:type="dxa"/>
              <w:right w:w="57" w:type="dxa"/>
            </w:tcMar>
            <w:vAlign w:val="center"/>
          </w:tcPr>
          <w:p w:rsidR="00D81117" w:rsidRPr="004C232A" w:rsidRDefault="00D81117" w:rsidP="00D81117">
            <w:pPr>
              <w:spacing w:line="216" w:lineRule="auto"/>
              <w:rPr>
                <w:b/>
                <w:shd w:val="clear" w:color="auto" w:fill="FFFFFF"/>
              </w:rPr>
            </w:pPr>
            <w:r w:rsidRPr="004C232A">
              <w:rPr>
                <w:b/>
                <w:shd w:val="clear" w:color="auto" w:fill="FFFFFF"/>
              </w:rPr>
              <w:t>Khối ngành V</w:t>
            </w:r>
          </w:p>
        </w:tc>
        <w:tc>
          <w:tcPr>
            <w:tcW w:w="2163" w:type="pct"/>
            <w:shd w:val="solid" w:color="FFFFFF" w:fill="auto"/>
            <w:tcMar>
              <w:top w:w="57" w:type="dxa"/>
              <w:left w:w="57" w:type="dxa"/>
              <w:bottom w:w="57" w:type="dxa"/>
              <w:right w:w="57" w:type="dxa"/>
            </w:tcMar>
            <w:vAlign w:val="center"/>
          </w:tcPr>
          <w:p w:rsidR="00D81117" w:rsidRPr="004C232A" w:rsidRDefault="00D81117" w:rsidP="00D81117">
            <w:pPr>
              <w:spacing w:line="216" w:lineRule="auto"/>
              <w:jc w:val="center"/>
            </w:pPr>
          </w:p>
        </w:tc>
      </w:tr>
      <w:tr w:rsidR="00D81117" w:rsidRPr="004C232A" w:rsidTr="00D81117">
        <w:trPr>
          <w:trHeight w:val="20"/>
        </w:trPr>
        <w:tc>
          <w:tcPr>
            <w:tcW w:w="284" w:type="pct"/>
            <w:shd w:val="solid" w:color="FFFFFF" w:fill="auto"/>
            <w:tcMar>
              <w:top w:w="57" w:type="dxa"/>
              <w:left w:w="57" w:type="dxa"/>
              <w:bottom w:w="57" w:type="dxa"/>
              <w:right w:w="57" w:type="dxa"/>
            </w:tcMar>
            <w:vAlign w:val="center"/>
          </w:tcPr>
          <w:p w:rsidR="00D81117" w:rsidRPr="004C232A" w:rsidRDefault="00D81117" w:rsidP="00D81117">
            <w:pPr>
              <w:spacing w:line="216" w:lineRule="auto"/>
              <w:jc w:val="center"/>
            </w:pPr>
            <w:r w:rsidRPr="004C232A">
              <w:t>1</w:t>
            </w:r>
          </w:p>
        </w:tc>
        <w:tc>
          <w:tcPr>
            <w:tcW w:w="2553" w:type="pct"/>
            <w:shd w:val="solid" w:color="FFFFFF" w:fill="auto"/>
            <w:tcMar>
              <w:top w:w="57" w:type="dxa"/>
              <w:left w:w="57" w:type="dxa"/>
              <w:bottom w:w="57" w:type="dxa"/>
              <w:right w:w="57" w:type="dxa"/>
            </w:tcMar>
            <w:vAlign w:val="center"/>
          </w:tcPr>
          <w:p w:rsidR="00D81117" w:rsidRPr="004C232A" w:rsidRDefault="00D81117" w:rsidP="00D81117">
            <w:pPr>
              <w:spacing w:line="216" w:lineRule="auto"/>
              <w:rPr>
                <w:shd w:val="clear" w:color="auto" w:fill="FFFFFF"/>
              </w:rPr>
            </w:pPr>
            <w:r w:rsidRPr="004C232A">
              <w:rPr>
                <w:shd w:val="clear" w:color="auto" w:fill="FFFFFF"/>
              </w:rPr>
              <w:t>Ngành…..</w:t>
            </w:r>
          </w:p>
        </w:tc>
        <w:tc>
          <w:tcPr>
            <w:tcW w:w="2163" w:type="pct"/>
            <w:shd w:val="solid" w:color="FFFFFF" w:fill="auto"/>
            <w:tcMar>
              <w:top w:w="57" w:type="dxa"/>
              <w:left w:w="57" w:type="dxa"/>
              <w:bottom w:w="57" w:type="dxa"/>
              <w:right w:w="57" w:type="dxa"/>
            </w:tcMar>
            <w:vAlign w:val="center"/>
          </w:tcPr>
          <w:p w:rsidR="00D81117" w:rsidRPr="004C232A" w:rsidRDefault="00D81117" w:rsidP="00D81117">
            <w:pPr>
              <w:spacing w:line="216" w:lineRule="auto"/>
              <w:jc w:val="center"/>
            </w:pPr>
          </w:p>
        </w:tc>
      </w:tr>
      <w:tr w:rsidR="00D81117" w:rsidRPr="004C232A" w:rsidTr="00D81117">
        <w:trPr>
          <w:trHeight w:val="20"/>
        </w:trPr>
        <w:tc>
          <w:tcPr>
            <w:tcW w:w="284" w:type="pct"/>
            <w:shd w:val="solid" w:color="FFFFFF" w:fill="auto"/>
            <w:tcMar>
              <w:top w:w="57" w:type="dxa"/>
              <w:left w:w="57" w:type="dxa"/>
              <w:bottom w:w="57" w:type="dxa"/>
              <w:right w:w="57" w:type="dxa"/>
            </w:tcMar>
            <w:vAlign w:val="center"/>
          </w:tcPr>
          <w:p w:rsidR="00D81117" w:rsidRPr="004C232A" w:rsidRDefault="00D81117" w:rsidP="00D81117">
            <w:pPr>
              <w:spacing w:line="216" w:lineRule="auto"/>
              <w:jc w:val="center"/>
            </w:pPr>
            <w:r w:rsidRPr="004C232A">
              <w:t>…</w:t>
            </w:r>
          </w:p>
        </w:tc>
        <w:tc>
          <w:tcPr>
            <w:tcW w:w="2553" w:type="pct"/>
            <w:shd w:val="solid" w:color="FFFFFF" w:fill="auto"/>
            <w:tcMar>
              <w:top w:w="57" w:type="dxa"/>
              <w:left w:w="57" w:type="dxa"/>
              <w:bottom w:w="57" w:type="dxa"/>
              <w:right w:w="57" w:type="dxa"/>
            </w:tcMar>
            <w:vAlign w:val="center"/>
          </w:tcPr>
          <w:p w:rsidR="00D81117" w:rsidRPr="004C232A" w:rsidRDefault="00D81117" w:rsidP="00D81117">
            <w:pPr>
              <w:spacing w:line="216" w:lineRule="auto"/>
              <w:rPr>
                <w:shd w:val="clear" w:color="auto" w:fill="FFFFFF"/>
              </w:rPr>
            </w:pPr>
            <w:r w:rsidRPr="004C232A">
              <w:rPr>
                <w:shd w:val="clear" w:color="auto" w:fill="FFFFFF"/>
              </w:rPr>
              <w:t>…….</w:t>
            </w:r>
          </w:p>
        </w:tc>
        <w:tc>
          <w:tcPr>
            <w:tcW w:w="2163" w:type="pct"/>
            <w:shd w:val="solid" w:color="FFFFFF" w:fill="auto"/>
            <w:tcMar>
              <w:top w:w="57" w:type="dxa"/>
              <w:left w:w="57" w:type="dxa"/>
              <w:bottom w:w="57" w:type="dxa"/>
              <w:right w:w="57" w:type="dxa"/>
            </w:tcMar>
            <w:vAlign w:val="center"/>
          </w:tcPr>
          <w:p w:rsidR="00D81117" w:rsidRPr="004C232A" w:rsidRDefault="00D81117" w:rsidP="00D81117">
            <w:pPr>
              <w:spacing w:line="216" w:lineRule="auto"/>
              <w:jc w:val="center"/>
            </w:pPr>
          </w:p>
        </w:tc>
      </w:tr>
      <w:tr w:rsidR="00D81117" w:rsidRPr="004C232A" w:rsidTr="00D81117">
        <w:trPr>
          <w:trHeight w:val="20"/>
        </w:trPr>
        <w:tc>
          <w:tcPr>
            <w:tcW w:w="284" w:type="pct"/>
            <w:shd w:val="solid" w:color="FFFFFF" w:fill="auto"/>
            <w:tcMar>
              <w:top w:w="57" w:type="dxa"/>
              <w:left w:w="57" w:type="dxa"/>
              <w:bottom w:w="57" w:type="dxa"/>
              <w:right w:w="57" w:type="dxa"/>
            </w:tcMar>
            <w:vAlign w:val="center"/>
          </w:tcPr>
          <w:p w:rsidR="00D81117" w:rsidRPr="004C232A" w:rsidRDefault="00D81117" w:rsidP="00D81117">
            <w:pPr>
              <w:spacing w:line="216" w:lineRule="auto"/>
              <w:jc w:val="center"/>
              <w:rPr>
                <w:b/>
              </w:rPr>
            </w:pPr>
            <w:r w:rsidRPr="004C232A">
              <w:rPr>
                <w:b/>
              </w:rPr>
              <w:t>III</w:t>
            </w:r>
          </w:p>
        </w:tc>
        <w:tc>
          <w:tcPr>
            <w:tcW w:w="2553" w:type="pct"/>
            <w:shd w:val="solid" w:color="FFFFFF" w:fill="auto"/>
            <w:tcMar>
              <w:top w:w="57" w:type="dxa"/>
              <w:left w:w="57" w:type="dxa"/>
              <w:bottom w:w="57" w:type="dxa"/>
              <w:right w:w="57" w:type="dxa"/>
            </w:tcMar>
            <w:vAlign w:val="center"/>
          </w:tcPr>
          <w:p w:rsidR="00D81117" w:rsidRPr="004C232A" w:rsidRDefault="00D81117" w:rsidP="00D81117">
            <w:pPr>
              <w:spacing w:line="216" w:lineRule="auto"/>
              <w:rPr>
                <w:b/>
                <w:shd w:val="clear" w:color="auto" w:fill="FFFFFF"/>
              </w:rPr>
            </w:pPr>
            <w:r w:rsidRPr="004C232A">
              <w:rPr>
                <w:b/>
                <w:shd w:val="clear" w:color="auto" w:fill="FFFFFF"/>
              </w:rPr>
              <w:t>Khối ngành VII</w:t>
            </w:r>
          </w:p>
        </w:tc>
        <w:tc>
          <w:tcPr>
            <w:tcW w:w="2163" w:type="pct"/>
            <w:shd w:val="solid" w:color="FFFFFF" w:fill="auto"/>
            <w:tcMar>
              <w:top w:w="57" w:type="dxa"/>
              <w:left w:w="57" w:type="dxa"/>
              <w:bottom w:w="57" w:type="dxa"/>
              <w:right w:w="57" w:type="dxa"/>
            </w:tcMar>
            <w:vAlign w:val="center"/>
          </w:tcPr>
          <w:p w:rsidR="00D81117" w:rsidRPr="004C232A" w:rsidRDefault="00D81117" w:rsidP="00D81117">
            <w:pPr>
              <w:spacing w:line="216" w:lineRule="auto"/>
              <w:jc w:val="center"/>
            </w:pPr>
          </w:p>
        </w:tc>
      </w:tr>
      <w:tr w:rsidR="00D81117" w:rsidRPr="004C232A" w:rsidTr="00D81117">
        <w:trPr>
          <w:trHeight w:val="20"/>
        </w:trPr>
        <w:tc>
          <w:tcPr>
            <w:tcW w:w="284" w:type="pct"/>
            <w:shd w:val="solid" w:color="FFFFFF" w:fill="auto"/>
            <w:tcMar>
              <w:top w:w="57" w:type="dxa"/>
              <w:left w:w="57" w:type="dxa"/>
              <w:bottom w:w="57" w:type="dxa"/>
              <w:right w:w="57" w:type="dxa"/>
            </w:tcMar>
            <w:vAlign w:val="center"/>
          </w:tcPr>
          <w:p w:rsidR="00D81117" w:rsidRPr="004C232A" w:rsidRDefault="00D81117" w:rsidP="00D81117">
            <w:pPr>
              <w:spacing w:line="216" w:lineRule="auto"/>
              <w:jc w:val="center"/>
            </w:pPr>
            <w:r w:rsidRPr="004C232A">
              <w:t>1</w:t>
            </w:r>
          </w:p>
        </w:tc>
        <w:tc>
          <w:tcPr>
            <w:tcW w:w="2553" w:type="pct"/>
            <w:shd w:val="solid" w:color="FFFFFF" w:fill="auto"/>
            <w:tcMar>
              <w:top w:w="57" w:type="dxa"/>
              <w:left w:w="57" w:type="dxa"/>
              <w:bottom w:w="57" w:type="dxa"/>
              <w:right w:w="57" w:type="dxa"/>
            </w:tcMar>
            <w:vAlign w:val="center"/>
          </w:tcPr>
          <w:p w:rsidR="00D81117" w:rsidRPr="004C232A" w:rsidRDefault="00D81117" w:rsidP="00D81117">
            <w:pPr>
              <w:spacing w:line="216" w:lineRule="auto"/>
              <w:rPr>
                <w:shd w:val="clear" w:color="auto" w:fill="FFFFFF"/>
              </w:rPr>
            </w:pPr>
            <w:r w:rsidRPr="004C232A">
              <w:rPr>
                <w:shd w:val="clear" w:color="auto" w:fill="FFFFFF"/>
              </w:rPr>
              <w:t>Ngành…..</w:t>
            </w:r>
          </w:p>
        </w:tc>
        <w:tc>
          <w:tcPr>
            <w:tcW w:w="2163" w:type="pct"/>
            <w:shd w:val="solid" w:color="FFFFFF" w:fill="auto"/>
            <w:tcMar>
              <w:top w:w="57" w:type="dxa"/>
              <w:left w:w="57" w:type="dxa"/>
              <w:bottom w:w="57" w:type="dxa"/>
              <w:right w:w="57" w:type="dxa"/>
            </w:tcMar>
            <w:vAlign w:val="center"/>
          </w:tcPr>
          <w:p w:rsidR="00D81117" w:rsidRPr="004C232A" w:rsidRDefault="00D81117" w:rsidP="00D81117">
            <w:pPr>
              <w:spacing w:line="216" w:lineRule="auto"/>
              <w:jc w:val="center"/>
            </w:pPr>
          </w:p>
        </w:tc>
      </w:tr>
      <w:tr w:rsidR="00D81117" w:rsidRPr="004C232A" w:rsidTr="00D81117">
        <w:trPr>
          <w:trHeight w:val="20"/>
        </w:trPr>
        <w:tc>
          <w:tcPr>
            <w:tcW w:w="284" w:type="pct"/>
            <w:shd w:val="solid" w:color="FFFFFF" w:fill="auto"/>
            <w:tcMar>
              <w:top w:w="57" w:type="dxa"/>
              <w:left w:w="57" w:type="dxa"/>
              <w:bottom w:w="57" w:type="dxa"/>
              <w:right w:w="57" w:type="dxa"/>
            </w:tcMar>
            <w:vAlign w:val="center"/>
          </w:tcPr>
          <w:p w:rsidR="00D81117" w:rsidRPr="004C232A" w:rsidRDefault="00D81117" w:rsidP="00D81117">
            <w:pPr>
              <w:spacing w:line="216" w:lineRule="auto"/>
              <w:jc w:val="center"/>
            </w:pPr>
            <w:r w:rsidRPr="004C232A">
              <w:t>…</w:t>
            </w:r>
          </w:p>
        </w:tc>
        <w:tc>
          <w:tcPr>
            <w:tcW w:w="2553" w:type="pct"/>
            <w:shd w:val="solid" w:color="FFFFFF" w:fill="auto"/>
            <w:tcMar>
              <w:top w:w="57" w:type="dxa"/>
              <w:left w:w="57" w:type="dxa"/>
              <w:bottom w:w="57" w:type="dxa"/>
              <w:right w:w="57" w:type="dxa"/>
            </w:tcMar>
            <w:vAlign w:val="center"/>
          </w:tcPr>
          <w:p w:rsidR="00D81117" w:rsidRPr="004C232A" w:rsidRDefault="00D81117" w:rsidP="00D81117">
            <w:pPr>
              <w:spacing w:line="216" w:lineRule="auto"/>
              <w:rPr>
                <w:shd w:val="clear" w:color="auto" w:fill="FFFFFF"/>
              </w:rPr>
            </w:pPr>
            <w:r w:rsidRPr="004C232A">
              <w:rPr>
                <w:shd w:val="clear" w:color="auto" w:fill="FFFFFF"/>
              </w:rPr>
              <w:t>…….</w:t>
            </w:r>
          </w:p>
        </w:tc>
        <w:tc>
          <w:tcPr>
            <w:tcW w:w="2163" w:type="pct"/>
            <w:shd w:val="solid" w:color="FFFFFF" w:fill="auto"/>
            <w:tcMar>
              <w:top w:w="57" w:type="dxa"/>
              <w:left w:w="57" w:type="dxa"/>
              <w:bottom w:w="57" w:type="dxa"/>
              <w:right w:w="57" w:type="dxa"/>
            </w:tcMar>
            <w:vAlign w:val="center"/>
          </w:tcPr>
          <w:p w:rsidR="00D81117" w:rsidRPr="004C232A" w:rsidRDefault="00D81117" w:rsidP="00D81117">
            <w:pPr>
              <w:spacing w:line="216" w:lineRule="auto"/>
              <w:jc w:val="center"/>
            </w:pPr>
          </w:p>
        </w:tc>
      </w:tr>
    </w:tbl>
    <w:p w:rsidR="004F76A2" w:rsidRDefault="004F76A2" w:rsidP="000242BA">
      <w:pPr>
        <w:ind w:left="5760" w:firstLine="720"/>
        <w:jc w:val="both"/>
        <w:rPr>
          <w:b/>
          <w:bCs/>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242BA" w:rsidTr="00A3776E">
        <w:tc>
          <w:tcPr>
            <w:tcW w:w="4785" w:type="dxa"/>
          </w:tcPr>
          <w:p w:rsidR="000242BA" w:rsidRDefault="000242BA" w:rsidP="00A3776E">
            <w:pPr>
              <w:spacing w:before="120" w:after="120"/>
              <w:jc w:val="both"/>
              <w:rPr>
                <w:b/>
                <w:bCs/>
                <w:sz w:val="26"/>
                <w:szCs w:val="26"/>
              </w:rPr>
            </w:pPr>
          </w:p>
        </w:tc>
        <w:tc>
          <w:tcPr>
            <w:tcW w:w="4786" w:type="dxa"/>
          </w:tcPr>
          <w:p w:rsidR="000242BA" w:rsidRDefault="000242BA" w:rsidP="00A3776E">
            <w:pPr>
              <w:jc w:val="center"/>
              <w:rPr>
                <w:b/>
                <w:bCs/>
                <w:sz w:val="26"/>
                <w:szCs w:val="26"/>
              </w:rPr>
            </w:pPr>
            <w:r>
              <w:rPr>
                <w:b/>
                <w:bCs/>
                <w:sz w:val="26"/>
                <w:szCs w:val="26"/>
              </w:rPr>
              <w:t>TRƯỞNG PHÒNG</w:t>
            </w:r>
          </w:p>
          <w:p w:rsidR="000242BA" w:rsidRPr="006F7128" w:rsidRDefault="000242BA" w:rsidP="00A3776E">
            <w:pPr>
              <w:jc w:val="center"/>
              <w:rPr>
                <w:bCs/>
                <w:i/>
                <w:sz w:val="26"/>
                <w:szCs w:val="26"/>
              </w:rPr>
            </w:pPr>
            <w:r w:rsidRPr="006F7128">
              <w:rPr>
                <w:bCs/>
                <w:i/>
                <w:sz w:val="26"/>
                <w:szCs w:val="26"/>
              </w:rPr>
              <w:t>(Ký và ghi rõ họ tên)</w:t>
            </w:r>
          </w:p>
        </w:tc>
      </w:tr>
    </w:tbl>
    <w:p w:rsidR="000242BA" w:rsidRPr="004F76A2" w:rsidRDefault="000242BA" w:rsidP="000242BA">
      <w:pPr>
        <w:spacing w:before="360"/>
        <w:ind w:left="5760" w:firstLine="720"/>
        <w:jc w:val="both"/>
        <w:rPr>
          <w:b/>
          <w:bCs/>
          <w:sz w:val="26"/>
          <w:szCs w:val="26"/>
        </w:rPr>
      </w:pPr>
    </w:p>
    <w:sectPr w:rsidR="000242BA" w:rsidRPr="004F76A2" w:rsidSect="00C813D0">
      <w:footerReference w:type="default" r:id="rId8"/>
      <w:pgSz w:w="11907" w:h="16840" w:code="9"/>
      <w:pgMar w:top="1134" w:right="851" w:bottom="1134" w:left="1418" w:header="22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AEE" w:rsidRDefault="00AE7AEE" w:rsidP="00721814">
      <w:r>
        <w:separator/>
      </w:r>
    </w:p>
  </w:endnote>
  <w:endnote w:type="continuationSeparator" w:id="0">
    <w:p w:rsidR="00AE7AEE" w:rsidRDefault="00AE7AEE" w:rsidP="0072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312788"/>
      <w:docPartObj>
        <w:docPartGallery w:val="Page Numbers (Bottom of Page)"/>
        <w:docPartUnique/>
      </w:docPartObj>
    </w:sdtPr>
    <w:sdtEndPr/>
    <w:sdtContent>
      <w:p w:rsidR="00126A71" w:rsidRDefault="00126A71">
        <w:pPr>
          <w:pStyle w:val="Footer"/>
          <w:jc w:val="right"/>
        </w:pPr>
        <w:r>
          <w:fldChar w:fldCharType="begin"/>
        </w:r>
        <w:r>
          <w:instrText xml:space="preserve"> PAGE   \* MERGEFORMAT </w:instrText>
        </w:r>
        <w:r>
          <w:fldChar w:fldCharType="separate"/>
        </w:r>
        <w:r w:rsidR="00FE4ECB">
          <w:rPr>
            <w:noProof/>
          </w:rPr>
          <w:t>1</w:t>
        </w:r>
        <w:r>
          <w:rPr>
            <w:noProof/>
          </w:rPr>
          <w:fldChar w:fldCharType="end"/>
        </w:r>
      </w:p>
    </w:sdtContent>
  </w:sdt>
  <w:p w:rsidR="00126A71" w:rsidRDefault="00126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AEE" w:rsidRDefault="00AE7AEE" w:rsidP="00721814">
      <w:r>
        <w:separator/>
      </w:r>
    </w:p>
  </w:footnote>
  <w:footnote w:type="continuationSeparator" w:id="0">
    <w:p w:rsidR="00AE7AEE" w:rsidRDefault="00AE7AEE" w:rsidP="007218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9">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1">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4">
    <w:nsid w:val="0000001D"/>
    <w:multiLevelType w:val="multilevel"/>
    <w:tmpl w:val="0000001C"/>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7">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8">
    <w:nsid w:val="00000025"/>
    <w:multiLevelType w:val="multilevel"/>
    <w:tmpl w:val="00000024"/>
    <w:lvl w:ilvl="0">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9">
    <w:nsid w:val="00000027"/>
    <w:multiLevelType w:val="multilevel"/>
    <w:tmpl w:val="00000026"/>
    <w:lvl w:ilvl="0">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0">
    <w:nsid w:val="00000029"/>
    <w:multiLevelType w:val="multilevel"/>
    <w:tmpl w:val="00000028"/>
    <w:lvl w:ilvl="0">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1">
    <w:nsid w:val="0000002B"/>
    <w:multiLevelType w:val="multilevel"/>
    <w:tmpl w:val="0000002A"/>
    <w:lvl w:ilvl="0">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4">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5">
    <w:nsid w:val="00000033"/>
    <w:multiLevelType w:val="multilevel"/>
    <w:tmpl w:val="0000003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6">
    <w:nsid w:val="00000035"/>
    <w:multiLevelType w:val="multilevel"/>
    <w:tmpl w:val="00000034"/>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7">
    <w:nsid w:val="00000037"/>
    <w:multiLevelType w:val="multilevel"/>
    <w:tmpl w:val="00000036"/>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8">
    <w:nsid w:val="00000039"/>
    <w:multiLevelType w:val="multilevel"/>
    <w:tmpl w:val="0000003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9">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0">
    <w:nsid w:val="0000003D"/>
    <w:multiLevelType w:val="multilevel"/>
    <w:tmpl w:val="0000003C"/>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1">
    <w:nsid w:val="0000003F"/>
    <w:multiLevelType w:val="multilevel"/>
    <w:tmpl w:val="0000003E"/>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2">
    <w:nsid w:val="00000041"/>
    <w:multiLevelType w:val="multilevel"/>
    <w:tmpl w:val="00000040"/>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3">
    <w:nsid w:val="00000043"/>
    <w:multiLevelType w:val="multilevel"/>
    <w:tmpl w:val="0000004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4">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5">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6">
    <w:nsid w:val="00000049"/>
    <w:multiLevelType w:val="multilevel"/>
    <w:tmpl w:val="0000004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7">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8">
    <w:nsid w:val="0000004D"/>
    <w:multiLevelType w:val="multilevel"/>
    <w:tmpl w:val="0000004C"/>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9">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0">
    <w:nsid w:val="00000051"/>
    <w:multiLevelType w:val="multilevel"/>
    <w:tmpl w:val="00000050"/>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AF7"/>
    <w:rsid w:val="0000464B"/>
    <w:rsid w:val="00007015"/>
    <w:rsid w:val="00010D84"/>
    <w:rsid w:val="0001151F"/>
    <w:rsid w:val="00011C46"/>
    <w:rsid w:val="00020497"/>
    <w:rsid w:val="000208A9"/>
    <w:rsid w:val="00021632"/>
    <w:rsid w:val="000242BA"/>
    <w:rsid w:val="00034DD7"/>
    <w:rsid w:val="00035796"/>
    <w:rsid w:val="00035A85"/>
    <w:rsid w:val="000442FE"/>
    <w:rsid w:val="0004544B"/>
    <w:rsid w:val="00046BFD"/>
    <w:rsid w:val="00052325"/>
    <w:rsid w:val="000549CC"/>
    <w:rsid w:val="00072840"/>
    <w:rsid w:val="00073674"/>
    <w:rsid w:val="00082077"/>
    <w:rsid w:val="0009333F"/>
    <w:rsid w:val="00095164"/>
    <w:rsid w:val="00095A84"/>
    <w:rsid w:val="00096B4A"/>
    <w:rsid w:val="000A04DD"/>
    <w:rsid w:val="000A13C4"/>
    <w:rsid w:val="000A1EC1"/>
    <w:rsid w:val="000A285F"/>
    <w:rsid w:val="000B145E"/>
    <w:rsid w:val="000B302C"/>
    <w:rsid w:val="000B335B"/>
    <w:rsid w:val="000B4693"/>
    <w:rsid w:val="000B5CB6"/>
    <w:rsid w:val="000C05AE"/>
    <w:rsid w:val="000C5911"/>
    <w:rsid w:val="000C6D67"/>
    <w:rsid w:val="000C7001"/>
    <w:rsid w:val="000D0B74"/>
    <w:rsid w:val="000D3817"/>
    <w:rsid w:val="000D6082"/>
    <w:rsid w:val="000E267B"/>
    <w:rsid w:val="000F24BA"/>
    <w:rsid w:val="000F5913"/>
    <w:rsid w:val="001004A1"/>
    <w:rsid w:val="00100BD8"/>
    <w:rsid w:val="00102334"/>
    <w:rsid w:val="0010698D"/>
    <w:rsid w:val="0011226C"/>
    <w:rsid w:val="00113E42"/>
    <w:rsid w:val="001166AD"/>
    <w:rsid w:val="00120414"/>
    <w:rsid w:val="00123102"/>
    <w:rsid w:val="00126A71"/>
    <w:rsid w:val="00130EB9"/>
    <w:rsid w:val="00134614"/>
    <w:rsid w:val="00143CC0"/>
    <w:rsid w:val="00145BDA"/>
    <w:rsid w:val="001502F9"/>
    <w:rsid w:val="00153ABC"/>
    <w:rsid w:val="001557D2"/>
    <w:rsid w:val="00157BE7"/>
    <w:rsid w:val="00162B74"/>
    <w:rsid w:val="00165BB4"/>
    <w:rsid w:val="00166603"/>
    <w:rsid w:val="0016732A"/>
    <w:rsid w:val="001731E0"/>
    <w:rsid w:val="001772FA"/>
    <w:rsid w:val="001776AB"/>
    <w:rsid w:val="001816EC"/>
    <w:rsid w:val="00182504"/>
    <w:rsid w:val="00182524"/>
    <w:rsid w:val="0018553D"/>
    <w:rsid w:val="00192E16"/>
    <w:rsid w:val="00194D05"/>
    <w:rsid w:val="00195E3B"/>
    <w:rsid w:val="00196A00"/>
    <w:rsid w:val="001A2966"/>
    <w:rsid w:val="001A36E4"/>
    <w:rsid w:val="001A3FC7"/>
    <w:rsid w:val="001B5ACC"/>
    <w:rsid w:val="001C6C52"/>
    <w:rsid w:val="001D794A"/>
    <w:rsid w:val="001E5934"/>
    <w:rsid w:val="001E5A9E"/>
    <w:rsid w:val="001F7F62"/>
    <w:rsid w:val="0020024E"/>
    <w:rsid w:val="00203926"/>
    <w:rsid w:val="00215C9C"/>
    <w:rsid w:val="0021784C"/>
    <w:rsid w:val="0022096B"/>
    <w:rsid w:val="0022242D"/>
    <w:rsid w:val="00230D81"/>
    <w:rsid w:val="00244B8E"/>
    <w:rsid w:val="00246460"/>
    <w:rsid w:val="00246C02"/>
    <w:rsid w:val="0024747B"/>
    <w:rsid w:val="002501B8"/>
    <w:rsid w:val="002527B0"/>
    <w:rsid w:val="00252E81"/>
    <w:rsid w:val="002574E7"/>
    <w:rsid w:val="002623FA"/>
    <w:rsid w:val="00264089"/>
    <w:rsid w:val="00264D3E"/>
    <w:rsid w:val="00271568"/>
    <w:rsid w:val="00275C27"/>
    <w:rsid w:val="00281D42"/>
    <w:rsid w:val="002824BE"/>
    <w:rsid w:val="00283D06"/>
    <w:rsid w:val="00284D95"/>
    <w:rsid w:val="00284DB7"/>
    <w:rsid w:val="00285AE4"/>
    <w:rsid w:val="0028661E"/>
    <w:rsid w:val="00291AFF"/>
    <w:rsid w:val="00291B4E"/>
    <w:rsid w:val="00294493"/>
    <w:rsid w:val="00295720"/>
    <w:rsid w:val="00297AF7"/>
    <w:rsid w:val="002A1C63"/>
    <w:rsid w:val="002A405A"/>
    <w:rsid w:val="002A600C"/>
    <w:rsid w:val="002B23F4"/>
    <w:rsid w:val="002B30C3"/>
    <w:rsid w:val="002B51F1"/>
    <w:rsid w:val="002B6BCB"/>
    <w:rsid w:val="002B71C8"/>
    <w:rsid w:val="002B7223"/>
    <w:rsid w:val="002C0CBB"/>
    <w:rsid w:val="002E0A65"/>
    <w:rsid w:val="002E2A3F"/>
    <w:rsid w:val="002E3D48"/>
    <w:rsid w:val="002E67C7"/>
    <w:rsid w:val="002E7731"/>
    <w:rsid w:val="002E7DB9"/>
    <w:rsid w:val="002E7FF3"/>
    <w:rsid w:val="002F252D"/>
    <w:rsid w:val="002F49F5"/>
    <w:rsid w:val="002F61CE"/>
    <w:rsid w:val="002F7A42"/>
    <w:rsid w:val="002F7D40"/>
    <w:rsid w:val="00304352"/>
    <w:rsid w:val="003165AA"/>
    <w:rsid w:val="00322CCD"/>
    <w:rsid w:val="00324EB3"/>
    <w:rsid w:val="003278E6"/>
    <w:rsid w:val="00336E61"/>
    <w:rsid w:val="00337C64"/>
    <w:rsid w:val="003408FA"/>
    <w:rsid w:val="0034103D"/>
    <w:rsid w:val="00343766"/>
    <w:rsid w:val="00343AAD"/>
    <w:rsid w:val="00345062"/>
    <w:rsid w:val="00351C7B"/>
    <w:rsid w:val="00356769"/>
    <w:rsid w:val="00361D4E"/>
    <w:rsid w:val="0036778C"/>
    <w:rsid w:val="003758C8"/>
    <w:rsid w:val="003812F6"/>
    <w:rsid w:val="003813F9"/>
    <w:rsid w:val="0039267C"/>
    <w:rsid w:val="0039279A"/>
    <w:rsid w:val="003A2C10"/>
    <w:rsid w:val="003A41E2"/>
    <w:rsid w:val="003A57C1"/>
    <w:rsid w:val="003A5BC1"/>
    <w:rsid w:val="003B07EA"/>
    <w:rsid w:val="003B1637"/>
    <w:rsid w:val="003B290F"/>
    <w:rsid w:val="003B30B8"/>
    <w:rsid w:val="003B44EF"/>
    <w:rsid w:val="003B5C77"/>
    <w:rsid w:val="003C1B61"/>
    <w:rsid w:val="003C20AD"/>
    <w:rsid w:val="003C3B7D"/>
    <w:rsid w:val="003C4C19"/>
    <w:rsid w:val="003C60B9"/>
    <w:rsid w:val="003E5625"/>
    <w:rsid w:val="003E5BC9"/>
    <w:rsid w:val="003E5C5E"/>
    <w:rsid w:val="003E6103"/>
    <w:rsid w:val="003E62BA"/>
    <w:rsid w:val="003E6506"/>
    <w:rsid w:val="003F0B14"/>
    <w:rsid w:val="003F600D"/>
    <w:rsid w:val="00405254"/>
    <w:rsid w:val="00406787"/>
    <w:rsid w:val="00407372"/>
    <w:rsid w:val="00415AC4"/>
    <w:rsid w:val="0042159A"/>
    <w:rsid w:val="00433B46"/>
    <w:rsid w:val="00444EDE"/>
    <w:rsid w:val="0044730A"/>
    <w:rsid w:val="00447A12"/>
    <w:rsid w:val="00460F48"/>
    <w:rsid w:val="004613BB"/>
    <w:rsid w:val="004625E6"/>
    <w:rsid w:val="00467AAE"/>
    <w:rsid w:val="004713A0"/>
    <w:rsid w:val="0047380F"/>
    <w:rsid w:val="00475CD2"/>
    <w:rsid w:val="00476A45"/>
    <w:rsid w:val="00480304"/>
    <w:rsid w:val="00484D30"/>
    <w:rsid w:val="00485283"/>
    <w:rsid w:val="0048672B"/>
    <w:rsid w:val="00491841"/>
    <w:rsid w:val="004A2197"/>
    <w:rsid w:val="004B71B9"/>
    <w:rsid w:val="004C232A"/>
    <w:rsid w:val="004C2777"/>
    <w:rsid w:val="004C517A"/>
    <w:rsid w:val="004D212C"/>
    <w:rsid w:val="004D5280"/>
    <w:rsid w:val="004E6C64"/>
    <w:rsid w:val="004E77EE"/>
    <w:rsid w:val="004F15CA"/>
    <w:rsid w:val="004F32BC"/>
    <w:rsid w:val="004F7172"/>
    <w:rsid w:val="004F76A2"/>
    <w:rsid w:val="004F79C5"/>
    <w:rsid w:val="005007E9"/>
    <w:rsid w:val="00511B0D"/>
    <w:rsid w:val="0051381C"/>
    <w:rsid w:val="005217D6"/>
    <w:rsid w:val="005227B0"/>
    <w:rsid w:val="0052338C"/>
    <w:rsid w:val="00524994"/>
    <w:rsid w:val="00526F3E"/>
    <w:rsid w:val="0053442D"/>
    <w:rsid w:val="0053697A"/>
    <w:rsid w:val="005455D2"/>
    <w:rsid w:val="00546C7D"/>
    <w:rsid w:val="005519D4"/>
    <w:rsid w:val="00555CAC"/>
    <w:rsid w:val="00564C4E"/>
    <w:rsid w:val="00564CF3"/>
    <w:rsid w:val="00571288"/>
    <w:rsid w:val="005734A9"/>
    <w:rsid w:val="00574A5E"/>
    <w:rsid w:val="0057793C"/>
    <w:rsid w:val="00577B74"/>
    <w:rsid w:val="00582233"/>
    <w:rsid w:val="0059094F"/>
    <w:rsid w:val="00591CAB"/>
    <w:rsid w:val="00592196"/>
    <w:rsid w:val="00592AE6"/>
    <w:rsid w:val="005A1644"/>
    <w:rsid w:val="005A4321"/>
    <w:rsid w:val="005A6D09"/>
    <w:rsid w:val="005A7BD3"/>
    <w:rsid w:val="005B2494"/>
    <w:rsid w:val="005C4B65"/>
    <w:rsid w:val="005C5488"/>
    <w:rsid w:val="005C703B"/>
    <w:rsid w:val="005D320C"/>
    <w:rsid w:val="005D3CDE"/>
    <w:rsid w:val="005D7B82"/>
    <w:rsid w:val="005E0814"/>
    <w:rsid w:val="005E6051"/>
    <w:rsid w:val="005F4A44"/>
    <w:rsid w:val="0060167F"/>
    <w:rsid w:val="00610821"/>
    <w:rsid w:val="00611E49"/>
    <w:rsid w:val="00617134"/>
    <w:rsid w:val="00626E57"/>
    <w:rsid w:val="0063010B"/>
    <w:rsid w:val="00630C66"/>
    <w:rsid w:val="00642D3D"/>
    <w:rsid w:val="00643D11"/>
    <w:rsid w:val="00646D98"/>
    <w:rsid w:val="006472FC"/>
    <w:rsid w:val="00647931"/>
    <w:rsid w:val="00650841"/>
    <w:rsid w:val="006612CE"/>
    <w:rsid w:val="00664221"/>
    <w:rsid w:val="006647C6"/>
    <w:rsid w:val="006706F1"/>
    <w:rsid w:val="00672093"/>
    <w:rsid w:val="006735FD"/>
    <w:rsid w:val="00676948"/>
    <w:rsid w:val="00677AEE"/>
    <w:rsid w:val="00677EA7"/>
    <w:rsid w:val="006804BC"/>
    <w:rsid w:val="0068126C"/>
    <w:rsid w:val="006848D2"/>
    <w:rsid w:val="00686158"/>
    <w:rsid w:val="00687491"/>
    <w:rsid w:val="00690C21"/>
    <w:rsid w:val="006A0626"/>
    <w:rsid w:val="006A0CBB"/>
    <w:rsid w:val="006A3C78"/>
    <w:rsid w:val="006B0F9C"/>
    <w:rsid w:val="006B386C"/>
    <w:rsid w:val="006B525D"/>
    <w:rsid w:val="006B7058"/>
    <w:rsid w:val="006C164E"/>
    <w:rsid w:val="006C396C"/>
    <w:rsid w:val="006C46BE"/>
    <w:rsid w:val="006C77E5"/>
    <w:rsid w:val="006D0F7E"/>
    <w:rsid w:val="006D1838"/>
    <w:rsid w:val="006D2808"/>
    <w:rsid w:val="006D28A3"/>
    <w:rsid w:val="006D46B4"/>
    <w:rsid w:val="006D62F6"/>
    <w:rsid w:val="006E04B3"/>
    <w:rsid w:val="006E59D8"/>
    <w:rsid w:val="006E5CF1"/>
    <w:rsid w:val="006F2103"/>
    <w:rsid w:val="006F2CD2"/>
    <w:rsid w:val="006F461F"/>
    <w:rsid w:val="006F4CD1"/>
    <w:rsid w:val="00705267"/>
    <w:rsid w:val="00706C14"/>
    <w:rsid w:val="00711463"/>
    <w:rsid w:val="00712318"/>
    <w:rsid w:val="00713231"/>
    <w:rsid w:val="00714AB7"/>
    <w:rsid w:val="00720DAA"/>
    <w:rsid w:val="00721814"/>
    <w:rsid w:val="0072407C"/>
    <w:rsid w:val="0072411C"/>
    <w:rsid w:val="00724CE9"/>
    <w:rsid w:val="00730D44"/>
    <w:rsid w:val="00735F2E"/>
    <w:rsid w:val="007431CC"/>
    <w:rsid w:val="00744064"/>
    <w:rsid w:val="007442FD"/>
    <w:rsid w:val="00747D77"/>
    <w:rsid w:val="00767C44"/>
    <w:rsid w:val="00770F11"/>
    <w:rsid w:val="00773789"/>
    <w:rsid w:val="0077467F"/>
    <w:rsid w:val="00783429"/>
    <w:rsid w:val="00784983"/>
    <w:rsid w:val="00785273"/>
    <w:rsid w:val="00787B3F"/>
    <w:rsid w:val="0079143A"/>
    <w:rsid w:val="007929B3"/>
    <w:rsid w:val="00796273"/>
    <w:rsid w:val="007970A5"/>
    <w:rsid w:val="007A018A"/>
    <w:rsid w:val="007A40C2"/>
    <w:rsid w:val="007A4947"/>
    <w:rsid w:val="007B6A3D"/>
    <w:rsid w:val="007B6CA7"/>
    <w:rsid w:val="007C10DC"/>
    <w:rsid w:val="007C1562"/>
    <w:rsid w:val="007C2B33"/>
    <w:rsid w:val="007C2FB9"/>
    <w:rsid w:val="007C6FF4"/>
    <w:rsid w:val="007C7606"/>
    <w:rsid w:val="007D2423"/>
    <w:rsid w:val="007D2B77"/>
    <w:rsid w:val="007D5F03"/>
    <w:rsid w:val="007D6427"/>
    <w:rsid w:val="007D67CF"/>
    <w:rsid w:val="007E2DED"/>
    <w:rsid w:val="007E3373"/>
    <w:rsid w:val="007E45DD"/>
    <w:rsid w:val="007F2A06"/>
    <w:rsid w:val="007F317D"/>
    <w:rsid w:val="007F55F1"/>
    <w:rsid w:val="007F5969"/>
    <w:rsid w:val="00803DAA"/>
    <w:rsid w:val="008079D4"/>
    <w:rsid w:val="00810B1C"/>
    <w:rsid w:val="00813CA4"/>
    <w:rsid w:val="00815FF1"/>
    <w:rsid w:val="00817A73"/>
    <w:rsid w:val="0082176B"/>
    <w:rsid w:val="0082333E"/>
    <w:rsid w:val="0082428D"/>
    <w:rsid w:val="00824549"/>
    <w:rsid w:val="0083042B"/>
    <w:rsid w:val="00835B4F"/>
    <w:rsid w:val="00841BCB"/>
    <w:rsid w:val="00846111"/>
    <w:rsid w:val="0084665F"/>
    <w:rsid w:val="008508FB"/>
    <w:rsid w:val="008517A1"/>
    <w:rsid w:val="00851E31"/>
    <w:rsid w:val="00852C09"/>
    <w:rsid w:val="00853D6D"/>
    <w:rsid w:val="0085666C"/>
    <w:rsid w:val="008621B5"/>
    <w:rsid w:val="00875267"/>
    <w:rsid w:val="008767CE"/>
    <w:rsid w:val="0088376D"/>
    <w:rsid w:val="00883F13"/>
    <w:rsid w:val="00886A20"/>
    <w:rsid w:val="00891585"/>
    <w:rsid w:val="00891D6A"/>
    <w:rsid w:val="008927CF"/>
    <w:rsid w:val="008968BD"/>
    <w:rsid w:val="008A1F84"/>
    <w:rsid w:val="008A3D99"/>
    <w:rsid w:val="008A6D24"/>
    <w:rsid w:val="008A6D7B"/>
    <w:rsid w:val="008B6E5D"/>
    <w:rsid w:val="008C6773"/>
    <w:rsid w:val="008C680E"/>
    <w:rsid w:val="008C7BA7"/>
    <w:rsid w:val="008D1A47"/>
    <w:rsid w:val="008D2AA8"/>
    <w:rsid w:val="008E1288"/>
    <w:rsid w:val="008E61FB"/>
    <w:rsid w:val="008E6574"/>
    <w:rsid w:val="008E6E77"/>
    <w:rsid w:val="008F23F0"/>
    <w:rsid w:val="008F4CC2"/>
    <w:rsid w:val="00905210"/>
    <w:rsid w:val="00907811"/>
    <w:rsid w:val="0092046A"/>
    <w:rsid w:val="00921298"/>
    <w:rsid w:val="009259AC"/>
    <w:rsid w:val="00931236"/>
    <w:rsid w:val="00934B3D"/>
    <w:rsid w:val="009378D7"/>
    <w:rsid w:val="00940A17"/>
    <w:rsid w:val="00942B02"/>
    <w:rsid w:val="009453D6"/>
    <w:rsid w:val="00951E9F"/>
    <w:rsid w:val="00954B2B"/>
    <w:rsid w:val="00956A0A"/>
    <w:rsid w:val="009646D4"/>
    <w:rsid w:val="009658E5"/>
    <w:rsid w:val="00965ED9"/>
    <w:rsid w:val="00974354"/>
    <w:rsid w:val="00975D92"/>
    <w:rsid w:val="00981547"/>
    <w:rsid w:val="00982461"/>
    <w:rsid w:val="009834A5"/>
    <w:rsid w:val="00985865"/>
    <w:rsid w:val="00987448"/>
    <w:rsid w:val="009906EF"/>
    <w:rsid w:val="00993B7D"/>
    <w:rsid w:val="009945CA"/>
    <w:rsid w:val="00995643"/>
    <w:rsid w:val="009A5B03"/>
    <w:rsid w:val="009B501C"/>
    <w:rsid w:val="009B706B"/>
    <w:rsid w:val="009C1BFB"/>
    <w:rsid w:val="009C645B"/>
    <w:rsid w:val="009D0AB8"/>
    <w:rsid w:val="009D0B50"/>
    <w:rsid w:val="009D3774"/>
    <w:rsid w:val="009D3D5A"/>
    <w:rsid w:val="009D6377"/>
    <w:rsid w:val="009D7F66"/>
    <w:rsid w:val="009E1809"/>
    <w:rsid w:val="009F12A0"/>
    <w:rsid w:val="009F3193"/>
    <w:rsid w:val="009F4EBA"/>
    <w:rsid w:val="009F668F"/>
    <w:rsid w:val="00A026EE"/>
    <w:rsid w:val="00A06095"/>
    <w:rsid w:val="00A17C1E"/>
    <w:rsid w:val="00A209A4"/>
    <w:rsid w:val="00A22CD4"/>
    <w:rsid w:val="00A238C4"/>
    <w:rsid w:val="00A23BC0"/>
    <w:rsid w:val="00A24419"/>
    <w:rsid w:val="00A2657A"/>
    <w:rsid w:val="00A308AF"/>
    <w:rsid w:val="00A30B3E"/>
    <w:rsid w:val="00A30DD0"/>
    <w:rsid w:val="00A30F80"/>
    <w:rsid w:val="00A32FE6"/>
    <w:rsid w:val="00A3439B"/>
    <w:rsid w:val="00A51097"/>
    <w:rsid w:val="00A53A96"/>
    <w:rsid w:val="00A53F33"/>
    <w:rsid w:val="00A60041"/>
    <w:rsid w:val="00A70D30"/>
    <w:rsid w:val="00A71D3B"/>
    <w:rsid w:val="00A727A6"/>
    <w:rsid w:val="00A77F94"/>
    <w:rsid w:val="00A93355"/>
    <w:rsid w:val="00AA1673"/>
    <w:rsid w:val="00AA3D97"/>
    <w:rsid w:val="00AB2F00"/>
    <w:rsid w:val="00AB67D1"/>
    <w:rsid w:val="00AB6A9E"/>
    <w:rsid w:val="00AC2C8C"/>
    <w:rsid w:val="00AD147F"/>
    <w:rsid w:val="00AE39FC"/>
    <w:rsid w:val="00AE49B5"/>
    <w:rsid w:val="00AE69D4"/>
    <w:rsid w:val="00AE7AEE"/>
    <w:rsid w:val="00AF058C"/>
    <w:rsid w:val="00AF6FBE"/>
    <w:rsid w:val="00B11757"/>
    <w:rsid w:val="00B13854"/>
    <w:rsid w:val="00B16D67"/>
    <w:rsid w:val="00B17FD6"/>
    <w:rsid w:val="00B2280E"/>
    <w:rsid w:val="00B246E9"/>
    <w:rsid w:val="00B25FE9"/>
    <w:rsid w:val="00B33108"/>
    <w:rsid w:val="00B35839"/>
    <w:rsid w:val="00B35E70"/>
    <w:rsid w:val="00B367EF"/>
    <w:rsid w:val="00B451B1"/>
    <w:rsid w:val="00B47C62"/>
    <w:rsid w:val="00B57971"/>
    <w:rsid w:val="00B6127A"/>
    <w:rsid w:val="00B63AE5"/>
    <w:rsid w:val="00B647E1"/>
    <w:rsid w:val="00B67A39"/>
    <w:rsid w:val="00B7017B"/>
    <w:rsid w:val="00B725CE"/>
    <w:rsid w:val="00B73A89"/>
    <w:rsid w:val="00B74781"/>
    <w:rsid w:val="00B77B0B"/>
    <w:rsid w:val="00B810F6"/>
    <w:rsid w:val="00B837AA"/>
    <w:rsid w:val="00B84A37"/>
    <w:rsid w:val="00B85A99"/>
    <w:rsid w:val="00B87AC4"/>
    <w:rsid w:val="00B914D4"/>
    <w:rsid w:val="00B952C5"/>
    <w:rsid w:val="00B95E70"/>
    <w:rsid w:val="00BA219D"/>
    <w:rsid w:val="00BA6807"/>
    <w:rsid w:val="00BA71DD"/>
    <w:rsid w:val="00BB2DCD"/>
    <w:rsid w:val="00BB3E74"/>
    <w:rsid w:val="00BB6E7F"/>
    <w:rsid w:val="00BC1314"/>
    <w:rsid w:val="00BC45E7"/>
    <w:rsid w:val="00BC746C"/>
    <w:rsid w:val="00BC789B"/>
    <w:rsid w:val="00BD14DE"/>
    <w:rsid w:val="00BD362A"/>
    <w:rsid w:val="00BD3A82"/>
    <w:rsid w:val="00BD4025"/>
    <w:rsid w:val="00BD472B"/>
    <w:rsid w:val="00BD796B"/>
    <w:rsid w:val="00BE0588"/>
    <w:rsid w:val="00BE5FFD"/>
    <w:rsid w:val="00BF1B5F"/>
    <w:rsid w:val="00BF1CF6"/>
    <w:rsid w:val="00BF3B1F"/>
    <w:rsid w:val="00BF3BED"/>
    <w:rsid w:val="00BF44C7"/>
    <w:rsid w:val="00BF738D"/>
    <w:rsid w:val="00C03339"/>
    <w:rsid w:val="00C042A1"/>
    <w:rsid w:val="00C04DB8"/>
    <w:rsid w:val="00C05788"/>
    <w:rsid w:val="00C072C6"/>
    <w:rsid w:val="00C07E60"/>
    <w:rsid w:val="00C1094A"/>
    <w:rsid w:val="00C12DAC"/>
    <w:rsid w:val="00C16097"/>
    <w:rsid w:val="00C21DD0"/>
    <w:rsid w:val="00C244A8"/>
    <w:rsid w:val="00C27A5B"/>
    <w:rsid w:val="00C33C52"/>
    <w:rsid w:val="00C34D3C"/>
    <w:rsid w:val="00C45C5E"/>
    <w:rsid w:val="00C45CCD"/>
    <w:rsid w:val="00C47D3A"/>
    <w:rsid w:val="00C50AA9"/>
    <w:rsid w:val="00C55E6B"/>
    <w:rsid w:val="00C56E75"/>
    <w:rsid w:val="00C57229"/>
    <w:rsid w:val="00C618DD"/>
    <w:rsid w:val="00C75A1B"/>
    <w:rsid w:val="00C809B0"/>
    <w:rsid w:val="00C813D0"/>
    <w:rsid w:val="00C82B1E"/>
    <w:rsid w:val="00C841A3"/>
    <w:rsid w:val="00C84FCC"/>
    <w:rsid w:val="00C8585C"/>
    <w:rsid w:val="00C86D05"/>
    <w:rsid w:val="00C90880"/>
    <w:rsid w:val="00C918F6"/>
    <w:rsid w:val="00C97221"/>
    <w:rsid w:val="00C97C32"/>
    <w:rsid w:val="00CA7F1C"/>
    <w:rsid w:val="00CB186C"/>
    <w:rsid w:val="00CC43B8"/>
    <w:rsid w:val="00CC4C47"/>
    <w:rsid w:val="00CC5859"/>
    <w:rsid w:val="00CC6FF8"/>
    <w:rsid w:val="00CD145A"/>
    <w:rsid w:val="00CD49D3"/>
    <w:rsid w:val="00CE03A5"/>
    <w:rsid w:val="00CE03F7"/>
    <w:rsid w:val="00CE0BBD"/>
    <w:rsid w:val="00CF2340"/>
    <w:rsid w:val="00CF3AC6"/>
    <w:rsid w:val="00CF3F2D"/>
    <w:rsid w:val="00CF772E"/>
    <w:rsid w:val="00D05810"/>
    <w:rsid w:val="00D05894"/>
    <w:rsid w:val="00D060DF"/>
    <w:rsid w:val="00D10103"/>
    <w:rsid w:val="00D11282"/>
    <w:rsid w:val="00D125AB"/>
    <w:rsid w:val="00D166CD"/>
    <w:rsid w:val="00D20AAC"/>
    <w:rsid w:val="00D20CC9"/>
    <w:rsid w:val="00D20CE1"/>
    <w:rsid w:val="00D22F3B"/>
    <w:rsid w:val="00D27FEB"/>
    <w:rsid w:val="00D37C24"/>
    <w:rsid w:val="00D40A14"/>
    <w:rsid w:val="00D43E1E"/>
    <w:rsid w:val="00D4706A"/>
    <w:rsid w:val="00D51DB6"/>
    <w:rsid w:val="00D57BBA"/>
    <w:rsid w:val="00D57E51"/>
    <w:rsid w:val="00D626A3"/>
    <w:rsid w:val="00D629DF"/>
    <w:rsid w:val="00D62AED"/>
    <w:rsid w:val="00D62E19"/>
    <w:rsid w:val="00D64C24"/>
    <w:rsid w:val="00D676A2"/>
    <w:rsid w:val="00D67B85"/>
    <w:rsid w:val="00D741AF"/>
    <w:rsid w:val="00D81117"/>
    <w:rsid w:val="00D82E0B"/>
    <w:rsid w:val="00D8384D"/>
    <w:rsid w:val="00D84893"/>
    <w:rsid w:val="00D85262"/>
    <w:rsid w:val="00D900FF"/>
    <w:rsid w:val="00D94342"/>
    <w:rsid w:val="00D9607F"/>
    <w:rsid w:val="00DA0838"/>
    <w:rsid w:val="00DA2AF0"/>
    <w:rsid w:val="00DA2E03"/>
    <w:rsid w:val="00DA5618"/>
    <w:rsid w:val="00DB57A9"/>
    <w:rsid w:val="00DC44C1"/>
    <w:rsid w:val="00DD2BD5"/>
    <w:rsid w:val="00DD52E9"/>
    <w:rsid w:val="00DD7250"/>
    <w:rsid w:val="00DE2E08"/>
    <w:rsid w:val="00DE6C30"/>
    <w:rsid w:val="00DF42CB"/>
    <w:rsid w:val="00DF4344"/>
    <w:rsid w:val="00E06064"/>
    <w:rsid w:val="00E06A61"/>
    <w:rsid w:val="00E1238F"/>
    <w:rsid w:val="00E13A08"/>
    <w:rsid w:val="00E1401D"/>
    <w:rsid w:val="00E2356B"/>
    <w:rsid w:val="00E23DC8"/>
    <w:rsid w:val="00E24028"/>
    <w:rsid w:val="00E32863"/>
    <w:rsid w:val="00E35A9B"/>
    <w:rsid w:val="00E36FFC"/>
    <w:rsid w:val="00E435FF"/>
    <w:rsid w:val="00E45C58"/>
    <w:rsid w:val="00E54002"/>
    <w:rsid w:val="00E61E7D"/>
    <w:rsid w:val="00E64DCF"/>
    <w:rsid w:val="00E6581D"/>
    <w:rsid w:val="00E66665"/>
    <w:rsid w:val="00E70F28"/>
    <w:rsid w:val="00E7197D"/>
    <w:rsid w:val="00E71A39"/>
    <w:rsid w:val="00E71A43"/>
    <w:rsid w:val="00E826F5"/>
    <w:rsid w:val="00E847DC"/>
    <w:rsid w:val="00E8610C"/>
    <w:rsid w:val="00E9049B"/>
    <w:rsid w:val="00E91FC5"/>
    <w:rsid w:val="00E92C06"/>
    <w:rsid w:val="00E979A8"/>
    <w:rsid w:val="00EA0C7E"/>
    <w:rsid w:val="00EA3A02"/>
    <w:rsid w:val="00EB028C"/>
    <w:rsid w:val="00EB2FA2"/>
    <w:rsid w:val="00EB3330"/>
    <w:rsid w:val="00EB4972"/>
    <w:rsid w:val="00EC053F"/>
    <w:rsid w:val="00EC112D"/>
    <w:rsid w:val="00EC2574"/>
    <w:rsid w:val="00EC3220"/>
    <w:rsid w:val="00EC4A32"/>
    <w:rsid w:val="00EC687C"/>
    <w:rsid w:val="00ED2FFC"/>
    <w:rsid w:val="00ED4E7D"/>
    <w:rsid w:val="00ED5542"/>
    <w:rsid w:val="00EE4514"/>
    <w:rsid w:val="00EE7365"/>
    <w:rsid w:val="00EF48D9"/>
    <w:rsid w:val="00EF68F7"/>
    <w:rsid w:val="00F005DB"/>
    <w:rsid w:val="00F009B7"/>
    <w:rsid w:val="00F009C7"/>
    <w:rsid w:val="00F019C8"/>
    <w:rsid w:val="00F0392A"/>
    <w:rsid w:val="00F04BA5"/>
    <w:rsid w:val="00F06A6C"/>
    <w:rsid w:val="00F10311"/>
    <w:rsid w:val="00F1171A"/>
    <w:rsid w:val="00F1205C"/>
    <w:rsid w:val="00F12CC8"/>
    <w:rsid w:val="00F277B8"/>
    <w:rsid w:val="00F30C0D"/>
    <w:rsid w:val="00F3342E"/>
    <w:rsid w:val="00F33AAB"/>
    <w:rsid w:val="00F342A2"/>
    <w:rsid w:val="00F3774F"/>
    <w:rsid w:val="00F44A49"/>
    <w:rsid w:val="00F45C5B"/>
    <w:rsid w:val="00F4722F"/>
    <w:rsid w:val="00F51E54"/>
    <w:rsid w:val="00F52690"/>
    <w:rsid w:val="00F54387"/>
    <w:rsid w:val="00F553F4"/>
    <w:rsid w:val="00F55B3A"/>
    <w:rsid w:val="00F566DA"/>
    <w:rsid w:val="00F6029D"/>
    <w:rsid w:val="00F616D9"/>
    <w:rsid w:val="00F61C9E"/>
    <w:rsid w:val="00F66BDF"/>
    <w:rsid w:val="00F67008"/>
    <w:rsid w:val="00F67474"/>
    <w:rsid w:val="00F751E5"/>
    <w:rsid w:val="00F8367F"/>
    <w:rsid w:val="00FA0CCD"/>
    <w:rsid w:val="00FA24B7"/>
    <w:rsid w:val="00FA48D2"/>
    <w:rsid w:val="00FA5738"/>
    <w:rsid w:val="00FB02C7"/>
    <w:rsid w:val="00FC401E"/>
    <w:rsid w:val="00FC517B"/>
    <w:rsid w:val="00FC5E25"/>
    <w:rsid w:val="00FD058E"/>
    <w:rsid w:val="00FD302B"/>
    <w:rsid w:val="00FE0DED"/>
    <w:rsid w:val="00FE2B49"/>
    <w:rsid w:val="00FE4876"/>
    <w:rsid w:val="00FE49BA"/>
    <w:rsid w:val="00FE4ECB"/>
    <w:rsid w:val="00FE5358"/>
    <w:rsid w:val="00FE66A1"/>
    <w:rsid w:val="00FE6A78"/>
    <w:rsid w:val="00FF1294"/>
    <w:rsid w:val="00FF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A5061B-2279-4DED-87BC-5CF15C57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A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7AF7"/>
    <w:pPr>
      <w:tabs>
        <w:tab w:val="center" w:pos="4320"/>
        <w:tab w:val="right" w:pos="8640"/>
      </w:tabs>
    </w:pPr>
  </w:style>
  <w:style w:type="character" w:customStyle="1" w:styleId="HeaderChar">
    <w:name w:val="Header Char"/>
    <w:basedOn w:val="DefaultParagraphFont"/>
    <w:link w:val="Header"/>
    <w:rsid w:val="00297AF7"/>
    <w:rPr>
      <w:rFonts w:ascii="Times New Roman" w:eastAsia="Times New Roman" w:hAnsi="Times New Roman" w:cs="Times New Roman"/>
      <w:sz w:val="24"/>
      <w:szCs w:val="24"/>
    </w:rPr>
  </w:style>
  <w:style w:type="paragraph" w:styleId="Footer">
    <w:name w:val="footer"/>
    <w:basedOn w:val="Normal"/>
    <w:link w:val="FooterChar"/>
    <w:uiPriority w:val="99"/>
    <w:rsid w:val="00297AF7"/>
    <w:pPr>
      <w:tabs>
        <w:tab w:val="center" w:pos="4320"/>
        <w:tab w:val="right" w:pos="8640"/>
      </w:tabs>
    </w:pPr>
  </w:style>
  <w:style w:type="character" w:customStyle="1" w:styleId="FooterChar">
    <w:name w:val="Footer Char"/>
    <w:basedOn w:val="DefaultParagraphFont"/>
    <w:link w:val="Footer"/>
    <w:uiPriority w:val="99"/>
    <w:rsid w:val="00297AF7"/>
    <w:rPr>
      <w:rFonts w:ascii="Times New Roman" w:eastAsia="Times New Roman" w:hAnsi="Times New Roman" w:cs="Times New Roman"/>
      <w:sz w:val="24"/>
      <w:szCs w:val="24"/>
    </w:rPr>
  </w:style>
  <w:style w:type="paragraph" w:styleId="NormalWeb">
    <w:name w:val="Normal (Web)"/>
    <w:basedOn w:val="Normal"/>
    <w:uiPriority w:val="99"/>
    <w:unhideWhenUsed/>
    <w:rsid w:val="00297AF7"/>
    <w:pPr>
      <w:spacing w:before="100" w:beforeAutospacing="1" w:after="100" w:afterAutospacing="1"/>
    </w:pPr>
  </w:style>
  <w:style w:type="numbering" w:customStyle="1" w:styleId="NoList1">
    <w:name w:val="No List1"/>
    <w:next w:val="NoList"/>
    <w:semiHidden/>
    <w:unhideWhenUsed/>
    <w:rsid w:val="00297AF7"/>
  </w:style>
  <w:style w:type="character" w:styleId="Hyperlink">
    <w:name w:val="Hyperlink"/>
    <w:rsid w:val="00297AF7"/>
    <w:rPr>
      <w:color w:val="0066CC"/>
      <w:u w:val="single"/>
    </w:rPr>
  </w:style>
  <w:style w:type="character" w:customStyle="1" w:styleId="Bodytext">
    <w:name w:val="Body text_"/>
    <w:link w:val="Bodytext1"/>
    <w:rsid w:val="00297AF7"/>
    <w:rPr>
      <w:spacing w:val="3"/>
      <w:shd w:val="clear" w:color="auto" w:fill="FFFFFF"/>
    </w:rPr>
  </w:style>
  <w:style w:type="character" w:customStyle="1" w:styleId="Bodytext2">
    <w:name w:val="Body text (2)_"/>
    <w:link w:val="Bodytext20"/>
    <w:rsid w:val="00297AF7"/>
    <w:rPr>
      <w:i/>
      <w:iCs/>
      <w:spacing w:val="1"/>
      <w:shd w:val="clear" w:color="auto" w:fill="FFFFFF"/>
    </w:rPr>
  </w:style>
  <w:style w:type="character" w:customStyle="1" w:styleId="Bodytext2NotItalic">
    <w:name w:val="Body text (2) + Not Italic"/>
    <w:aliases w:val="Spacing 0 pt,Body text (4) + Italic,Body text (3) + Not Italic"/>
    <w:basedOn w:val="Bodytext2"/>
    <w:rsid w:val="00297AF7"/>
    <w:rPr>
      <w:i/>
      <w:iCs/>
      <w:spacing w:val="1"/>
      <w:shd w:val="clear" w:color="auto" w:fill="FFFFFF"/>
    </w:rPr>
  </w:style>
  <w:style w:type="character" w:customStyle="1" w:styleId="Bodytext4pt">
    <w:name w:val="Body text + 4 pt"/>
    <w:aliases w:val="Spacing 0 pt45,Scale 150%"/>
    <w:rsid w:val="00297AF7"/>
    <w:rPr>
      <w:spacing w:val="0"/>
      <w:sz w:val="8"/>
      <w:szCs w:val="8"/>
      <w:shd w:val="clear" w:color="auto" w:fill="FFFFFF"/>
    </w:rPr>
  </w:style>
  <w:style w:type="character" w:customStyle="1" w:styleId="Bodytext4pt3">
    <w:name w:val="Body text + 4 pt3"/>
    <w:aliases w:val="Italic,Spacing 0 pt44,Body text + Consolas,4 pt1,Body text (3) + 12.5 pt,Body text (6) + 12 pt"/>
    <w:rsid w:val="00297AF7"/>
    <w:rPr>
      <w:i/>
      <w:iCs/>
      <w:noProof/>
      <w:spacing w:val="0"/>
      <w:sz w:val="8"/>
      <w:szCs w:val="8"/>
      <w:shd w:val="clear" w:color="auto" w:fill="FFFFFF"/>
    </w:rPr>
  </w:style>
  <w:style w:type="character" w:customStyle="1" w:styleId="Bodytext3">
    <w:name w:val="Body text (3)_"/>
    <w:link w:val="Bodytext30"/>
    <w:rsid w:val="00297AF7"/>
    <w:rPr>
      <w:b/>
      <w:bCs/>
      <w:spacing w:val="8"/>
      <w:sz w:val="21"/>
      <w:szCs w:val="21"/>
      <w:shd w:val="clear" w:color="auto" w:fill="FFFFFF"/>
    </w:rPr>
  </w:style>
  <w:style w:type="character" w:customStyle="1" w:styleId="Headerorfooter2">
    <w:name w:val="Header or footer (2)_"/>
    <w:link w:val="Headerorfooter20"/>
    <w:rsid w:val="00297AF7"/>
    <w:rPr>
      <w:spacing w:val="6"/>
      <w:sz w:val="19"/>
      <w:szCs w:val="19"/>
      <w:shd w:val="clear" w:color="auto" w:fill="FFFFFF"/>
    </w:rPr>
  </w:style>
  <w:style w:type="character" w:customStyle="1" w:styleId="Bodytext3SmallCaps">
    <w:name w:val="Body text (3) + Small Caps"/>
    <w:rsid w:val="00297AF7"/>
    <w:rPr>
      <w:b/>
      <w:bCs/>
      <w:smallCaps/>
      <w:spacing w:val="8"/>
      <w:sz w:val="21"/>
      <w:szCs w:val="21"/>
      <w:shd w:val="clear" w:color="auto" w:fill="FFFFFF"/>
    </w:rPr>
  </w:style>
  <w:style w:type="character" w:customStyle="1" w:styleId="BodytextItalic">
    <w:name w:val="Body text + Italic"/>
    <w:aliases w:val="Spacing 0 pt43"/>
    <w:rsid w:val="00297AF7"/>
    <w:rPr>
      <w:i/>
      <w:iCs/>
      <w:spacing w:val="1"/>
      <w:sz w:val="22"/>
      <w:szCs w:val="22"/>
      <w:shd w:val="clear" w:color="auto" w:fill="FFFFFF"/>
    </w:rPr>
  </w:style>
  <w:style w:type="character" w:customStyle="1" w:styleId="Bodytext14pt">
    <w:name w:val="Body text + 14 pt"/>
    <w:aliases w:val="Bold,Spacing 0 pt42,Body text (3) + Arial"/>
    <w:rsid w:val="00297AF7"/>
    <w:rPr>
      <w:b/>
      <w:bCs/>
      <w:spacing w:val="-2"/>
      <w:sz w:val="28"/>
      <w:szCs w:val="28"/>
      <w:shd w:val="clear" w:color="auto" w:fill="FFFFFF"/>
    </w:rPr>
  </w:style>
  <w:style w:type="character" w:customStyle="1" w:styleId="Bodytext4">
    <w:name w:val="Body text (4)_"/>
    <w:link w:val="Bodytext40"/>
    <w:rsid w:val="00297AF7"/>
    <w:rPr>
      <w:i/>
      <w:iCs/>
      <w:spacing w:val="1"/>
      <w:sz w:val="18"/>
      <w:szCs w:val="18"/>
      <w:shd w:val="clear" w:color="auto" w:fill="FFFFFF"/>
    </w:rPr>
  </w:style>
  <w:style w:type="character" w:customStyle="1" w:styleId="Bodytext5">
    <w:name w:val="Body text (5)_"/>
    <w:link w:val="Bodytext50"/>
    <w:rsid w:val="00297AF7"/>
    <w:rPr>
      <w:spacing w:val="4"/>
      <w:sz w:val="18"/>
      <w:szCs w:val="18"/>
      <w:shd w:val="clear" w:color="auto" w:fill="FFFFFF"/>
    </w:rPr>
  </w:style>
  <w:style w:type="character" w:customStyle="1" w:styleId="Bodytext5Italic">
    <w:name w:val="Body text (5) + Italic"/>
    <w:aliases w:val="Spacing 0 pt41"/>
    <w:rsid w:val="00297AF7"/>
    <w:rPr>
      <w:i/>
      <w:iCs/>
      <w:noProof/>
      <w:spacing w:val="1"/>
      <w:sz w:val="18"/>
      <w:szCs w:val="18"/>
      <w:shd w:val="clear" w:color="auto" w:fill="FFFFFF"/>
    </w:rPr>
  </w:style>
  <w:style w:type="character" w:customStyle="1" w:styleId="Picturecaption">
    <w:name w:val="Picture caption_"/>
    <w:link w:val="Picturecaption0"/>
    <w:rsid w:val="00297AF7"/>
    <w:rPr>
      <w:b/>
      <w:bCs/>
      <w:spacing w:val="8"/>
      <w:sz w:val="21"/>
      <w:szCs w:val="21"/>
      <w:shd w:val="clear" w:color="auto" w:fill="FFFFFF"/>
    </w:rPr>
  </w:style>
  <w:style w:type="character" w:customStyle="1" w:styleId="BodyText10">
    <w:name w:val="Body Text1"/>
    <w:basedOn w:val="Bodytext"/>
    <w:rsid w:val="00297AF7"/>
    <w:rPr>
      <w:spacing w:val="3"/>
      <w:shd w:val="clear" w:color="auto" w:fill="FFFFFF"/>
    </w:rPr>
  </w:style>
  <w:style w:type="character" w:customStyle="1" w:styleId="Bodytext4pt2">
    <w:name w:val="Body text + 4 pt2"/>
    <w:aliases w:val="Spacing 0 pt40"/>
    <w:rsid w:val="00297AF7"/>
    <w:rPr>
      <w:spacing w:val="0"/>
      <w:sz w:val="8"/>
      <w:szCs w:val="8"/>
      <w:shd w:val="clear" w:color="auto" w:fill="FFFFFF"/>
    </w:rPr>
  </w:style>
  <w:style w:type="character" w:customStyle="1" w:styleId="Heading3">
    <w:name w:val="Heading #3_"/>
    <w:link w:val="Heading30"/>
    <w:rsid w:val="00297AF7"/>
    <w:rPr>
      <w:spacing w:val="3"/>
      <w:shd w:val="clear" w:color="auto" w:fill="FFFFFF"/>
    </w:rPr>
  </w:style>
  <w:style w:type="character" w:customStyle="1" w:styleId="Headerorfooter">
    <w:name w:val="Header or footer_"/>
    <w:link w:val="Headerorfooter0"/>
    <w:rsid w:val="00297AF7"/>
    <w:rPr>
      <w:spacing w:val="6"/>
      <w:sz w:val="14"/>
      <w:szCs w:val="14"/>
      <w:shd w:val="clear" w:color="auto" w:fill="FFFFFF"/>
    </w:rPr>
  </w:style>
  <w:style w:type="character" w:customStyle="1" w:styleId="HeaderorfooterSpacing0pt">
    <w:name w:val="Header or footer + Spacing 0 pt"/>
    <w:rsid w:val="00297AF7"/>
    <w:rPr>
      <w:noProof/>
      <w:spacing w:val="0"/>
      <w:sz w:val="14"/>
      <w:szCs w:val="14"/>
      <w:shd w:val="clear" w:color="auto" w:fill="FFFFFF"/>
    </w:rPr>
  </w:style>
  <w:style w:type="character" w:customStyle="1" w:styleId="Tableofcontents">
    <w:name w:val="Table of contents_"/>
    <w:link w:val="Tableofcontents0"/>
    <w:rsid w:val="00297AF7"/>
    <w:rPr>
      <w:spacing w:val="3"/>
      <w:shd w:val="clear" w:color="auto" w:fill="FFFFFF"/>
    </w:rPr>
  </w:style>
  <w:style w:type="character" w:customStyle="1" w:styleId="Tableofcontents2">
    <w:name w:val="Table of contents (2)_"/>
    <w:link w:val="Tableofcontents20"/>
    <w:rsid w:val="00297AF7"/>
    <w:rPr>
      <w:i/>
      <w:iCs/>
      <w:spacing w:val="1"/>
      <w:shd w:val="clear" w:color="auto" w:fill="FFFFFF"/>
    </w:rPr>
  </w:style>
  <w:style w:type="character" w:customStyle="1" w:styleId="Tableofcontents2NotItalic">
    <w:name w:val="Table of contents (2) + Not Italic"/>
    <w:aliases w:val="Spacing 0 pt39"/>
    <w:rsid w:val="00297AF7"/>
    <w:rPr>
      <w:i/>
      <w:iCs/>
      <w:noProof/>
      <w:spacing w:val="3"/>
      <w:sz w:val="22"/>
      <w:szCs w:val="22"/>
      <w:shd w:val="clear" w:color="auto" w:fill="FFFFFF"/>
    </w:rPr>
  </w:style>
  <w:style w:type="character" w:customStyle="1" w:styleId="Footnote">
    <w:name w:val="Footnote_"/>
    <w:link w:val="Footnote0"/>
    <w:rsid w:val="00297AF7"/>
    <w:rPr>
      <w:spacing w:val="3"/>
      <w:shd w:val="clear" w:color="auto" w:fill="FFFFFF"/>
    </w:rPr>
  </w:style>
  <w:style w:type="character" w:customStyle="1" w:styleId="Headerorfooter3">
    <w:name w:val="Header or footer (3)_"/>
    <w:link w:val="Headerorfooter31"/>
    <w:rsid w:val="00297AF7"/>
    <w:rPr>
      <w:spacing w:val="3"/>
      <w:shd w:val="clear" w:color="auto" w:fill="FFFFFF"/>
    </w:rPr>
  </w:style>
  <w:style w:type="character" w:customStyle="1" w:styleId="Footnote2">
    <w:name w:val="Footnote (2)_"/>
    <w:link w:val="Footnote20"/>
    <w:rsid w:val="00297AF7"/>
    <w:rPr>
      <w:spacing w:val="7"/>
      <w:sz w:val="15"/>
      <w:szCs w:val="15"/>
      <w:shd w:val="clear" w:color="auto" w:fill="FFFFFF"/>
    </w:rPr>
  </w:style>
  <w:style w:type="character" w:customStyle="1" w:styleId="Footnote2Italic">
    <w:name w:val="Footnote (2) + Italic"/>
    <w:aliases w:val="Spacing 0 pt38"/>
    <w:rsid w:val="00297AF7"/>
    <w:rPr>
      <w:i/>
      <w:iCs/>
      <w:noProof/>
      <w:spacing w:val="0"/>
      <w:sz w:val="15"/>
      <w:szCs w:val="15"/>
      <w:shd w:val="clear" w:color="auto" w:fill="FFFFFF"/>
    </w:rPr>
  </w:style>
  <w:style w:type="character" w:customStyle="1" w:styleId="Footnote3">
    <w:name w:val="Footnote (3)_"/>
    <w:link w:val="Footnote30"/>
    <w:rsid w:val="00297AF7"/>
    <w:rPr>
      <w:spacing w:val="7"/>
      <w:sz w:val="13"/>
      <w:szCs w:val="13"/>
      <w:shd w:val="clear" w:color="auto" w:fill="FFFFFF"/>
    </w:rPr>
  </w:style>
  <w:style w:type="character" w:customStyle="1" w:styleId="Footnote3Spacing0pt">
    <w:name w:val="Footnote (3) + Spacing 0 pt"/>
    <w:rsid w:val="00297AF7"/>
    <w:rPr>
      <w:noProof/>
      <w:spacing w:val="0"/>
      <w:sz w:val="13"/>
      <w:szCs w:val="13"/>
      <w:shd w:val="clear" w:color="auto" w:fill="FFFFFF"/>
    </w:rPr>
  </w:style>
  <w:style w:type="character" w:customStyle="1" w:styleId="Headerorfooter4">
    <w:name w:val="Header or footer (4)_"/>
    <w:link w:val="Headerorfooter40"/>
    <w:rsid w:val="00297AF7"/>
    <w:rPr>
      <w:spacing w:val="-2"/>
      <w:sz w:val="23"/>
      <w:szCs w:val="23"/>
      <w:shd w:val="clear" w:color="auto" w:fill="FFFFFF"/>
    </w:rPr>
  </w:style>
  <w:style w:type="character" w:customStyle="1" w:styleId="Heading32">
    <w:name w:val="Heading #3 (2)_"/>
    <w:link w:val="Heading320"/>
    <w:rsid w:val="00297AF7"/>
    <w:rPr>
      <w:i/>
      <w:iCs/>
      <w:spacing w:val="1"/>
      <w:shd w:val="clear" w:color="auto" w:fill="FFFFFF"/>
    </w:rPr>
  </w:style>
  <w:style w:type="character" w:customStyle="1" w:styleId="Heading32NotItalic">
    <w:name w:val="Heading #3 (2) + Not Italic"/>
    <w:aliases w:val="Spacing 0 pt37,Body text (3) + Arial1,Bold11"/>
    <w:rsid w:val="00297AF7"/>
    <w:rPr>
      <w:i/>
      <w:iCs/>
      <w:noProof/>
      <w:spacing w:val="3"/>
      <w:sz w:val="22"/>
      <w:szCs w:val="22"/>
      <w:shd w:val="clear" w:color="auto" w:fill="FFFFFF"/>
    </w:rPr>
  </w:style>
  <w:style w:type="character" w:customStyle="1" w:styleId="BodytextSpacing2pt">
    <w:name w:val="Body text + Spacing 2 pt"/>
    <w:rsid w:val="00297AF7"/>
    <w:rPr>
      <w:spacing w:val="49"/>
      <w:sz w:val="22"/>
      <w:szCs w:val="22"/>
      <w:shd w:val="clear" w:color="auto" w:fill="FFFFFF"/>
    </w:rPr>
  </w:style>
  <w:style w:type="character" w:customStyle="1" w:styleId="Bodytext3Italic">
    <w:name w:val="Body text (3) + Italic"/>
    <w:aliases w:val="Spacing 0 pt36,Body text + 13 pt,Bold10"/>
    <w:rsid w:val="00297AF7"/>
    <w:rPr>
      <w:b/>
      <w:bCs/>
      <w:i/>
      <w:iCs/>
      <w:spacing w:val="16"/>
      <w:sz w:val="21"/>
      <w:szCs w:val="21"/>
      <w:shd w:val="clear" w:color="auto" w:fill="FFFFFF"/>
    </w:rPr>
  </w:style>
  <w:style w:type="character" w:customStyle="1" w:styleId="Bodytext6">
    <w:name w:val="Body text (6)_"/>
    <w:link w:val="Bodytext60"/>
    <w:rsid w:val="00297AF7"/>
    <w:rPr>
      <w:spacing w:val="2"/>
      <w:sz w:val="23"/>
      <w:szCs w:val="23"/>
      <w:shd w:val="clear" w:color="auto" w:fill="FFFFFF"/>
    </w:rPr>
  </w:style>
  <w:style w:type="character" w:customStyle="1" w:styleId="Bodytext7">
    <w:name w:val="Body text (7)_"/>
    <w:link w:val="Bodytext70"/>
    <w:rsid w:val="00297AF7"/>
    <w:rPr>
      <w:rFonts w:ascii="Arial Narrow" w:hAnsi="Arial Narrow" w:cs="Arial Narrow"/>
      <w:noProof/>
      <w:sz w:val="15"/>
      <w:szCs w:val="15"/>
      <w:shd w:val="clear" w:color="auto" w:fill="FFFFFF"/>
    </w:rPr>
  </w:style>
  <w:style w:type="character" w:customStyle="1" w:styleId="Bodytext8">
    <w:name w:val="Body text (8)_"/>
    <w:link w:val="Bodytext80"/>
    <w:rsid w:val="00297AF7"/>
    <w:rPr>
      <w:spacing w:val="7"/>
      <w:sz w:val="15"/>
      <w:szCs w:val="15"/>
      <w:shd w:val="clear" w:color="auto" w:fill="FFFFFF"/>
    </w:rPr>
  </w:style>
  <w:style w:type="character" w:customStyle="1" w:styleId="Heading3Italic">
    <w:name w:val="Heading #3 + Italic"/>
    <w:aliases w:val="Spacing 0 pt35"/>
    <w:rsid w:val="00297AF7"/>
    <w:rPr>
      <w:i/>
      <w:iCs/>
      <w:spacing w:val="1"/>
      <w:sz w:val="22"/>
      <w:szCs w:val="22"/>
      <w:shd w:val="clear" w:color="auto" w:fill="FFFFFF"/>
    </w:rPr>
  </w:style>
  <w:style w:type="character" w:customStyle="1" w:styleId="Bodytext4pt1">
    <w:name w:val="Body text + 4 pt1"/>
    <w:aliases w:val="Spacing 0 pt34"/>
    <w:rsid w:val="00297AF7"/>
    <w:rPr>
      <w:spacing w:val="0"/>
      <w:sz w:val="8"/>
      <w:szCs w:val="8"/>
      <w:shd w:val="clear" w:color="auto" w:fill="FFFFFF"/>
    </w:rPr>
  </w:style>
  <w:style w:type="character" w:customStyle="1" w:styleId="Bodytext45pt">
    <w:name w:val="Body text + 4.5 pt"/>
    <w:aliases w:val="Spacing 0 pt33,Body text (6) + 12 pt1"/>
    <w:rsid w:val="00297AF7"/>
    <w:rPr>
      <w:spacing w:val="0"/>
      <w:sz w:val="9"/>
      <w:szCs w:val="9"/>
      <w:shd w:val="clear" w:color="auto" w:fill="FFFFFF"/>
    </w:rPr>
  </w:style>
  <w:style w:type="character" w:customStyle="1" w:styleId="Heading2">
    <w:name w:val="Heading #2_"/>
    <w:link w:val="Heading20"/>
    <w:rsid w:val="00297AF7"/>
    <w:rPr>
      <w:spacing w:val="3"/>
      <w:shd w:val="clear" w:color="auto" w:fill="FFFFFF"/>
    </w:rPr>
  </w:style>
  <w:style w:type="character" w:customStyle="1" w:styleId="Heading1">
    <w:name w:val="Heading #1_"/>
    <w:link w:val="Heading10"/>
    <w:rsid w:val="00297AF7"/>
    <w:rPr>
      <w:spacing w:val="3"/>
      <w:shd w:val="clear" w:color="auto" w:fill="FFFFFF"/>
    </w:rPr>
  </w:style>
  <w:style w:type="character" w:customStyle="1" w:styleId="Tablecaption2">
    <w:name w:val="Table caption (2)_"/>
    <w:link w:val="Tablecaption20"/>
    <w:rsid w:val="00297AF7"/>
    <w:rPr>
      <w:i/>
      <w:iCs/>
      <w:spacing w:val="1"/>
      <w:shd w:val="clear" w:color="auto" w:fill="FFFFFF"/>
    </w:rPr>
  </w:style>
  <w:style w:type="character" w:customStyle="1" w:styleId="Tablecaption2NotItalic">
    <w:name w:val="Table caption (2) + Not Italic"/>
    <w:aliases w:val="Spacing 0 pt32,Body text + 18 pt,Bold9"/>
    <w:rsid w:val="00297AF7"/>
    <w:rPr>
      <w:i/>
      <w:iCs/>
      <w:spacing w:val="3"/>
      <w:sz w:val="22"/>
      <w:szCs w:val="22"/>
      <w:shd w:val="clear" w:color="auto" w:fill="FFFFFF"/>
    </w:rPr>
  </w:style>
  <w:style w:type="character" w:customStyle="1" w:styleId="BodytextItalic3">
    <w:name w:val="Body text + Italic3"/>
    <w:aliases w:val="Spacing 0 pt31,Body text + 16.5 pt,Bold8"/>
    <w:rsid w:val="00297AF7"/>
    <w:rPr>
      <w:i/>
      <w:iCs/>
      <w:spacing w:val="1"/>
      <w:sz w:val="22"/>
      <w:szCs w:val="22"/>
      <w:shd w:val="clear" w:color="auto" w:fill="FFFFFF"/>
    </w:rPr>
  </w:style>
  <w:style w:type="character" w:customStyle="1" w:styleId="Bodytext10pt">
    <w:name w:val="Body text + 10 pt"/>
    <w:aliases w:val="Spacing 0 pt30"/>
    <w:rsid w:val="00297AF7"/>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rsid w:val="00297AF7"/>
    <w:rPr>
      <w:b/>
      <w:bCs/>
      <w:spacing w:val="8"/>
      <w:sz w:val="21"/>
      <w:szCs w:val="21"/>
      <w:shd w:val="clear" w:color="auto" w:fill="FFFFFF"/>
    </w:rPr>
  </w:style>
  <w:style w:type="character" w:customStyle="1" w:styleId="Bodytext9">
    <w:name w:val="Body text (9)_"/>
    <w:link w:val="Bodytext90"/>
    <w:rsid w:val="00297AF7"/>
    <w:rPr>
      <w:spacing w:val="6"/>
      <w:sz w:val="23"/>
      <w:szCs w:val="23"/>
      <w:shd w:val="clear" w:color="auto" w:fill="FFFFFF"/>
    </w:rPr>
  </w:style>
  <w:style w:type="character" w:customStyle="1" w:styleId="Footnote4">
    <w:name w:val="Footnote (4)_"/>
    <w:link w:val="Footnote40"/>
    <w:rsid w:val="00297AF7"/>
    <w:rPr>
      <w:b/>
      <w:bCs/>
      <w:spacing w:val="8"/>
      <w:sz w:val="21"/>
      <w:szCs w:val="21"/>
      <w:shd w:val="clear" w:color="auto" w:fill="FFFFFF"/>
    </w:rPr>
  </w:style>
  <w:style w:type="character" w:customStyle="1" w:styleId="Bodytext3Spacing0pt">
    <w:name w:val="Body text (3) + Spacing 0 pt"/>
    <w:rsid w:val="00297AF7"/>
    <w:rPr>
      <w:b/>
      <w:bCs/>
      <w:spacing w:val="9"/>
      <w:sz w:val="21"/>
      <w:szCs w:val="21"/>
      <w:shd w:val="clear" w:color="auto" w:fill="FFFFFF"/>
    </w:rPr>
  </w:style>
  <w:style w:type="character" w:customStyle="1" w:styleId="BodytextSpacing0pt">
    <w:name w:val="Body text + Spacing 0 pt"/>
    <w:rsid w:val="00297AF7"/>
    <w:rPr>
      <w:spacing w:val="4"/>
      <w:sz w:val="22"/>
      <w:szCs w:val="22"/>
      <w:shd w:val="clear" w:color="auto" w:fill="FFFFFF"/>
    </w:rPr>
  </w:style>
  <w:style w:type="character" w:customStyle="1" w:styleId="BodytextItalic2">
    <w:name w:val="Body text + Italic2"/>
    <w:aliases w:val="Spacing 0 pt28,Heading #3 (2) + 12.5 pt,Italic4,Body text + 8 pt"/>
    <w:rsid w:val="00297AF7"/>
    <w:rPr>
      <w:i/>
      <w:iCs/>
      <w:spacing w:val="2"/>
      <w:sz w:val="22"/>
      <w:szCs w:val="22"/>
      <w:shd w:val="clear" w:color="auto" w:fill="FFFFFF"/>
    </w:rPr>
  </w:style>
  <w:style w:type="character" w:customStyle="1" w:styleId="Bodytext2Spacing0pt">
    <w:name w:val="Body text (2) + Spacing 0 pt"/>
    <w:basedOn w:val="Bodytext2"/>
    <w:rsid w:val="00297AF7"/>
    <w:rPr>
      <w:i/>
      <w:iCs/>
      <w:spacing w:val="1"/>
      <w:shd w:val="clear" w:color="auto" w:fill="FFFFFF"/>
    </w:rPr>
  </w:style>
  <w:style w:type="character" w:customStyle="1" w:styleId="Heading6">
    <w:name w:val="Heading #6_"/>
    <w:link w:val="Heading60"/>
    <w:rsid w:val="00297AF7"/>
    <w:rPr>
      <w:spacing w:val="4"/>
      <w:shd w:val="clear" w:color="auto" w:fill="FFFFFF"/>
    </w:rPr>
  </w:style>
  <w:style w:type="character" w:customStyle="1" w:styleId="Heading6Italic">
    <w:name w:val="Heading #6 + Italic"/>
    <w:aliases w:val="Spacing 0 pt27,Header or footer (4) + Times New Roman,10 pt"/>
    <w:rsid w:val="00297AF7"/>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
    <w:basedOn w:val="Bodytext2"/>
    <w:rsid w:val="00297AF7"/>
    <w:rPr>
      <w:i/>
      <w:iCs/>
      <w:spacing w:val="1"/>
      <w:shd w:val="clear" w:color="auto" w:fill="FFFFFF"/>
    </w:rPr>
  </w:style>
  <w:style w:type="character" w:customStyle="1" w:styleId="Footnote2Spacing0pt">
    <w:name w:val="Footnote (2) + Spacing 0 pt"/>
    <w:rsid w:val="00297AF7"/>
    <w:rPr>
      <w:spacing w:val="6"/>
      <w:sz w:val="15"/>
      <w:szCs w:val="15"/>
      <w:shd w:val="clear" w:color="auto" w:fill="FFFFFF"/>
    </w:rPr>
  </w:style>
  <w:style w:type="character" w:customStyle="1" w:styleId="Headerorfooter411pt">
    <w:name w:val="Header or footer (4) + 11 pt"/>
    <w:aliases w:val="Spacing 0 pt25,Heading #3 + Not Italic"/>
    <w:rsid w:val="00297AF7"/>
    <w:rPr>
      <w:spacing w:val="3"/>
      <w:sz w:val="22"/>
      <w:szCs w:val="22"/>
      <w:shd w:val="clear" w:color="auto" w:fill="FFFFFF"/>
    </w:rPr>
  </w:style>
  <w:style w:type="character" w:customStyle="1" w:styleId="Bodytext100">
    <w:name w:val="Body text (10)_"/>
    <w:link w:val="Bodytext101"/>
    <w:rsid w:val="00297AF7"/>
    <w:rPr>
      <w:b/>
      <w:bCs/>
      <w:spacing w:val="10"/>
      <w:sz w:val="21"/>
      <w:szCs w:val="21"/>
      <w:shd w:val="clear" w:color="auto" w:fill="FFFFFF"/>
    </w:rPr>
  </w:style>
  <w:style w:type="character" w:customStyle="1" w:styleId="Bodytext1010pt">
    <w:name w:val="Body text (10) + 10 pt"/>
    <w:aliases w:val="Spacing 0 pt24,Body text (5) + 15 pt,Scale 200%"/>
    <w:rsid w:val="00297AF7"/>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
    <w:rsid w:val="00297AF7"/>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rsid w:val="00297AF7"/>
    <w:rPr>
      <w:b/>
      <w:bCs/>
      <w:spacing w:val="4"/>
      <w:sz w:val="22"/>
      <w:szCs w:val="22"/>
      <w:shd w:val="clear" w:color="auto" w:fill="FFFFFF"/>
    </w:rPr>
  </w:style>
  <w:style w:type="character" w:customStyle="1" w:styleId="Tablecaption">
    <w:name w:val="Table caption_"/>
    <w:link w:val="Tablecaption0"/>
    <w:rsid w:val="00297AF7"/>
    <w:rPr>
      <w:spacing w:val="3"/>
      <w:shd w:val="clear" w:color="auto" w:fill="FFFFFF"/>
    </w:rPr>
  </w:style>
  <w:style w:type="character" w:customStyle="1" w:styleId="TablecaptionSpacing0pt">
    <w:name w:val="Table caption + Spacing 0 pt"/>
    <w:rsid w:val="00297AF7"/>
    <w:rPr>
      <w:spacing w:val="4"/>
      <w:sz w:val="22"/>
      <w:szCs w:val="22"/>
      <w:shd w:val="clear" w:color="auto" w:fill="FFFFFF"/>
    </w:rPr>
  </w:style>
  <w:style w:type="character" w:customStyle="1" w:styleId="Tablecaption75pt">
    <w:name w:val="Table caption + 7.5 pt"/>
    <w:aliases w:val="Spacing 0 pt21,Table caption (4) + Not Italic"/>
    <w:rsid w:val="00297AF7"/>
    <w:rPr>
      <w:spacing w:val="6"/>
      <w:sz w:val="15"/>
      <w:szCs w:val="15"/>
      <w:shd w:val="clear" w:color="auto" w:fill="FFFFFF"/>
    </w:rPr>
  </w:style>
  <w:style w:type="character" w:customStyle="1" w:styleId="Bodytext10pt1">
    <w:name w:val="Body text + 10 pt1"/>
    <w:aliases w:val="Spacing 0 pt20,Picture caption (5) + Calibri,7.5 pt,Body text (5) + 11 pt"/>
    <w:rsid w:val="00297AF7"/>
    <w:rPr>
      <w:noProof/>
      <w:spacing w:val="0"/>
      <w:sz w:val="20"/>
      <w:szCs w:val="20"/>
      <w:shd w:val="clear" w:color="auto" w:fill="FFFFFF"/>
    </w:rPr>
  </w:style>
  <w:style w:type="character" w:customStyle="1" w:styleId="Headerorfooter5">
    <w:name w:val="Header or footer (5)_"/>
    <w:link w:val="Headerorfooter50"/>
    <w:rsid w:val="00297AF7"/>
    <w:rPr>
      <w:spacing w:val="6"/>
      <w:sz w:val="15"/>
      <w:szCs w:val="15"/>
      <w:shd w:val="clear" w:color="auto" w:fill="FFFFFF"/>
    </w:rPr>
  </w:style>
  <w:style w:type="character" w:customStyle="1" w:styleId="TableofcontentsSpacing0pt">
    <w:name w:val="Table of contents + Spacing 0 pt"/>
    <w:rsid w:val="00297AF7"/>
    <w:rPr>
      <w:spacing w:val="4"/>
      <w:sz w:val="22"/>
      <w:szCs w:val="22"/>
      <w:shd w:val="clear" w:color="auto" w:fill="FFFFFF"/>
    </w:rPr>
  </w:style>
  <w:style w:type="character" w:customStyle="1" w:styleId="FootnoteSpacing0pt">
    <w:name w:val="Footnote + Spacing 0 pt"/>
    <w:rsid w:val="00297AF7"/>
    <w:rPr>
      <w:spacing w:val="4"/>
      <w:sz w:val="22"/>
      <w:szCs w:val="22"/>
      <w:shd w:val="clear" w:color="auto" w:fill="FFFFFF"/>
    </w:rPr>
  </w:style>
  <w:style w:type="character" w:customStyle="1" w:styleId="Headerorfooter6">
    <w:name w:val="Header or footer (6)_"/>
    <w:link w:val="Headerorfooter60"/>
    <w:rsid w:val="00297AF7"/>
    <w:rPr>
      <w:b/>
      <w:bCs/>
      <w:spacing w:val="7"/>
      <w:shd w:val="clear" w:color="auto" w:fill="FFFFFF"/>
    </w:rPr>
  </w:style>
  <w:style w:type="character" w:customStyle="1" w:styleId="Heading62">
    <w:name w:val="Heading #6 (2)_"/>
    <w:link w:val="Heading620"/>
    <w:rsid w:val="00297AF7"/>
    <w:rPr>
      <w:i/>
      <w:iCs/>
      <w:spacing w:val="2"/>
      <w:shd w:val="clear" w:color="auto" w:fill="FFFFFF"/>
    </w:rPr>
  </w:style>
  <w:style w:type="character" w:customStyle="1" w:styleId="Heading62NotItalic">
    <w:name w:val="Heading #6 (2) + Not Italic"/>
    <w:aliases w:val="Spacing 0 pt19,Picture caption (5) + Times New Roman,8 pt,Body text (3) + Not Bold"/>
    <w:rsid w:val="00297AF7"/>
    <w:rPr>
      <w:i/>
      <w:iCs/>
      <w:spacing w:val="4"/>
      <w:sz w:val="22"/>
      <w:szCs w:val="22"/>
      <w:shd w:val="clear" w:color="auto" w:fill="FFFFFF"/>
    </w:rPr>
  </w:style>
  <w:style w:type="character" w:customStyle="1" w:styleId="Heading5">
    <w:name w:val="Heading #5_"/>
    <w:link w:val="Heading50"/>
    <w:rsid w:val="00297AF7"/>
    <w:rPr>
      <w:spacing w:val="4"/>
      <w:shd w:val="clear" w:color="auto" w:fill="FFFFFF"/>
    </w:rPr>
  </w:style>
  <w:style w:type="character" w:customStyle="1" w:styleId="Heading545pt">
    <w:name w:val="Heading #5 + 4.5 pt"/>
    <w:aliases w:val="Spacing 0 pt18,Picture caption (6) + Times New Roman,8 pt2,Picture caption (5) + Italic"/>
    <w:rsid w:val="00297AF7"/>
    <w:rPr>
      <w:spacing w:val="0"/>
      <w:sz w:val="9"/>
      <w:szCs w:val="9"/>
      <w:shd w:val="clear" w:color="auto" w:fill="FFFFFF"/>
    </w:rPr>
  </w:style>
  <w:style w:type="character" w:customStyle="1" w:styleId="Heading514pt">
    <w:name w:val="Heading #5 + 14 pt"/>
    <w:aliases w:val="Bold3,Spacing 0 pt17,Picture caption + 12.5 pt,Body text (7) + 9 pt,Body text + 15.5 pt"/>
    <w:rsid w:val="00297AF7"/>
    <w:rPr>
      <w:b/>
      <w:bCs/>
      <w:spacing w:val="3"/>
      <w:sz w:val="28"/>
      <w:szCs w:val="28"/>
      <w:shd w:val="clear" w:color="auto" w:fill="FFFFFF"/>
    </w:rPr>
  </w:style>
  <w:style w:type="character" w:customStyle="1" w:styleId="Bodytext14pt1">
    <w:name w:val="Body text + 14 pt1"/>
    <w:aliases w:val="Bold2,Picture caption (12) + Calibri,16 pt,Body text (12) + 13 pt1,Body text (3) + 13 pt"/>
    <w:rsid w:val="00297AF7"/>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rsid w:val="00297AF7"/>
    <w:rPr>
      <w:b/>
      <w:bCs/>
      <w:i/>
      <w:iCs/>
      <w:spacing w:val="2"/>
      <w:sz w:val="22"/>
      <w:szCs w:val="22"/>
      <w:shd w:val="clear" w:color="auto" w:fill="FFFFFF"/>
    </w:rPr>
  </w:style>
  <w:style w:type="character" w:customStyle="1" w:styleId="Headerorfooter3Spacing0pt">
    <w:name w:val="Header or footer (3) + Spacing 0 pt"/>
    <w:rsid w:val="00297AF7"/>
    <w:rPr>
      <w:spacing w:val="1"/>
      <w:sz w:val="22"/>
      <w:szCs w:val="22"/>
      <w:shd w:val="clear" w:color="auto" w:fill="FFFFFF"/>
    </w:rPr>
  </w:style>
  <w:style w:type="character" w:customStyle="1" w:styleId="Heading1Spacing0pt">
    <w:name w:val="Heading #1 + Spacing 0 pt"/>
    <w:rsid w:val="00297AF7"/>
    <w:rPr>
      <w:spacing w:val="4"/>
      <w:sz w:val="22"/>
      <w:szCs w:val="22"/>
      <w:shd w:val="clear" w:color="auto" w:fill="FFFFFF"/>
    </w:rPr>
  </w:style>
  <w:style w:type="character" w:customStyle="1" w:styleId="Tableofcontents2Spacing0pt">
    <w:name w:val="Table of contents (2) + Spacing 0 pt"/>
    <w:rsid w:val="00297AF7"/>
    <w:rPr>
      <w:i/>
      <w:iCs/>
      <w:spacing w:val="2"/>
      <w:sz w:val="22"/>
      <w:szCs w:val="22"/>
      <w:shd w:val="clear" w:color="auto" w:fill="FFFFFF"/>
    </w:rPr>
  </w:style>
  <w:style w:type="character" w:customStyle="1" w:styleId="TableofcontentsItalic">
    <w:name w:val="Table of contents + Italic"/>
    <w:aliases w:val="Spacing 0 pt15,Body text + 6.5 pt"/>
    <w:rsid w:val="00297AF7"/>
    <w:rPr>
      <w:i/>
      <w:iCs/>
      <w:spacing w:val="2"/>
      <w:sz w:val="22"/>
      <w:szCs w:val="22"/>
      <w:shd w:val="clear" w:color="auto" w:fill="FFFFFF"/>
    </w:rPr>
  </w:style>
  <w:style w:type="character" w:customStyle="1" w:styleId="Headerorfooter7">
    <w:name w:val="Header or footer (7)_"/>
    <w:link w:val="Headerorfooter70"/>
    <w:rsid w:val="00297AF7"/>
    <w:rPr>
      <w:spacing w:val="8"/>
      <w:shd w:val="clear" w:color="auto" w:fill="FFFFFF"/>
    </w:rPr>
  </w:style>
  <w:style w:type="character" w:customStyle="1" w:styleId="Bodytext6pt">
    <w:name w:val="Body text + 6 pt"/>
    <w:aliases w:val="Spacing 0 pt14"/>
    <w:rsid w:val="00297AF7"/>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basedOn w:val="Bodytext2"/>
    <w:rsid w:val="00297AF7"/>
    <w:rPr>
      <w:i/>
      <w:iCs/>
      <w:spacing w:val="1"/>
      <w:shd w:val="clear" w:color="auto" w:fill="FFFFFF"/>
    </w:rPr>
  </w:style>
  <w:style w:type="character" w:customStyle="1" w:styleId="Heading64pt">
    <w:name w:val="Heading #6 + 4 pt"/>
    <w:aliases w:val="Spacing 0 pt12,Body text (8) + 9.5 pt"/>
    <w:rsid w:val="00297AF7"/>
    <w:rPr>
      <w:spacing w:val="0"/>
      <w:sz w:val="8"/>
      <w:szCs w:val="8"/>
      <w:shd w:val="clear" w:color="auto" w:fill="FFFFFF"/>
    </w:rPr>
  </w:style>
  <w:style w:type="character" w:customStyle="1" w:styleId="Bodytext11">
    <w:name w:val="Body text (11)_"/>
    <w:link w:val="Bodytext110"/>
    <w:rsid w:val="00297AF7"/>
    <w:rPr>
      <w:i/>
      <w:iCs/>
      <w:spacing w:val="3"/>
      <w:shd w:val="clear" w:color="auto" w:fill="FFFFFF"/>
    </w:rPr>
  </w:style>
  <w:style w:type="character" w:customStyle="1" w:styleId="Bodytext8Spacing0pt">
    <w:name w:val="Body text (8) + Spacing 0 pt"/>
    <w:rsid w:val="00297AF7"/>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basedOn w:val="Bodytext2"/>
    <w:rsid w:val="00297AF7"/>
    <w:rPr>
      <w:i/>
      <w:iCs/>
      <w:spacing w:val="1"/>
      <w:shd w:val="clear" w:color="auto" w:fill="FFFFFF"/>
    </w:rPr>
  </w:style>
  <w:style w:type="character" w:customStyle="1" w:styleId="Bodytext29pt1">
    <w:name w:val="Body text (2) + 9 pt1"/>
    <w:aliases w:val="Not Italic1,Spacing 0 pt10,Body text (7) + Calibri,10 pt1"/>
    <w:basedOn w:val="Bodytext2"/>
    <w:rsid w:val="00297AF7"/>
    <w:rPr>
      <w:i/>
      <w:iCs/>
      <w:spacing w:val="1"/>
      <w:shd w:val="clear" w:color="auto" w:fill="FFFFFF"/>
    </w:rPr>
  </w:style>
  <w:style w:type="character" w:customStyle="1" w:styleId="Bodytext5Spacing0pt">
    <w:name w:val="Body text (5) + Spacing 0 pt"/>
    <w:rsid w:val="00297AF7"/>
    <w:rPr>
      <w:spacing w:val="5"/>
      <w:sz w:val="18"/>
      <w:szCs w:val="18"/>
      <w:shd w:val="clear" w:color="auto" w:fill="FFFFFF"/>
    </w:rPr>
  </w:style>
  <w:style w:type="character" w:customStyle="1" w:styleId="Headerorfooter8">
    <w:name w:val="Header or footer (8)_"/>
    <w:link w:val="Headerorfooter80"/>
    <w:rsid w:val="00297AF7"/>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
    <w:rsid w:val="00297AF7"/>
    <w:rPr>
      <w:b/>
      <w:bCs/>
      <w:spacing w:val="8"/>
      <w:shd w:val="clear" w:color="auto" w:fill="FFFFFF"/>
    </w:rPr>
  </w:style>
  <w:style w:type="character" w:customStyle="1" w:styleId="HeaderorfooterSpacing0pt1">
    <w:name w:val="Header or footer + Spacing 0 pt1"/>
    <w:rsid w:val="00297AF7"/>
    <w:rPr>
      <w:spacing w:val="10"/>
      <w:sz w:val="14"/>
      <w:szCs w:val="14"/>
      <w:shd w:val="clear" w:color="auto" w:fill="FFFFFF"/>
    </w:rPr>
  </w:style>
  <w:style w:type="character" w:customStyle="1" w:styleId="Bodytext12">
    <w:name w:val="Body text (12)_"/>
    <w:link w:val="Bodytext120"/>
    <w:rsid w:val="00297AF7"/>
    <w:rPr>
      <w:spacing w:val="3"/>
      <w:shd w:val="clear" w:color="auto" w:fill="FFFFFF"/>
    </w:rPr>
  </w:style>
  <w:style w:type="character" w:customStyle="1" w:styleId="Heading4">
    <w:name w:val="Heading #4_"/>
    <w:link w:val="Heading40"/>
    <w:rsid w:val="00297AF7"/>
    <w:rPr>
      <w:spacing w:val="4"/>
      <w:shd w:val="clear" w:color="auto" w:fill="FFFFFF"/>
    </w:rPr>
  </w:style>
  <w:style w:type="character" w:customStyle="1" w:styleId="Bodytext4Spacing0pt">
    <w:name w:val="Body text (4) + Spacing 0 pt"/>
    <w:rsid w:val="00297AF7"/>
    <w:rPr>
      <w:i/>
      <w:iCs/>
      <w:spacing w:val="3"/>
      <w:sz w:val="18"/>
      <w:szCs w:val="18"/>
      <w:shd w:val="clear" w:color="auto" w:fill="FFFFFF"/>
    </w:rPr>
  </w:style>
  <w:style w:type="character" w:customStyle="1" w:styleId="Bodytext5Italic1">
    <w:name w:val="Body text (5) + Italic1"/>
    <w:aliases w:val="Spacing 0 pt8,Body text (7) + Calibri1"/>
    <w:rsid w:val="00297AF7"/>
    <w:rPr>
      <w:i/>
      <w:iCs/>
      <w:noProof/>
      <w:spacing w:val="3"/>
      <w:sz w:val="18"/>
      <w:szCs w:val="18"/>
      <w:shd w:val="clear" w:color="auto" w:fill="FFFFFF"/>
    </w:rPr>
  </w:style>
  <w:style w:type="character" w:customStyle="1" w:styleId="Heading63">
    <w:name w:val="Heading #6 (3)_"/>
    <w:link w:val="Heading630"/>
    <w:rsid w:val="00297AF7"/>
    <w:rPr>
      <w:spacing w:val="5"/>
      <w:sz w:val="23"/>
      <w:szCs w:val="23"/>
      <w:shd w:val="clear" w:color="auto" w:fill="FFFFFF"/>
    </w:rPr>
  </w:style>
  <w:style w:type="character" w:customStyle="1" w:styleId="Heading54pt">
    <w:name w:val="Heading #5 + 4 pt"/>
    <w:aliases w:val="Spacing 0 pt7"/>
    <w:rsid w:val="00297AF7"/>
    <w:rPr>
      <w:spacing w:val="0"/>
      <w:sz w:val="8"/>
      <w:szCs w:val="8"/>
      <w:shd w:val="clear" w:color="auto" w:fill="FFFFFF"/>
    </w:rPr>
  </w:style>
  <w:style w:type="character" w:customStyle="1" w:styleId="Bodytext13">
    <w:name w:val="Body text (13)_"/>
    <w:link w:val="Bodytext130"/>
    <w:rsid w:val="00297AF7"/>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rsid w:val="00297AF7"/>
    <w:rPr>
      <w:b/>
      <w:bCs/>
      <w:spacing w:val="9"/>
      <w:sz w:val="21"/>
      <w:szCs w:val="21"/>
      <w:shd w:val="clear" w:color="auto" w:fill="FFFFFF"/>
    </w:rPr>
  </w:style>
  <w:style w:type="character" w:customStyle="1" w:styleId="Heading645pt">
    <w:name w:val="Heading #6 + 4.5 pt"/>
    <w:aliases w:val="Spacing 0 pt5,Body text (8) + Bold"/>
    <w:rsid w:val="00297AF7"/>
    <w:rPr>
      <w:spacing w:val="0"/>
      <w:sz w:val="9"/>
      <w:szCs w:val="9"/>
      <w:shd w:val="clear" w:color="auto" w:fill="FFFFFF"/>
    </w:rPr>
  </w:style>
  <w:style w:type="character" w:customStyle="1" w:styleId="Headerorfooter30">
    <w:name w:val="Header or footer (3)"/>
    <w:basedOn w:val="Headerorfooter3"/>
    <w:rsid w:val="00297AF7"/>
    <w:rPr>
      <w:spacing w:val="3"/>
      <w:shd w:val="clear" w:color="auto" w:fill="FFFFFF"/>
    </w:rPr>
  </w:style>
  <w:style w:type="character" w:customStyle="1" w:styleId="Heading22">
    <w:name w:val="Heading #2 (2)_"/>
    <w:link w:val="Heading220"/>
    <w:rsid w:val="00297AF7"/>
    <w:rPr>
      <w:spacing w:val="4"/>
      <w:sz w:val="23"/>
      <w:szCs w:val="23"/>
      <w:shd w:val="clear" w:color="auto" w:fill="FFFFFF"/>
    </w:rPr>
  </w:style>
  <w:style w:type="character" w:customStyle="1" w:styleId="BodytextItalic1">
    <w:name w:val="Body text + Italic1"/>
    <w:rsid w:val="00297AF7"/>
    <w:rPr>
      <w:i/>
      <w:iCs/>
      <w:spacing w:val="3"/>
      <w:sz w:val="22"/>
      <w:szCs w:val="22"/>
      <w:shd w:val="clear" w:color="auto" w:fill="FFFFFF"/>
    </w:rPr>
  </w:style>
  <w:style w:type="character" w:customStyle="1" w:styleId="BodytextSpacing0pt1">
    <w:name w:val="Body text + Spacing 0 pt1"/>
    <w:rsid w:val="00297AF7"/>
    <w:rPr>
      <w:noProof/>
      <w:spacing w:val="0"/>
      <w:sz w:val="22"/>
      <w:szCs w:val="22"/>
      <w:shd w:val="clear" w:color="auto" w:fill="FFFFFF"/>
    </w:rPr>
  </w:style>
  <w:style w:type="character" w:customStyle="1" w:styleId="Bodytext314pt">
    <w:name w:val="Body text (3) + 14 pt"/>
    <w:aliases w:val="Spacing 0 pt4,Body text + 7.5 pt,Body text (2) + Italic"/>
    <w:rsid w:val="00297AF7"/>
    <w:rPr>
      <w:b/>
      <w:bCs/>
      <w:spacing w:val="3"/>
      <w:sz w:val="28"/>
      <w:szCs w:val="28"/>
      <w:shd w:val="clear" w:color="auto" w:fill="FFFFFF"/>
    </w:rPr>
  </w:style>
  <w:style w:type="character" w:customStyle="1" w:styleId="Bodytext3Italic1">
    <w:name w:val="Body text (3) + Italic1"/>
    <w:aliases w:val="Spacing 0 pt3,Body text + 7.5 pt1"/>
    <w:rsid w:val="00297AF7"/>
    <w:rPr>
      <w:b/>
      <w:bCs/>
      <w:i/>
      <w:iCs/>
      <w:spacing w:val="4"/>
      <w:sz w:val="21"/>
      <w:szCs w:val="21"/>
      <w:shd w:val="clear" w:color="auto" w:fill="FFFFFF"/>
    </w:rPr>
  </w:style>
  <w:style w:type="character" w:customStyle="1" w:styleId="Bodytext4NotItalic">
    <w:name w:val="Body text (4) + Not Italic"/>
    <w:aliases w:val="Spacing 0 pt2,Table caption + 9.5 pt,Body text + 13 pt1"/>
    <w:rsid w:val="00297AF7"/>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rsid w:val="00297AF7"/>
    <w:rPr>
      <w:i/>
      <w:iCs/>
      <w:noProof/>
      <w:spacing w:val="0"/>
      <w:sz w:val="8"/>
      <w:szCs w:val="8"/>
      <w:shd w:val="clear" w:color="auto" w:fill="FFFFFF"/>
    </w:rPr>
  </w:style>
  <w:style w:type="paragraph" w:customStyle="1" w:styleId="Bodytext1">
    <w:name w:val="Body text1"/>
    <w:basedOn w:val="Normal"/>
    <w:link w:val="Bodytext"/>
    <w:rsid w:val="00297AF7"/>
    <w:pPr>
      <w:widowControl w:val="0"/>
      <w:shd w:val="clear" w:color="auto" w:fill="FFFFFF"/>
      <w:spacing w:after="180" w:line="269" w:lineRule="exact"/>
      <w:ind w:hanging="1100"/>
      <w:jc w:val="right"/>
    </w:pPr>
    <w:rPr>
      <w:rFonts w:asciiTheme="minorHAnsi" w:eastAsiaTheme="minorHAnsi" w:hAnsiTheme="minorHAnsi" w:cstheme="minorBidi"/>
      <w:spacing w:val="3"/>
      <w:sz w:val="22"/>
      <w:szCs w:val="22"/>
    </w:rPr>
  </w:style>
  <w:style w:type="paragraph" w:customStyle="1" w:styleId="Bodytext20">
    <w:name w:val="Body text (2)"/>
    <w:basedOn w:val="Normal"/>
    <w:link w:val="Bodytext2"/>
    <w:rsid w:val="00297AF7"/>
    <w:pPr>
      <w:widowControl w:val="0"/>
      <w:shd w:val="clear" w:color="auto" w:fill="FFFFFF"/>
      <w:spacing w:before="180" w:after="600" w:line="240" w:lineRule="atLeast"/>
      <w:ind w:hanging="1100"/>
      <w:jc w:val="both"/>
    </w:pPr>
    <w:rPr>
      <w:rFonts w:asciiTheme="minorHAnsi" w:eastAsiaTheme="minorHAnsi" w:hAnsiTheme="minorHAnsi" w:cstheme="minorBidi"/>
      <w:i/>
      <w:iCs/>
      <w:spacing w:val="1"/>
      <w:sz w:val="22"/>
      <w:szCs w:val="22"/>
    </w:rPr>
  </w:style>
  <w:style w:type="paragraph" w:customStyle="1" w:styleId="Bodytext30">
    <w:name w:val="Body text (3)"/>
    <w:basedOn w:val="Normal"/>
    <w:link w:val="Bodytext3"/>
    <w:rsid w:val="00297AF7"/>
    <w:pPr>
      <w:widowControl w:val="0"/>
      <w:shd w:val="clear" w:color="auto" w:fill="FFFFFF"/>
      <w:spacing w:before="120" w:after="180" w:line="240" w:lineRule="atLeast"/>
      <w:ind w:hanging="520"/>
      <w:jc w:val="both"/>
    </w:pPr>
    <w:rPr>
      <w:rFonts w:asciiTheme="minorHAnsi" w:eastAsiaTheme="minorHAnsi" w:hAnsiTheme="minorHAnsi" w:cstheme="minorBidi"/>
      <w:b/>
      <w:bCs/>
      <w:spacing w:val="8"/>
      <w:sz w:val="21"/>
      <w:szCs w:val="21"/>
    </w:rPr>
  </w:style>
  <w:style w:type="paragraph" w:customStyle="1" w:styleId="Headerorfooter20">
    <w:name w:val="Header or footer (2)"/>
    <w:basedOn w:val="Normal"/>
    <w:link w:val="Headerorfooter2"/>
    <w:rsid w:val="00297AF7"/>
    <w:pPr>
      <w:widowControl w:val="0"/>
      <w:shd w:val="clear" w:color="auto" w:fill="FFFFFF"/>
      <w:spacing w:line="240" w:lineRule="atLeast"/>
    </w:pPr>
    <w:rPr>
      <w:rFonts w:asciiTheme="minorHAnsi" w:eastAsiaTheme="minorHAnsi" w:hAnsiTheme="minorHAnsi" w:cstheme="minorBidi"/>
      <w:spacing w:val="6"/>
      <w:sz w:val="19"/>
      <w:szCs w:val="19"/>
    </w:rPr>
  </w:style>
  <w:style w:type="paragraph" w:customStyle="1" w:styleId="Bodytext40">
    <w:name w:val="Body text (4)"/>
    <w:basedOn w:val="Normal"/>
    <w:link w:val="Bodytext4"/>
    <w:rsid w:val="00297AF7"/>
    <w:pPr>
      <w:widowControl w:val="0"/>
      <w:shd w:val="clear" w:color="auto" w:fill="FFFFFF"/>
      <w:spacing w:line="216" w:lineRule="exact"/>
      <w:jc w:val="both"/>
    </w:pPr>
    <w:rPr>
      <w:rFonts w:asciiTheme="minorHAnsi" w:eastAsiaTheme="minorHAnsi" w:hAnsiTheme="minorHAnsi" w:cstheme="minorBidi"/>
      <w:i/>
      <w:iCs/>
      <w:spacing w:val="1"/>
      <w:sz w:val="18"/>
      <w:szCs w:val="18"/>
    </w:rPr>
  </w:style>
  <w:style w:type="paragraph" w:customStyle="1" w:styleId="Bodytext50">
    <w:name w:val="Body text (5)"/>
    <w:basedOn w:val="Normal"/>
    <w:link w:val="Bodytext5"/>
    <w:rsid w:val="00297AF7"/>
    <w:pPr>
      <w:widowControl w:val="0"/>
      <w:shd w:val="clear" w:color="auto" w:fill="FFFFFF"/>
      <w:spacing w:line="216" w:lineRule="exact"/>
      <w:jc w:val="both"/>
    </w:pPr>
    <w:rPr>
      <w:rFonts w:asciiTheme="minorHAnsi" w:eastAsiaTheme="minorHAnsi" w:hAnsiTheme="minorHAnsi" w:cstheme="minorBidi"/>
      <w:spacing w:val="4"/>
      <w:sz w:val="18"/>
      <w:szCs w:val="18"/>
    </w:rPr>
  </w:style>
  <w:style w:type="paragraph" w:customStyle="1" w:styleId="Picturecaption0">
    <w:name w:val="Picture caption"/>
    <w:basedOn w:val="Normal"/>
    <w:link w:val="Picturecaption"/>
    <w:rsid w:val="00297AF7"/>
    <w:pPr>
      <w:widowControl w:val="0"/>
      <w:shd w:val="clear" w:color="auto" w:fill="FFFFFF"/>
      <w:spacing w:line="240" w:lineRule="atLeast"/>
    </w:pPr>
    <w:rPr>
      <w:rFonts w:asciiTheme="minorHAnsi" w:eastAsiaTheme="minorHAnsi" w:hAnsiTheme="minorHAnsi" w:cstheme="minorBidi"/>
      <w:b/>
      <w:bCs/>
      <w:spacing w:val="8"/>
      <w:sz w:val="21"/>
      <w:szCs w:val="21"/>
    </w:rPr>
  </w:style>
  <w:style w:type="paragraph" w:customStyle="1" w:styleId="Heading30">
    <w:name w:val="Heading #3"/>
    <w:basedOn w:val="Normal"/>
    <w:link w:val="Heading3"/>
    <w:rsid w:val="00297AF7"/>
    <w:pPr>
      <w:widowControl w:val="0"/>
      <w:shd w:val="clear" w:color="auto" w:fill="FFFFFF"/>
      <w:spacing w:line="412" w:lineRule="exact"/>
      <w:jc w:val="both"/>
      <w:outlineLvl w:val="2"/>
    </w:pPr>
    <w:rPr>
      <w:rFonts w:asciiTheme="minorHAnsi" w:eastAsiaTheme="minorHAnsi" w:hAnsiTheme="minorHAnsi" w:cstheme="minorBidi"/>
      <w:spacing w:val="3"/>
      <w:sz w:val="22"/>
      <w:szCs w:val="22"/>
    </w:rPr>
  </w:style>
  <w:style w:type="paragraph" w:customStyle="1" w:styleId="Headerorfooter0">
    <w:name w:val="Header or footer"/>
    <w:basedOn w:val="Normal"/>
    <w:link w:val="Headerorfooter"/>
    <w:rsid w:val="00297AF7"/>
    <w:pPr>
      <w:widowControl w:val="0"/>
      <w:shd w:val="clear" w:color="auto" w:fill="FFFFFF"/>
      <w:spacing w:line="200" w:lineRule="exact"/>
      <w:jc w:val="right"/>
    </w:pPr>
    <w:rPr>
      <w:rFonts w:asciiTheme="minorHAnsi" w:eastAsiaTheme="minorHAnsi" w:hAnsiTheme="minorHAnsi" w:cstheme="minorBidi"/>
      <w:spacing w:val="6"/>
      <w:sz w:val="14"/>
      <w:szCs w:val="14"/>
    </w:rPr>
  </w:style>
  <w:style w:type="paragraph" w:customStyle="1" w:styleId="Tableofcontents0">
    <w:name w:val="Table of contents"/>
    <w:basedOn w:val="Normal"/>
    <w:link w:val="Tableofcontents"/>
    <w:rsid w:val="00297AF7"/>
    <w:pPr>
      <w:widowControl w:val="0"/>
      <w:shd w:val="clear" w:color="auto" w:fill="FFFFFF"/>
      <w:spacing w:line="377" w:lineRule="exact"/>
      <w:jc w:val="both"/>
    </w:pPr>
    <w:rPr>
      <w:rFonts w:asciiTheme="minorHAnsi" w:eastAsiaTheme="minorHAnsi" w:hAnsiTheme="minorHAnsi" w:cstheme="minorBidi"/>
      <w:spacing w:val="3"/>
      <w:sz w:val="22"/>
      <w:szCs w:val="22"/>
    </w:rPr>
  </w:style>
  <w:style w:type="paragraph" w:customStyle="1" w:styleId="Tableofcontents20">
    <w:name w:val="Table of contents (2)"/>
    <w:basedOn w:val="Normal"/>
    <w:link w:val="Tableofcontents2"/>
    <w:rsid w:val="00297AF7"/>
    <w:pPr>
      <w:widowControl w:val="0"/>
      <w:shd w:val="clear" w:color="auto" w:fill="FFFFFF"/>
      <w:spacing w:before="60" w:after="60" w:line="285" w:lineRule="exact"/>
      <w:ind w:firstLine="520"/>
      <w:jc w:val="both"/>
    </w:pPr>
    <w:rPr>
      <w:rFonts w:asciiTheme="minorHAnsi" w:eastAsiaTheme="minorHAnsi" w:hAnsiTheme="minorHAnsi" w:cstheme="minorBidi"/>
      <w:i/>
      <w:iCs/>
      <w:spacing w:val="1"/>
      <w:sz w:val="22"/>
      <w:szCs w:val="22"/>
    </w:rPr>
  </w:style>
  <w:style w:type="paragraph" w:customStyle="1" w:styleId="Footnote0">
    <w:name w:val="Footnote"/>
    <w:basedOn w:val="Normal"/>
    <w:link w:val="Footnote"/>
    <w:rsid w:val="00297AF7"/>
    <w:pPr>
      <w:widowControl w:val="0"/>
      <w:shd w:val="clear" w:color="auto" w:fill="FFFFFF"/>
      <w:spacing w:after="60" w:line="279" w:lineRule="exact"/>
      <w:ind w:firstLine="500"/>
      <w:jc w:val="both"/>
    </w:pPr>
    <w:rPr>
      <w:rFonts w:asciiTheme="minorHAnsi" w:eastAsiaTheme="minorHAnsi" w:hAnsiTheme="minorHAnsi" w:cstheme="minorBidi"/>
      <w:spacing w:val="3"/>
      <w:sz w:val="22"/>
      <w:szCs w:val="22"/>
    </w:rPr>
  </w:style>
  <w:style w:type="paragraph" w:customStyle="1" w:styleId="Headerorfooter31">
    <w:name w:val="Header or footer (3)1"/>
    <w:basedOn w:val="Normal"/>
    <w:link w:val="Headerorfooter3"/>
    <w:rsid w:val="00297AF7"/>
    <w:pPr>
      <w:widowControl w:val="0"/>
      <w:shd w:val="clear" w:color="auto" w:fill="FFFFFF"/>
      <w:spacing w:line="240" w:lineRule="atLeast"/>
    </w:pPr>
    <w:rPr>
      <w:rFonts w:asciiTheme="minorHAnsi" w:eastAsiaTheme="minorHAnsi" w:hAnsiTheme="minorHAnsi" w:cstheme="minorBidi"/>
      <w:spacing w:val="3"/>
      <w:sz w:val="22"/>
      <w:szCs w:val="22"/>
    </w:rPr>
  </w:style>
  <w:style w:type="paragraph" w:customStyle="1" w:styleId="Footnote20">
    <w:name w:val="Footnote (2)"/>
    <w:basedOn w:val="Normal"/>
    <w:link w:val="Footnote2"/>
    <w:rsid w:val="00297AF7"/>
    <w:pPr>
      <w:widowControl w:val="0"/>
      <w:shd w:val="clear" w:color="auto" w:fill="FFFFFF"/>
      <w:spacing w:line="203" w:lineRule="exact"/>
      <w:jc w:val="both"/>
    </w:pPr>
    <w:rPr>
      <w:rFonts w:asciiTheme="minorHAnsi" w:eastAsiaTheme="minorHAnsi" w:hAnsiTheme="minorHAnsi" w:cstheme="minorBidi"/>
      <w:spacing w:val="7"/>
      <w:sz w:val="15"/>
      <w:szCs w:val="15"/>
    </w:rPr>
  </w:style>
  <w:style w:type="paragraph" w:customStyle="1" w:styleId="Footnote30">
    <w:name w:val="Footnote (3)"/>
    <w:basedOn w:val="Normal"/>
    <w:link w:val="Footnote3"/>
    <w:rsid w:val="00297AF7"/>
    <w:pPr>
      <w:widowControl w:val="0"/>
      <w:shd w:val="clear" w:color="auto" w:fill="FFFFFF"/>
      <w:spacing w:line="181" w:lineRule="exact"/>
      <w:ind w:firstLine="500"/>
    </w:pPr>
    <w:rPr>
      <w:rFonts w:asciiTheme="minorHAnsi" w:eastAsiaTheme="minorHAnsi" w:hAnsiTheme="minorHAnsi" w:cstheme="minorBidi"/>
      <w:spacing w:val="7"/>
      <w:sz w:val="13"/>
      <w:szCs w:val="13"/>
    </w:rPr>
  </w:style>
  <w:style w:type="paragraph" w:customStyle="1" w:styleId="Headerorfooter40">
    <w:name w:val="Header or footer (4)"/>
    <w:basedOn w:val="Normal"/>
    <w:link w:val="Headerorfooter4"/>
    <w:rsid w:val="00297AF7"/>
    <w:pPr>
      <w:widowControl w:val="0"/>
      <w:shd w:val="clear" w:color="auto" w:fill="FFFFFF"/>
      <w:spacing w:line="240" w:lineRule="atLeast"/>
      <w:jc w:val="right"/>
    </w:pPr>
    <w:rPr>
      <w:rFonts w:asciiTheme="minorHAnsi" w:eastAsiaTheme="minorHAnsi" w:hAnsiTheme="minorHAnsi" w:cstheme="minorBidi"/>
      <w:spacing w:val="-2"/>
      <w:sz w:val="23"/>
      <w:szCs w:val="23"/>
    </w:rPr>
  </w:style>
  <w:style w:type="paragraph" w:customStyle="1" w:styleId="Heading320">
    <w:name w:val="Heading #3 (2)"/>
    <w:basedOn w:val="Normal"/>
    <w:link w:val="Heading32"/>
    <w:rsid w:val="00297AF7"/>
    <w:pPr>
      <w:widowControl w:val="0"/>
      <w:shd w:val="clear" w:color="auto" w:fill="FFFFFF"/>
      <w:spacing w:after="300" w:line="276" w:lineRule="exact"/>
      <w:jc w:val="both"/>
      <w:outlineLvl w:val="2"/>
    </w:pPr>
    <w:rPr>
      <w:rFonts w:asciiTheme="minorHAnsi" w:eastAsiaTheme="minorHAnsi" w:hAnsiTheme="minorHAnsi" w:cstheme="minorBidi"/>
      <w:i/>
      <w:iCs/>
      <w:spacing w:val="1"/>
      <w:sz w:val="22"/>
      <w:szCs w:val="22"/>
    </w:rPr>
  </w:style>
  <w:style w:type="paragraph" w:customStyle="1" w:styleId="Bodytext60">
    <w:name w:val="Body text (6)"/>
    <w:basedOn w:val="Normal"/>
    <w:link w:val="Bodytext6"/>
    <w:rsid w:val="00297AF7"/>
    <w:pPr>
      <w:widowControl w:val="0"/>
      <w:shd w:val="clear" w:color="auto" w:fill="FFFFFF"/>
      <w:spacing w:before="60" w:line="240" w:lineRule="atLeast"/>
    </w:pPr>
    <w:rPr>
      <w:rFonts w:asciiTheme="minorHAnsi" w:eastAsiaTheme="minorHAnsi" w:hAnsiTheme="minorHAnsi" w:cstheme="minorBidi"/>
      <w:spacing w:val="2"/>
      <w:sz w:val="23"/>
      <w:szCs w:val="23"/>
    </w:rPr>
  </w:style>
  <w:style w:type="paragraph" w:customStyle="1" w:styleId="Bodytext70">
    <w:name w:val="Body text (7)"/>
    <w:basedOn w:val="Normal"/>
    <w:link w:val="Bodytext7"/>
    <w:rsid w:val="00297AF7"/>
    <w:pPr>
      <w:widowControl w:val="0"/>
      <w:shd w:val="clear" w:color="auto" w:fill="FFFFFF"/>
      <w:spacing w:line="240" w:lineRule="atLeast"/>
    </w:pPr>
    <w:rPr>
      <w:rFonts w:ascii="Arial Narrow" w:eastAsiaTheme="minorHAnsi" w:hAnsi="Arial Narrow" w:cs="Arial Narrow"/>
      <w:noProof/>
      <w:sz w:val="15"/>
      <w:szCs w:val="15"/>
    </w:rPr>
  </w:style>
  <w:style w:type="paragraph" w:customStyle="1" w:styleId="Bodytext80">
    <w:name w:val="Body text (8)"/>
    <w:basedOn w:val="Normal"/>
    <w:link w:val="Bodytext8"/>
    <w:rsid w:val="00297AF7"/>
    <w:pPr>
      <w:widowControl w:val="0"/>
      <w:shd w:val="clear" w:color="auto" w:fill="FFFFFF"/>
      <w:spacing w:before="7980" w:line="240" w:lineRule="atLeast"/>
      <w:jc w:val="both"/>
    </w:pPr>
    <w:rPr>
      <w:rFonts w:asciiTheme="minorHAnsi" w:eastAsiaTheme="minorHAnsi" w:hAnsiTheme="minorHAnsi" w:cstheme="minorBidi"/>
      <w:spacing w:val="7"/>
      <w:sz w:val="15"/>
      <w:szCs w:val="15"/>
    </w:rPr>
  </w:style>
  <w:style w:type="paragraph" w:customStyle="1" w:styleId="Heading20">
    <w:name w:val="Heading #2"/>
    <w:basedOn w:val="Normal"/>
    <w:link w:val="Heading2"/>
    <w:rsid w:val="00297AF7"/>
    <w:pPr>
      <w:widowControl w:val="0"/>
      <w:shd w:val="clear" w:color="auto" w:fill="FFFFFF"/>
      <w:spacing w:line="240" w:lineRule="atLeast"/>
      <w:jc w:val="both"/>
      <w:outlineLvl w:val="1"/>
    </w:pPr>
    <w:rPr>
      <w:rFonts w:asciiTheme="minorHAnsi" w:eastAsiaTheme="minorHAnsi" w:hAnsiTheme="minorHAnsi" w:cstheme="minorBidi"/>
      <w:spacing w:val="3"/>
      <w:sz w:val="22"/>
      <w:szCs w:val="22"/>
    </w:rPr>
  </w:style>
  <w:style w:type="paragraph" w:customStyle="1" w:styleId="Heading10">
    <w:name w:val="Heading #1"/>
    <w:basedOn w:val="Normal"/>
    <w:link w:val="Heading1"/>
    <w:rsid w:val="00297AF7"/>
    <w:pPr>
      <w:widowControl w:val="0"/>
      <w:shd w:val="clear" w:color="auto" w:fill="FFFFFF"/>
      <w:spacing w:line="498" w:lineRule="exact"/>
      <w:ind w:firstLine="480"/>
      <w:jc w:val="both"/>
      <w:outlineLvl w:val="0"/>
    </w:pPr>
    <w:rPr>
      <w:rFonts w:asciiTheme="minorHAnsi" w:eastAsiaTheme="minorHAnsi" w:hAnsiTheme="minorHAnsi" w:cstheme="minorBidi"/>
      <w:spacing w:val="3"/>
      <w:sz w:val="22"/>
      <w:szCs w:val="22"/>
    </w:rPr>
  </w:style>
  <w:style w:type="paragraph" w:customStyle="1" w:styleId="Tablecaption20">
    <w:name w:val="Table caption (2)"/>
    <w:basedOn w:val="Normal"/>
    <w:link w:val="Tablecaption2"/>
    <w:rsid w:val="00297AF7"/>
    <w:pPr>
      <w:widowControl w:val="0"/>
      <w:shd w:val="clear" w:color="auto" w:fill="FFFFFF"/>
      <w:spacing w:line="387" w:lineRule="exact"/>
      <w:jc w:val="both"/>
    </w:pPr>
    <w:rPr>
      <w:rFonts w:asciiTheme="minorHAnsi" w:eastAsiaTheme="minorHAnsi" w:hAnsiTheme="minorHAnsi" w:cstheme="minorBidi"/>
      <w:i/>
      <w:iCs/>
      <w:spacing w:val="1"/>
      <w:sz w:val="22"/>
      <w:szCs w:val="22"/>
    </w:rPr>
  </w:style>
  <w:style w:type="paragraph" w:customStyle="1" w:styleId="Bodytext90">
    <w:name w:val="Body text (9)"/>
    <w:basedOn w:val="Normal"/>
    <w:link w:val="Bodytext9"/>
    <w:rsid w:val="00297AF7"/>
    <w:pPr>
      <w:widowControl w:val="0"/>
      <w:shd w:val="clear" w:color="auto" w:fill="FFFFFF"/>
      <w:spacing w:line="381" w:lineRule="exact"/>
      <w:ind w:firstLine="500"/>
      <w:jc w:val="both"/>
    </w:pPr>
    <w:rPr>
      <w:rFonts w:asciiTheme="minorHAnsi" w:eastAsiaTheme="minorHAnsi" w:hAnsiTheme="minorHAnsi" w:cstheme="minorBidi"/>
      <w:spacing w:val="6"/>
      <w:sz w:val="23"/>
      <w:szCs w:val="23"/>
    </w:rPr>
  </w:style>
  <w:style w:type="paragraph" w:customStyle="1" w:styleId="Footnote40">
    <w:name w:val="Footnote (4)"/>
    <w:basedOn w:val="Normal"/>
    <w:link w:val="Footnote4"/>
    <w:rsid w:val="00297AF7"/>
    <w:pPr>
      <w:widowControl w:val="0"/>
      <w:shd w:val="clear" w:color="auto" w:fill="FFFFFF"/>
      <w:spacing w:before="120" w:after="120" w:line="240" w:lineRule="atLeast"/>
      <w:ind w:firstLine="500"/>
      <w:jc w:val="both"/>
    </w:pPr>
    <w:rPr>
      <w:rFonts w:asciiTheme="minorHAnsi" w:eastAsiaTheme="minorHAnsi" w:hAnsiTheme="minorHAnsi" w:cstheme="minorBidi"/>
      <w:b/>
      <w:bCs/>
      <w:spacing w:val="8"/>
      <w:sz w:val="21"/>
      <w:szCs w:val="21"/>
    </w:rPr>
  </w:style>
  <w:style w:type="paragraph" w:customStyle="1" w:styleId="Heading60">
    <w:name w:val="Heading #6"/>
    <w:basedOn w:val="Normal"/>
    <w:link w:val="Heading6"/>
    <w:rsid w:val="00297AF7"/>
    <w:pPr>
      <w:widowControl w:val="0"/>
      <w:shd w:val="clear" w:color="auto" w:fill="FFFFFF"/>
      <w:spacing w:before="120" w:line="279" w:lineRule="exact"/>
      <w:jc w:val="both"/>
      <w:outlineLvl w:val="5"/>
    </w:pPr>
    <w:rPr>
      <w:rFonts w:asciiTheme="minorHAnsi" w:eastAsiaTheme="minorHAnsi" w:hAnsiTheme="minorHAnsi" w:cstheme="minorBidi"/>
      <w:spacing w:val="4"/>
      <w:sz w:val="22"/>
      <w:szCs w:val="22"/>
    </w:rPr>
  </w:style>
  <w:style w:type="paragraph" w:customStyle="1" w:styleId="Bodytext101">
    <w:name w:val="Body text (10)"/>
    <w:basedOn w:val="Normal"/>
    <w:link w:val="Bodytext100"/>
    <w:rsid w:val="00297AF7"/>
    <w:pPr>
      <w:widowControl w:val="0"/>
      <w:shd w:val="clear" w:color="auto" w:fill="FFFFFF"/>
      <w:spacing w:after="60" w:line="240" w:lineRule="atLeast"/>
      <w:jc w:val="right"/>
    </w:pPr>
    <w:rPr>
      <w:rFonts w:asciiTheme="minorHAnsi" w:eastAsiaTheme="minorHAnsi" w:hAnsiTheme="minorHAnsi" w:cstheme="minorBidi"/>
      <w:b/>
      <w:bCs/>
      <w:spacing w:val="10"/>
      <w:sz w:val="21"/>
      <w:szCs w:val="21"/>
    </w:rPr>
  </w:style>
  <w:style w:type="paragraph" w:customStyle="1" w:styleId="Tablecaption0">
    <w:name w:val="Table caption"/>
    <w:basedOn w:val="Normal"/>
    <w:link w:val="Tablecaption"/>
    <w:rsid w:val="00297AF7"/>
    <w:pPr>
      <w:widowControl w:val="0"/>
      <w:shd w:val="clear" w:color="auto" w:fill="FFFFFF"/>
      <w:spacing w:line="240" w:lineRule="atLeast"/>
      <w:jc w:val="both"/>
    </w:pPr>
    <w:rPr>
      <w:rFonts w:asciiTheme="minorHAnsi" w:eastAsiaTheme="minorHAnsi" w:hAnsiTheme="minorHAnsi" w:cstheme="minorBidi"/>
      <w:spacing w:val="3"/>
      <w:sz w:val="22"/>
      <w:szCs w:val="22"/>
    </w:rPr>
  </w:style>
  <w:style w:type="paragraph" w:customStyle="1" w:styleId="Headerorfooter50">
    <w:name w:val="Header or footer (5)"/>
    <w:basedOn w:val="Normal"/>
    <w:link w:val="Headerorfooter5"/>
    <w:rsid w:val="00297AF7"/>
    <w:pPr>
      <w:widowControl w:val="0"/>
      <w:shd w:val="clear" w:color="auto" w:fill="FFFFFF"/>
      <w:spacing w:line="203" w:lineRule="exact"/>
      <w:jc w:val="both"/>
    </w:pPr>
    <w:rPr>
      <w:rFonts w:asciiTheme="minorHAnsi" w:eastAsiaTheme="minorHAnsi" w:hAnsiTheme="minorHAnsi" w:cstheme="minorBidi"/>
      <w:spacing w:val="6"/>
      <w:sz w:val="15"/>
      <w:szCs w:val="15"/>
    </w:rPr>
  </w:style>
  <w:style w:type="paragraph" w:customStyle="1" w:styleId="Headerorfooter60">
    <w:name w:val="Header or footer (6)"/>
    <w:basedOn w:val="Normal"/>
    <w:link w:val="Headerorfooter6"/>
    <w:rsid w:val="00297AF7"/>
    <w:pPr>
      <w:widowControl w:val="0"/>
      <w:shd w:val="clear" w:color="auto" w:fill="FFFFFF"/>
      <w:spacing w:line="314" w:lineRule="exact"/>
    </w:pPr>
    <w:rPr>
      <w:rFonts w:asciiTheme="minorHAnsi" w:eastAsiaTheme="minorHAnsi" w:hAnsiTheme="minorHAnsi" w:cstheme="minorBidi"/>
      <w:b/>
      <w:bCs/>
      <w:spacing w:val="7"/>
      <w:sz w:val="22"/>
      <w:szCs w:val="22"/>
    </w:rPr>
  </w:style>
  <w:style w:type="paragraph" w:customStyle="1" w:styleId="Heading620">
    <w:name w:val="Heading #6 (2)"/>
    <w:basedOn w:val="Normal"/>
    <w:link w:val="Heading62"/>
    <w:rsid w:val="00297AF7"/>
    <w:pPr>
      <w:widowControl w:val="0"/>
      <w:shd w:val="clear" w:color="auto" w:fill="FFFFFF"/>
      <w:spacing w:after="480" w:line="273" w:lineRule="exact"/>
      <w:jc w:val="both"/>
      <w:outlineLvl w:val="5"/>
    </w:pPr>
    <w:rPr>
      <w:rFonts w:asciiTheme="minorHAnsi" w:eastAsiaTheme="minorHAnsi" w:hAnsiTheme="minorHAnsi" w:cstheme="minorBidi"/>
      <w:i/>
      <w:iCs/>
      <w:spacing w:val="2"/>
      <w:sz w:val="22"/>
      <w:szCs w:val="22"/>
    </w:rPr>
  </w:style>
  <w:style w:type="paragraph" w:customStyle="1" w:styleId="Heading50">
    <w:name w:val="Heading #5"/>
    <w:basedOn w:val="Normal"/>
    <w:link w:val="Heading5"/>
    <w:rsid w:val="00297AF7"/>
    <w:pPr>
      <w:widowControl w:val="0"/>
      <w:shd w:val="clear" w:color="auto" w:fill="FFFFFF"/>
      <w:spacing w:before="60" w:line="396" w:lineRule="exact"/>
      <w:jc w:val="both"/>
      <w:outlineLvl w:val="4"/>
    </w:pPr>
    <w:rPr>
      <w:rFonts w:asciiTheme="minorHAnsi" w:eastAsiaTheme="minorHAnsi" w:hAnsiTheme="minorHAnsi" w:cstheme="minorBidi"/>
      <w:spacing w:val="4"/>
      <w:sz w:val="22"/>
      <w:szCs w:val="22"/>
    </w:rPr>
  </w:style>
  <w:style w:type="paragraph" w:customStyle="1" w:styleId="Headerorfooter70">
    <w:name w:val="Header or footer (7)"/>
    <w:basedOn w:val="Normal"/>
    <w:link w:val="Headerorfooter7"/>
    <w:rsid w:val="00297AF7"/>
    <w:pPr>
      <w:widowControl w:val="0"/>
      <w:shd w:val="clear" w:color="auto" w:fill="FFFFFF"/>
      <w:spacing w:line="240" w:lineRule="atLeast"/>
      <w:jc w:val="right"/>
    </w:pPr>
    <w:rPr>
      <w:rFonts w:asciiTheme="minorHAnsi" w:eastAsiaTheme="minorHAnsi" w:hAnsiTheme="minorHAnsi" w:cstheme="minorBidi"/>
      <w:spacing w:val="8"/>
      <w:sz w:val="22"/>
      <w:szCs w:val="22"/>
    </w:rPr>
  </w:style>
  <w:style w:type="paragraph" w:customStyle="1" w:styleId="Bodytext110">
    <w:name w:val="Body text (11)"/>
    <w:basedOn w:val="Normal"/>
    <w:link w:val="Bodytext11"/>
    <w:rsid w:val="00297AF7"/>
    <w:pPr>
      <w:widowControl w:val="0"/>
      <w:shd w:val="clear" w:color="auto" w:fill="FFFFFF"/>
      <w:spacing w:after="780" w:line="251" w:lineRule="exact"/>
      <w:ind w:hanging="460"/>
    </w:pPr>
    <w:rPr>
      <w:rFonts w:asciiTheme="minorHAnsi" w:eastAsiaTheme="minorHAnsi" w:hAnsiTheme="minorHAnsi" w:cstheme="minorBidi"/>
      <w:i/>
      <w:iCs/>
      <w:spacing w:val="3"/>
      <w:sz w:val="22"/>
      <w:szCs w:val="22"/>
    </w:rPr>
  </w:style>
  <w:style w:type="paragraph" w:customStyle="1" w:styleId="Headerorfooter80">
    <w:name w:val="Header or footer (8)"/>
    <w:basedOn w:val="Normal"/>
    <w:link w:val="Headerorfooter8"/>
    <w:rsid w:val="00297AF7"/>
    <w:pPr>
      <w:widowControl w:val="0"/>
      <w:shd w:val="clear" w:color="auto" w:fill="FFFFFF"/>
      <w:spacing w:line="240" w:lineRule="atLeast"/>
    </w:pPr>
    <w:rPr>
      <w:rFonts w:asciiTheme="minorHAnsi" w:eastAsiaTheme="minorHAnsi" w:hAnsiTheme="minorHAnsi" w:cstheme="minorBidi"/>
      <w:b/>
      <w:bCs/>
      <w:i/>
      <w:iCs/>
      <w:spacing w:val="18"/>
      <w:sz w:val="19"/>
      <w:szCs w:val="19"/>
    </w:rPr>
  </w:style>
  <w:style w:type="paragraph" w:customStyle="1" w:styleId="Bodytext120">
    <w:name w:val="Body text (12)"/>
    <w:basedOn w:val="Normal"/>
    <w:link w:val="Bodytext12"/>
    <w:rsid w:val="00297AF7"/>
    <w:pPr>
      <w:widowControl w:val="0"/>
      <w:shd w:val="clear" w:color="auto" w:fill="FFFFFF"/>
      <w:spacing w:line="240" w:lineRule="atLeast"/>
      <w:jc w:val="right"/>
    </w:pPr>
    <w:rPr>
      <w:rFonts w:asciiTheme="minorHAnsi" w:eastAsiaTheme="minorHAnsi" w:hAnsiTheme="minorHAnsi" w:cstheme="minorBidi"/>
      <w:spacing w:val="3"/>
      <w:sz w:val="22"/>
      <w:szCs w:val="22"/>
    </w:rPr>
  </w:style>
  <w:style w:type="paragraph" w:customStyle="1" w:styleId="Heading40">
    <w:name w:val="Heading #4"/>
    <w:basedOn w:val="Normal"/>
    <w:link w:val="Heading4"/>
    <w:rsid w:val="00297AF7"/>
    <w:pPr>
      <w:widowControl w:val="0"/>
      <w:shd w:val="clear" w:color="auto" w:fill="FFFFFF"/>
      <w:spacing w:line="416" w:lineRule="exact"/>
      <w:jc w:val="both"/>
      <w:outlineLvl w:val="3"/>
    </w:pPr>
    <w:rPr>
      <w:rFonts w:asciiTheme="minorHAnsi" w:eastAsiaTheme="minorHAnsi" w:hAnsiTheme="minorHAnsi" w:cstheme="minorBidi"/>
      <w:spacing w:val="4"/>
      <w:sz w:val="22"/>
      <w:szCs w:val="22"/>
    </w:rPr>
  </w:style>
  <w:style w:type="paragraph" w:customStyle="1" w:styleId="Heading630">
    <w:name w:val="Heading #6 (3)"/>
    <w:basedOn w:val="Normal"/>
    <w:link w:val="Heading63"/>
    <w:rsid w:val="00297AF7"/>
    <w:pPr>
      <w:widowControl w:val="0"/>
      <w:shd w:val="clear" w:color="auto" w:fill="FFFFFF"/>
      <w:spacing w:line="240" w:lineRule="atLeast"/>
      <w:jc w:val="both"/>
      <w:outlineLvl w:val="5"/>
    </w:pPr>
    <w:rPr>
      <w:rFonts w:asciiTheme="minorHAnsi" w:eastAsiaTheme="minorHAnsi" w:hAnsiTheme="minorHAnsi" w:cstheme="minorBidi"/>
      <w:spacing w:val="5"/>
      <w:sz w:val="23"/>
      <w:szCs w:val="23"/>
    </w:rPr>
  </w:style>
  <w:style w:type="paragraph" w:customStyle="1" w:styleId="Bodytext130">
    <w:name w:val="Body text (13)"/>
    <w:basedOn w:val="Normal"/>
    <w:link w:val="Bodytext13"/>
    <w:rsid w:val="00297AF7"/>
    <w:pPr>
      <w:widowControl w:val="0"/>
      <w:shd w:val="clear" w:color="auto" w:fill="FFFFFF"/>
      <w:spacing w:line="240" w:lineRule="atLeast"/>
    </w:pPr>
    <w:rPr>
      <w:rFonts w:ascii="Arial" w:eastAsiaTheme="minorHAnsi" w:hAnsi="Arial" w:cs="Arial"/>
      <w:i/>
      <w:iCs/>
      <w:noProof/>
      <w:sz w:val="13"/>
      <w:szCs w:val="13"/>
    </w:rPr>
  </w:style>
  <w:style w:type="paragraph" w:customStyle="1" w:styleId="Heading220">
    <w:name w:val="Heading #2 (2)"/>
    <w:basedOn w:val="Normal"/>
    <w:link w:val="Heading22"/>
    <w:rsid w:val="00297AF7"/>
    <w:pPr>
      <w:widowControl w:val="0"/>
      <w:shd w:val="clear" w:color="auto" w:fill="FFFFFF"/>
      <w:spacing w:after="120" w:line="240" w:lineRule="atLeast"/>
      <w:jc w:val="both"/>
      <w:outlineLvl w:val="1"/>
    </w:pPr>
    <w:rPr>
      <w:rFonts w:asciiTheme="minorHAnsi" w:eastAsiaTheme="minorHAnsi" w:hAnsiTheme="minorHAnsi" w:cstheme="minorBidi"/>
      <w:spacing w:val="4"/>
      <w:sz w:val="23"/>
      <w:szCs w:val="23"/>
    </w:rPr>
  </w:style>
  <w:style w:type="paragraph" w:customStyle="1" w:styleId="DefaultParagraphFontParaCharCharCharCharChar">
    <w:name w:val="Default Paragraph Font Para Char Char Char Char Char"/>
    <w:autoRedefine/>
    <w:rsid w:val="00297AF7"/>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rsid w:val="00297AF7"/>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297AF7"/>
    <w:rPr>
      <w:rFonts w:ascii="Courier New" w:eastAsia="Courier New" w:hAnsi="Courier New" w:cs="Courier New"/>
      <w:color w:val="000000"/>
      <w:sz w:val="20"/>
      <w:szCs w:val="20"/>
      <w:lang w:val="vi-VN" w:eastAsia="vi-VN"/>
    </w:rPr>
  </w:style>
  <w:style w:type="character" w:styleId="FootnoteReference">
    <w:name w:val="footnote reference"/>
    <w:rsid w:val="00297AF7"/>
    <w:rPr>
      <w:vertAlign w:val="superscript"/>
    </w:rPr>
  </w:style>
  <w:style w:type="table" w:styleId="TableGrid">
    <w:name w:val="Table Grid"/>
    <w:basedOn w:val="TableNormal"/>
    <w:uiPriority w:val="39"/>
    <w:rsid w:val="00297AF7"/>
    <w:pPr>
      <w:widowControl w:val="0"/>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unhideWhenUsed/>
    <w:rsid w:val="00297AF7"/>
  </w:style>
  <w:style w:type="character" w:customStyle="1" w:styleId="Picturecaption2">
    <w:name w:val="Picture caption (2)_"/>
    <w:link w:val="Picturecaption20"/>
    <w:rsid w:val="00297AF7"/>
    <w:rPr>
      <w:spacing w:val="1"/>
      <w:sz w:val="25"/>
      <w:szCs w:val="25"/>
      <w:shd w:val="clear" w:color="auto" w:fill="FFFFFF"/>
    </w:rPr>
  </w:style>
  <w:style w:type="character" w:customStyle="1" w:styleId="BodytextSmallCaps">
    <w:name w:val="Body text + Small Caps"/>
    <w:rsid w:val="00297AF7"/>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297AF7"/>
    <w:rPr>
      <w:rFonts w:ascii="Constantia" w:hAnsi="Constantia" w:cs="Constantia"/>
      <w:spacing w:val="4"/>
      <w:sz w:val="13"/>
      <w:szCs w:val="13"/>
      <w:shd w:val="clear" w:color="auto" w:fill="FFFFFF"/>
    </w:rPr>
  </w:style>
  <w:style w:type="character" w:customStyle="1" w:styleId="Picturecaption3">
    <w:name w:val="Picture caption (3)_"/>
    <w:link w:val="Picturecaption30"/>
    <w:rsid w:val="00297AF7"/>
    <w:rPr>
      <w:rFonts w:ascii="Calibri" w:hAnsi="Calibri" w:cs="Calibri"/>
      <w:spacing w:val="4"/>
      <w:sz w:val="17"/>
      <w:szCs w:val="17"/>
      <w:shd w:val="clear" w:color="auto" w:fill="FFFFFF"/>
    </w:rPr>
  </w:style>
  <w:style w:type="character" w:customStyle="1" w:styleId="Picturecaption4">
    <w:name w:val="Picture caption (4)_"/>
    <w:link w:val="Picturecaption40"/>
    <w:rsid w:val="00297AF7"/>
    <w:rPr>
      <w:i/>
      <w:iCs/>
      <w:spacing w:val="1"/>
      <w:sz w:val="25"/>
      <w:szCs w:val="25"/>
      <w:shd w:val="clear" w:color="auto" w:fill="FFFFFF"/>
    </w:rPr>
  </w:style>
  <w:style w:type="character" w:customStyle="1" w:styleId="Picturecaption6">
    <w:name w:val="Picture caption (6)_"/>
    <w:link w:val="Picturecaption60"/>
    <w:rsid w:val="00297AF7"/>
    <w:rPr>
      <w:rFonts w:ascii="Calibri" w:hAnsi="Calibri" w:cs="Calibri"/>
      <w:spacing w:val="12"/>
      <w:sz w:val="15"/>
      <w:szCs w:val="15"/>
      <w:shd w:val="clear" w:color="auto" w:fill="FFFFFF"/>
    </w:rPr>
  </w:style>
  <w:style w:type="character" w:customStyle="1" w:styleId="Picturecaption7">
    <w:name w:val="Picture caption (7)_"/>
    <w:link w:val="Picturecaption70"/>
    <w:rsid w:val="00297AF7"/>
    <w:rPr>
      <w:rFonts w:ascii="Calibri" w:hAnsi="Calibri" w:cs="Calibri"/>
      <w:noProof/>
      <w:sz w:val="18"/>
      <w:szCs w:val="18"/>
      <w:shd w:val="clear" w:color="auto" w:fill="FFFFFF"/>
    </w:rPr>
  </w:style>
  <w:style w:type="character" w:customStyle="1" w:styleId="Picturecaption8">
    <w:name w:val="Picture caption (8)_"/>
    <w:link w:val="Picturecaption80"/>
    <w:rsid w:val="00297AF7"/>
    <w:rPr>
      <w:rFonts w:ascii="Calibri" w:hAnsi="Calibri" w:cs="Calibri"/>
      <w:noProof/>
      <w:sz w:val="16"/>
      <w:szCs w:val="16"/>
      <w:shd w:val="clear" w:color="auto" w:fill="FFFFFF"/>
    </w:rPr>
  </w:style>
  <w:style w:type="character" w:customStyle="1" w:styleId="Picturecaption9">
    <w:name w:val="Picture caption (9)_"/>
    <w:link w:val="Picturecaption90"/>
    <w:rsid w:val="00297AF7"/>
    <w:rPr>
      <w:b/>
      <w:bCs/>
      <w:spacing w:val="2"/>
      <w:sz w:val="14"/>
      <w:szCs w:val="14"/>
      <w:shd w:val="clear" w:color="auto" w:fill="FFFFFF"/>
    </w:rPr>
  </w:style>
  <w:style w:type="character" w:customStyle="1" w:styleId="Picturecaption10">
    <w:name w:val="Picture caption (10)_"/>
    <w:link w:val="Picturecaption100"/>
    <w:rsid w:val="00297AF7"/>
    <w:rPr>
      <w:b/>
      <w:bCs/>
      <w:spacing w:val="4"/>
      <w:sz w:val="15"/>
      <w:szCs w:val="15"/>
      <w:shd w:val="clear" w:color="auto" w:fill="FFFFFF"/>
    </w:rPr>
  </w:style>
  <w:style w:type="character" w:customStyle="1" w:styleId="Picturecaption11">
    <w:name w:val="Picture caption (11)_"/>
    <w:link w:val="Picturecaption110"/>
    <w:rsid w:val="00297AF7"/>
    <w:rPr>
      <w:b/>
      <w:bCs/>
      <w:spacing w:val="1"/>
      <w:sz w:val="15"/>
      <w:szCs w:val="15"/>
      <w:shd w:val="clear" w:color="auto" w:fill="FFFFFF"/>
    </w:rPr>
  </w:style>
  <w:style w:type="character" w:customStyle="1" w:styleId="Picturecaption12">
    <w:name w:val="Picture caption (12)_"/>
    <w:link w:val="Picturecaption120"/>
    <w:rsid w:val="00297AF7"/>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297AF7"/>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297AF7"/>
    <w:rPr>
      <w:rFonts w:ascii="Arial" w:hAnsi="Arial" w:cs="Arial"/>
      <w:b/>
      <w:bCs/>
      <w:spacing w:val="1"/>
      <w:sz w:val="18"/>
      <w:szCs w:val="18"/>
      <w:shd w:val="clear" w:color="auto" w:fill="FFFFFF"/>
    </w:rPr>
  </w:style>
  <w:style w:type="character" w:customStyle="1" w:styleId="Picturecaption15">
    <w:name w:val="Picture caption (15)_"/>
    <w:link w:val="Picturecaption150"/>
    <w:rsid w:val="00297AF7"/>
    <w:rPr>
      <w:rFonts w:ascii="Calibri" w:hAnsi="Calibri" w:cs="Calibri"/>
      <w:b/>
      <w:bCs/>
      <w:spacing w:val="14"/>
      <w:sz w:val="17"/>
      <w:szCs w:val="17"/>
      <w:shd w:val="clear" w:color="auto" w:fill="FFFFFF"/>
    </w:rPr>
  </w:style>
  <w:style w:type="character" w:customStyle="1" w:styleId="Tablecaption3">
    <w:name w:val="Table caption (3)_"/>
    <w:link w:val="Tablecaption30"/>
    <w:rsid w:val="00297AF7"/>
    <w:rPr>
      <w:i/>
      <w:iCs/>
      <w:spacing w:val="1"/>
      <w:sz w:val="25"/>
      <w:szCs w:val="25"/>
      <w:shd w:val="clear" w:color="auto" w:fill="FFFFFF"/>
    </w:rPr>
  </w:style>
  <w:style w:type="paragraph" w:customStyle="1" w:styleId="Picturecaption20">
    <w:name w:val="Picture caption (2)"/>
    <w:basedOn w:val="Normal"/>
    <w:link w:val="Picturecaption2"/>
    <w:rsid w:val="00297AF7"/>
    <w:pPr>
      <w:widowControl w:val="0"/>
      <w:shd w:val="clear" w:color="auto" w:fill="FFFFFF"/>
      <w:spacing w:line="240" w:lineRule="atLeast"/>
    </w:pPr>
    <w:rPr>
      <w:rFonts w:asciiTheme="minorHAnsi" w:eastAsiaTheme="minorHAnsi" w:hAnsiTheme="minorHAnsi" w:cstheme="minorBidi"/>
      <w:spacing w:val="1"/>
      <w:sz w:val="25"/>
      <w:szCs w:val="25"/>
    </w:rPr>
  </w:style>
  <w:style w:type="paragraph" w:customStyle="1" w:styleId="Picturecaption50">
    <w:name w:val="Picture caption (5)"/>
    <w:basedOn w:val="Normal"/>
    <w:link w:val="Picturecaption5"/>
    <w:rsid w:val="00297AF7"/>
    <w:pPr>
      <w:widowControl w:val="0"/>
      <w:shd w:val="clear" w:color="auto" w:fill="FFFFFF"/>
      <w:spacing w:line="226" w:lineRule="exact"/>
      <w:jc w:val="right"/>
    </w:pPr>
    <w:rPr>
      <w:rFonts w:ascii="Constantia" w:eastAsiaTheme="minorHAnsi" w:hAnsi="Constantia" w:cs="Constantia"/>
      <w:spacing w:val="4"/>
      <w:sz w:val="13"/>
      <w:szCs w:val="13"/>
    </w:rPr>
  </w:style>
  <w:style w:type="paragraph" w:customStyle="1" w:styleId="Picturecaption30">
    <w:name w:val="Picture caption (3)"/>
    <w:basedOn w:val="Normal"/>
    <w:link w:val="Picturecaption3"/>
    <w:rsid w:val="00297AF7"/>
    <w:pPr>
      <w:widowControl w:val="0"/>
      <w:shd w:val="clear" w:color="auto" w:fill="FFFFFF"/>
      <w:spacing w:line="149" w:lineRule="exact"/>
    </w:pPr>
    <w:rPr>
      <w:rFonts w:ascii="Calibri" w:eastAsiaTheme="minorHAnsi" w:hAnsi="Calibri" w:cs="Calibri"/>
      <w:spacing w:val="4"/>
      <w:sz w:val="17"/>
      <w:szCs w:val="17"/>
    </w:rPr>
  </w:style>
  <w:style w:type="paragraph" w:customStyle="1" w:styleId="Picturecaption40">
    <w:name w:val="Picture caption (4)"/>
    <w:basedOn w:val="Normal"/>
    <w:link w:val="Picturecaption4"/>
    <w:rsid w:val="00297AF7"/>
    <w:pPr>
      <w:widowControl w:val="0"/>
      <w:shd w:val="clear" w:color="auto" w:fill="FFFFFF"/>
      <w:spacing w:line="240" w:lineRule="atLeast"/>
    </w:pPr>
    <w:rPr>
      <w:rFonts w:asciiTheme="minorHAnsi" w:eastAsiaTheme="minorHAnsi" w:hAnsiTheme="minorHAnsi" w:cstheme="minorBidi"/>
      <w:i/>
      <w:iCs/>
      <w:spacing w:val="1"/>
      <w:sz w:val="25"/>
      <w:szCs w:val="25"/>
    </w:rPr>
  </w:style>
  <w:style w:type="paragraph" w:customStyle="1" w:styleId="Picturecaption60">
    <w:name w:val="Picture caption (6)"/>
    <w:basedOn w:val="Normal"/>
    <w:link w:val="Picturecaption6"/>
    <w:rsid w:val="00297AF7"/>
    <w:pPr>
      <w:widowControl w:val="0"/>
      <w:shd w:val="clear" w:color="auto" w:fill="FFFFFF"/>
      <w:spacing w:line="240" w:lineRule="atLeast"/>
      <w:jc w:val="right"/>
    </w:pPr>
    <w:rPr>
      <w:rFonts w:ascii="Calibri" w:eastAsiaTheme="minorHAnsi" w:hAnsi="Calibri" w:cs="Calibri"/>
      <w:spacing w:val="12"/>
      <w:sz w:val="15"/>
      <w:szCs w:val="15"/>
    </w:rPr>
  </w:style>
  <w:style w:type="paragraph" w:customStyle="1" w:styleId="Picturecaption70">
    <w:name w:val="Picture caption (7)"/>
    <w:basedOn w:val="Normal"/>
    <w:link w:val="Picturecaption7"/>
    <w:rsid w:val="00297AF7"/>
    <w:pPr>
      <w:widowControl w:val="0"/>
      <w:shd w:val="clear" w:color="auto" w:fill="FFFFFF"/>
      <w:spacing w:line="240" w:lineRule="atLeast"/>
    </w:pPr>
    <w:rPr>
      <w:rFonts w:ascii="Calibri" w:eastAsiaTheme="minorHAnsi" w:hAnsi="Calibri" w:cs="Calibri"/>
      <w:noProof/>
      <w:sz w:val="18"/>
      <w:szCs w:val="18"/>
    </w:rPr>
  </w:style>
  <w:style w:type="paragraph" w:customStyle="1" w:styleId="Picturecaption80">
    <w:name w:val="Picture caption (8)"/>
    <w:basedOn w:val="Normal"/>
    <w:link w:val="Picturecaption8"/>
    <w:rsid w:val="00297AF7"/>
    <w:pPr>
      <w:widowControl w:val="0"/>
      <w:shd w:val="clear" w:color="auto" w:fill="FFFFFF"/>
      <w:spacing w:line="240" w:lineRule="atLeast"/>
    </w:pPr>
    <w:rPr>
      <w:rFonts w:ascii="Calibri" w:eastAsiaTheme="minorHAnsi" w:hAnsi="Calibri" w:cs="Calibri"/>
      <w:noProof/>
      <w:sz w:val="16"/>
      <w:szCs w:val="16"/>
    </w:rPr>
  </w:style>
  <w:style w:type="paragraph" w:customStyle="1" w:styleId="Picturecaption90">
    <w:name w:val="Picture caption (9)"/>
    <w:basedOn w:val="Normal"/>
    <w:link w:val="Picturecaption9"/>
    <w:rsid w:val="00297AF7"/>
    <w:pPr>
      <w:widowControl w:val="0"/>
      <w:shd w:val="clear" w:color="auto" w:fill="FFFFFF"/>
      <w:spacing w:line="250" w:lineRule="exact"/>
      <w:jc w:val="right"/>
    </w:pPr>
    <w:rPr>
      <w:rFonts w:asciiTheme="minorHAnsi" w:eastAsiaTheme="minorHAnsi" w:hAnsiTheme="minorHAnsi" w:cstheme="minorBidi"/>
      <w:b/>
      <w:bCs/>
      <w:spacing w:val="2"/>
      <w:sz w:val="14"/>
      <w:szCs w:val="14"/>
    </w:rPr>
  </w:style>
  <w:style w:type="paragraph" w:customStyle="1" w:styleId="Picturecaption100">
    <w:name w:val="Picture caption (10)"/>
    <w:basedOn w:val="Normal"/>
    <w:link w:val="Picturecaption10"/>
    <w:rsid w:val="00297AF7"/>
    <w:pPr>
      <w:widowControl w:val="0"/>
      <w:shd w:val="clear" w:color="auto" w:fill="FFFFFF"/>
      <w:spacing w:line="240" w:lineRule="atLeast"/>
    </w:pPr>
    <w:rPr>
      <w:rFonts w:asciiTheme="minorHAnsi" w:eastAsiaTheme="minorHAnsi" w:hAnsiTheme="minorHAnsi" w:cstheme="minorBidi"/>
      <w:b/>
      <w:bCs/>
      <w:spacing w:val="4"/>
      <w:sz w:val="15"/>
      <w:szCs w:val="15"/>
    </w:rPr>
  </w:style>
  <w:style w:type="paragraph" w:customStyle="1" w:styleId="Picturecaption110">
    <w:name w:val="Picture caption (11)"/>
    <w:basedOn w:val="Normal"/>
    <w:link w:val="Picturecaption11"/>
    <w:rsid w:val="00297AF7"/>
    <w:pPr>
      <w:widowControl w:val="0"/>
      <w:shd w:val="clear" w:color="auto" w:fill="FFFFFF"/>
      <w:spacing w:line="240" w:lineRule="atLeast"/>
    </w:pPr>
    <w:rPr>
      <w:rFonts w:asciiTheme="minorHAnsi" w:eastAsiaTheme="minorHAnsi" w:hAnsiTheme="minorHAnsi" w:cstheme="minorBidi"/>
      <w:b/>
      <w:bCs/>
      <w:spacing w:val="1"/>
      <w:sz w:val="15"/>
      <w:szCs w:val="15"/>
    </w:rPr>
  </w:style>
  <w:style w:type="paragraph" w:customStyle="1" w:styleId="Picturecaption120">
    <w:name w:val="Picture caption (12)"/>
    <w:basedOn w:val="Normal"/>
    <w:link w:val="Picturecaption12"/>
    <w:rsid w:val="00297AF7"/>
    <w:pPr>
      <w:widowControl w:val="0"/>
      <w:shd w:val="clear" w:color="auto" w:fill="FFFFFF"/>
      <w:spacing w:after="120" w:line="240" w:lineRule="atLeast"/>
    </w:pPr>
    <w:rPr>
      <w:rFonts w:ascii="Microsoft Sans Serif" w:eastAsiaTheme="minorHAnsi" w:hAnsi="Microsoft Sans Serif" w:cs="Microsoft Sans Serif"/>
      <w:spacing w:val="3"/>
      <w:sz w:val="23"/>
      <w:szCs w:val="23"/>
    </w:rPr>
  </w:style>
  <w:style w:type="paragraph" w:customStyle="1" w:styleId="Picturecaption130">
    <w:name w:val="Picture caption (13)"/>
    <w:basedOn w:val="Normal"/>
    <w:link w:val="Picturecaption13"/>
    <w:rsid w:val="00297AF7"/>
    <w:pPr>
      <w:widowControl w:val="0"/>
      <w:shd w:val="clear" w:color="auto" w:fill="FFFFFF"/>
      <w:spacing w:before="120" w:line="240" w:lineRule="atLeast"/>
      <w:jc w:val="both"/>
    </w:pPr>
    <w:rPr>
      <w:rFonts w:ascii="Microsoft Sans Serif" w:eastAsiaTheme="minorHAnsi" w:hAnsi="Microsoft Sans Serif" w:cs="Microsoft Sans Serif"/>
      <w:spacing w:val="6"/>
      <w:sz w:val="10"/>
      <w:szCs w:val="10"/>
    </w:rPr>
  </w:style>
  <w:style w:type="paragraph" w:customStyle="1" w:styleId="Picturecaption140">
    <w:name w:val="Picture caption (14)"/>
    <w:basedOn w:val="Normal"/>
    <w:link w:val="Picturecaption14"/>
    <w:rsid w:val="00297AF7"/>
    <w:pPr>
      <w:widowControl w:val="0"/>
      <w:shd w:val="clear" w:color="auto" w:fill="FFFFFF"/>
      <w:spacing w:line="240" w:lineRule="atLeast"/>
    </w:pPr>
    <w:rPr>
      <w:rFonts w:ascii="Arial" w:eastAsiaTheme="minorHAnsi" w:hAnsi="Arial" w:cs="Arial"/>
      <w:b/>
      <w:bCs/>
      <w:spacing w:val="1"/>
      <w:sz w:val="18"/>
      <w:szCs w:val="18"/>
    </w:rPr>
  </w:style>
  <w:style w:type="paragraph" w:customStyle="1" w:styleId="Picturecaption150">
    <w:name w:val="Picture caption (15)"/>
    <w:basedOn w:val="Normal"/>
    <w:link w:val="Picturecaption15"/>
    <w:rsid w:val="00297AF7"/>
    <w:pPr>
      <w:widowControl w:val="0"/>
      <w:shd w:val="clear" w:color="auto" w:fill="FFFFFF"/>
      <w:spacing w:before="120" w:after="120" w:line="240" w:lineRule="atLeast"/>
      <w:jc w:val="center"/>
    </w:pPr>
    <w:rPr>
      <w:rFonts w:ascii="Calibri" w:eastAsiaTheme="minorHAnsi" w:hAnsi="Calibri" w:cs="Calibri"/>
      <w:b/>
      <w:bCs/>
      <w:spacing w:val="14"/>
      <w:sz w:val="17"/>
      <w:szCs w:val="17"/>
    </w:rPr>
  </w:style>
  <w:style w:type="paragraph" w:customStyle="1" w:styleId="Tablecaption30">
    <w:name w:val="Table caption (3)"/>
    <w:basedOn w:val="Normal"/>
    <w:link w:val="Tablecaption3"/>
    <w:rsid w:val="00297AF7"/>
    <w:pPr>
      <w:widowControl w:val="0"/>
      <w:shd w:val="clear" w:color="auto" w:fill="FFFFFF"/>
      <w:spacing w:before="120" w:line="298" w:lineRule="exact"/>
      <w:jc w:val="center"/>
    </w:pPr>
    <w:rPr>
      <w:rFonts w:asciiTheme="minorHAnsi" w:eastAsiaTheme="minorHAnsi" w:hAnsiTheme="minorHAnsi" w:cstheme="minorBidi"/>
      <w:i/>
      <w:iCs/>
      <w:spacing w:val="1"/>
      <w:sz w:val="25"/>
      <w:szCs w:val="25"/>
    </w:rPr>
  </w:style>
  <w:style w:type="table" w:customStyle="1" w:styleId="TableGrid1">
    <w:name w:val="Table Grid1"/>
    <w:basedOn w:val="TableNormal"/>
    <w:next w:val="TableGrid"/>
    <w:rsid w:val="00297A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297AF7"/>
  </w:style>
  <w:style w:type="table" w:customStyle="1" w:styleId="TableGrid2">
    <w:name w:val="Table Grid2"/>
    <w:basedOn w:val="TableNormal"/>
    <w:next w:val="TableGrid"/>
    <w:rsid w:val="00297A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297AF7"/>
  </w:style>
  <w:style w:type="character" w:customStyle="1" w:styleId="Bodytext8Italic">
    <w:name w:val="Body text (8) + Italic"/>
    <w:rsid w:val="00297AF7"/>
    <w:rPr>
      <w:rFonts w:ascii="Times New Roman" w:hAnsi="Times New Roman" w:cs="Times New Roman"/>
      <w:i/>
      <w:iCs/>
      <w:spacing w:val="7"/>
      <w:sz w:val="21"/>
      <w:szCs w:val="21"/>
      <w:shd w:val="clear" w:color="auto" w:fill="FFFFFF"/>
    </w:rPr>
  </w:style>
  <w:style w:type="character" w:customStyle="1" w:styleId="Bodytext31">
    <w:name w:val="Body text3"/>
    <w:rsid w:val="00297AF7"/>
    <w:rPr>
      <w:rFonts w:ascii="Times New Roman" w:hAnsi="Times New Roman" w:cs="Times New Roman"/>
      <w:spacing w:val="-2"/>
      <w:sz w:val="26"/>
      <w:szCs w:val="26"/>
      <w:shd w:val="clear" w:color="auto" w:fill="FFFFFF"/>
    </w:rPr>
  </w:style>
  <w:style w:type="character" w:customStyle="1" w:styleId="Bodytext21">
    <w:name w:val="Body text2"/>
    <w:rsid w:val="00297AF7"/>
    <w:rPr>
      <w:rFonts w:ascii="Times New Roman" w:hAnsi="Times New Roman" w:cs="Times New Roman"/>
      <w:spacing w:val="-2"/>
      <w:sz w:val="26"/>
      <w:szCs w:val="26"/>
      <w:u w:val="single"/>
      <w:shd w:val="clear" w:color="auto" w:fill="FFFFFF"/>
    </w:rPr>
  </w:style>
  <w:style w:type="character" w:customStyle="1" w:styleId="Bodytext32">
    <w:name w:val="Body text (3)2"/>
    <w:rsid w:val="00297AF7"/>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297AF7"/>
    <w:rPr>
      <w:rFonts w:ascii="Constantia" w:hAnsi="Constantia" w:cs="Constantia"/>
      <w:i/>
      <w:iCs/>
      <w:spacing w:val="81"/>
      <w:sz w:val="23"/>
      <w:szCs w:val="23"/>
      <w:shd w:val="clear" w:color="auto" w:fill="FFFFFF"/>
    </w:rPr>
  </w:style>
  <w:style w:type="character" w:customStyle="1" w:styleId="Bodytext12NotItalic">
    <w:name w:val="Body text (12) + Not Italic"/>
    <w:rsid w:val="00297AF7"/>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297AF7"/>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297AF7"/>
    <w:rPr>
      <w:b/>
      <w:bCs/>
      <w:spacing w:val="-3"/>
      <w:sz w:val="19"/>
      <w:szCs w:val="19"/>
      <w:shd w:val="clear" w:color="auto" w:fill="FFFFFF"/>
    </w:rPr>
  </w:style>
  <w:style w:type="character" w:customStyle="1" w:styleId="Bodytext14Spacing1pt">
    <w:name w:val="Body text (14) + Spacing 1 pt"/>
    <w:rsid w:val="00297AF7"/>
    <w:rPr>
      <w:b/>
      <w:bCs/>
      <w:spacing w:val="22"/>
      <w:sz w:val="19"/>
      <w:szCs w:val="19"/>
      <w:shd w:val="clear" w:color="auto" w:fill="FFFFFF"/>
    </w:rPr>
  </w:style>
  <w:style w:type="character" w:customStyle="1" w:styleId="Bodytext15">
    <w:name w:val="Body text (15)_"/>
    <w:link w:val="Bodytext150"/>
    <w:rsid w:val="00297AF7"/>
    <w:rPr>
      <w:b/>
      <w:bCs/>
      <w:i/>
      <w:iCs/>
      <w:sz w:val="21"/>
      <w:szCs w:val="21"/>
      <w:shd w:val="clear" w:color="auto" w:fill="FFFFFF"/>
    </w:rPr>
  </w:style>
  <w:style w:type="character" w:customStyle="1" w:styleId="Bodytext16">
    <w:name w:val="Body text (16)_"/>
    <w:link w:val="Bodytext160"/>
    <w:rsid w:val="00297AF7"/>
    <w:rPr>
      <w:b/>
      <w:bCs/>
      <w:i/>
      <w:iCs/>
      <w:sz w:val="21"/>
      <w:szCs w:val="21"/>
      <w:shd w:val="clear" w:color="auto" w:fill="FFFFFF"/>
    </w:rPr>
  </w:style>
  <w:style w:type="character" w:customStyle="1" w:styleId="Bodytext17">
    <w:name w:val="Body text (17)_"/>
    <w:link w:val="Bodytext170"/>
    <w:rsid w:val="00297AF7"/>
    <w:rPr>
      <w:b/>
      <w:bCs/>
      <w:spacing w:val="-4"/>
      <w:sz w:val="23"/>
      <w:szCs w:val="23"/>
      <w:shd w:val="clear" w:color="auto" w:fill="FFFFFF"/>
    </w:rPr>
  </w:style>
  <w:style w:type="character" w:customStyle="1" w:styleId="Tableofcontents3">
    <w:name w:val="Table of contents (3)_"/>
    <w:link w:val="Tableofcontents30"/>
    <w:rsid w:val="00297AF7"/>
    <w:rPr>
      <w:i/>
      <w:iCs/>
      <w:sz w:val="21"/>
      <w:szCs w:val="21"/>
      <w:shd w:val="clear" w:color="auto" w:fill="FFFFFF"/>
    </w:rPr>
  </w:style>
  <w:style w:type="character" w:customStyle="1" w:styleId="Tableofcontents3NotItalic">
    <w:name w:val="Table of contents (3) + Not Italic"/>
    <w:basedOn w:val="Tableofcontents3"/>
    <w:rsid w:val="00297AF7"/>
    <w:rPr>
      <w:i/>
      <w:iCs/>
      <w:sz w:val="21"/>
      <w:szCs w:val="21"/>
      <w:shd w:val="clear" w:color="auto" w:fill="FFFFFF"/>
    </w:rPr>
  </w:style>
  <w:style w:type="character" w:customStyle="1" w:styleId="Tableofcontents4">
    <w:name w:val="Table of contents (4)_"/>
    <w:link w:val="Tableofcontents40"/>
    <w:rsid w:val="00297AF7"/>
    <w:rPr>
      <w:b/>
      <w:bCs/>
      <w:spacing w:val="-3"/>
      <w:sz w:val="19"/>
      <w:szCs w:val="19"/>
      <w:shd w:val="clear" w:color="auto" w:fill="FFFFFF"/>
    </w:rPr>
  </w:style>
  <w:style w:type="character" w:customStyle="1" w:styleId="Tableofcontents4Spacing1pt">
    <w:name w:val="Table of contents (4) + Spacing 1 pt"/>
    <w:rsid w:val="00297AF7"/>
    <w:rPr>
      <w:b/>
      <w:bCs/>
      <w:spacing w:val="22"/>
      <w:sz w:val="19"/>
      <w:szCs w:val="19"/>
      <w:shd w:val="clear" w:color="auto" w:fill="FFFFFF"/>
    </w:rPr>
  </w:style>
  <w:style w:type="character" w:customStyle="1" w:styleId="Bodytext82">
    <w:name w:val="Body text (8)2"/>
    <w:rsid w:val="00297AF7"/>
    <w:rPr>
      <w:rFonts w:ascii="Times New Roman" w:hAnsi="Times New Roman" w:cs="Times New Roman"/>
      <w:spacing w:val="7"/>
      <w:sz w:val="21"/>
      <w:szCs w:val="21"/>
      <w:shd w:val="clear" w:color="auto" w:fill="FFFFFF"/>
    </w:rPr>
  </w:style>
  <w:style w:type="character" w:customStyle="1" w:styleId="Bodytext18">
    <w:name w:val="Body text (18)_"/>
    <w:link w:val="Bodytext180"/>
    <w:rsid w:val="00297AF7"/>
    <w:rPr>
      <w:b/>
      <w:bCs/>
      <w:spacing w:val="-4"/>
      <w:shd w:val="clear" w:color="auto" w:fill="FFFFFF"/>
    </w:rPr>
  </w:style>
  <w:style w:type="character" w:customStyle="1" w:styleId="Bodytext19">
    <w:name w:val="Body text (19)_"/>
    <w:link w:val="Bodytext190"/>
    <w:rsid w:val="00297AF7"/>
    <w:rPr>
      <w:b/>
      <w:bCs/>
      <w:spacing w:val="3"/>
      <w:shd w:val="clear" w:color="auto" w:fill="FFFFFF"/>
    </w:rPr>
  </w:style>
  <w:style w:type="character" w:customStyle="1" w:styleId="Bodytext200">
    <w:name w:val="Body text (20)_"/>
    <w:link w:val="Bodytext201"/>
    <w:rsid w:val="00297AF7"/>
    <w:rPr>
      <w:b/>
      <w:bCs/>
      <w:spacing w:val="7"/>
      <w:shd w:val="clear" w:color="auto" w:fill="FFFFFF"/>
    </w:rPr>
  </w:style>
  <w:style w:type="character" w:customStyle="1" w:styleId="Bodytext210">
    <w:name w:val="Body text (21)_"/>
    <w:link w:val="Bodytext211"/>
    <w:rsid w:val="00297AF7"/>
    <w:rPr>
      <w:b/>
      <w:bCs/>
      <w:spacing w:val="-2"/>
      <w:sz w:val="21"/>
      <w:szCs w:val="21"/>
      <w:shd w:val="clear" w:color="auto" w:fill="FFFFFF"/>
    </w:rPr>
  </w:style>
  <w:style w:type="character" w:customStyle="1" w:styleId="Bodytext18115pt">
    <w:name w:val="Body text (18) + 11.5 pt"/>
    <w:rsid w:val="00297AF7"/>
    <w:rPr>
      <w:b/>
      <w:bCs/>
      <w:spacing w:val="-4"/>
      <w:sz w:val="23"/>
      <w:szCs w:val="23"/>
      <w:shd w:val="clear" w:color="auto" w:fill="FFFFFF"/>
    </w:rPr>
  </w:style>
  <w:style w:type="character" w:customStyle="1" w:styleId="Bodytext22">
    <w:name w:val="Body text (22)_"/>
    <w:link w:val="Bodytext221"/>
    <w:rsid w:val="00297AF7"/>
    <w:rPr>
      <w:i/>
      <w:iCs/>
      <w:noProof/>
      <w:spacing w:val="-18"/>
      <w:sz w:val="9"/>
      <w:szCs w:val="9"/>
      <w:shd w:val="clear" w:color="auto" w:fill="FFFFFF"/>
    </w:rPr>
  </w:style>
  <w:style w:type="character" w:customStyle="1" w:styleId="Bodytext220">
    <w:name w:val="Body text (22)"/>
    <w:rsid w:val="00297AF7"/>
    <w:rPr>
      <w:i/>
      <w:iCs/>
      <w:noProof/>
      <w:spacing w:val="-18"/>
      <w:sz w:val="9"/>
      <w:szCs w:val="9"/>
      <w:u w:val="single"/>
      <w:shd w:val="clear" w:color="auto" w:fill="FFFFFF"/>
    </w:rPr>
  </w:style>
  <w:style w:type="character" w:customStyle="1" w:styleId="Bodytext23">
    <w:name w:val="Body text (23)_"/>
    <w:link w:val="Bodytext230"/>
    <w:rsid w:val="00297AF7"/>
    <w:rPr>
      <w:rFonts w:ascii="Constantia" w:hAnsi="Constantia" w:cs="Constantia"/>
      <w:noProof/>
      <w:shd w:val="clear" w:color="auto" w:fill="FFFFFF"/>
    </w:rPr>
  </w:style>
  <w:style w:type="character" w:customStyle="1" w:styleId="Bodytext23TimesNewRoman">
    <w:name w:val="Body text (23) + Times New Roman"/>
    <w:aliases w:val="11 pt"/>
    <w:rsid w:val="00297AF7"/>
    <w:rPr>
      <w:rFonts w:ascii="Times New Roman" w:hAnsi="Times New Roman" w:cs="Times New Roman"/>
      <w:noProof/>
      <w:sz w:val="22"/>
      <w:szCs w:val="22"/>
      <w:shd w:val="clear" w:color="auto" w:fill="FFFFFF"/>
    </w:rPr>
  </w:style>
  <w:style w:type="character" w:customStyle="1" w:styleId="Bodytext24">
    <w:name w:val="Body text (24)_"/>
    <w:link w:val="Bodytext240"/>
    <w:rsid w:val="00297AF7"/>
    <w:rPr>
      <w:rFonts w:ascii="Constantia" w:hAnsi="Constantia" w:cs="Constantia"/>
      <w:noProof/>
      <w:sz w:val="23"/>
      <w:szCs w:val="23"/>
      <w:shd w:val="clear" w:color="auto" w:fill="FFFFFF"/>
    </w:rPr>
  </w:style>
  <w:style w:type="paragraph" w:customStyle="1" w:styleId="Bodytext212">
    <w:name w:val="Body text (2)1"/>
    <w:basedOn w:val="Normal"/>
    <w:rsid w:val="00297AF7"/>
    <w:pPr>
      <w:widowControl w:val="0"/>
      <w:shd w:val="clear" w:color="auto" w:fill="FFFFFF"/>
      <w:spacing w:after="120" w:line="240" w:lineRule="atLeast"/>
      <w:jc w:val="center"/>
    </w:pPr>
    <w:rPr>
      <w:rFonts w:eastAsia="Courier New"/>
      <w:b/>
      <w:bCs/>
      <w:spacing w:val="1"/>
      <w:sz w:val="21"/>
      <w:szCs w:val="21"/>
    </w:rPr>
  </w:style>
  <w:style w:type="paragraph" w:customStyle="1" w:styleId="Bodytext310">
    <w:name w:val="Body text (3)1"/>
    <w:basedOn w:val="Normal"/>
    <w:rsid w:val="00297AF7"/>
    <w:pPr>
      <w:widowControl w:val="0"/>
      <w:shd w:val="clear" w:color="auto" w:fill="FFFFFF"/>
      <w:spacing w:before="120" w:after="360" w:line="240" w:lineRule="atLeast"/>
    </w:pPr>
    <w:rPr>
      <w:rFonts w:eastAsia="Courier New"/>
      <w:b/>
      <w:bCs/>
      <w:spacing w:val="2"/>
      <w:sz w:val="26"/>
      <w:szCs w:val="26"/>
    </w:rPr>
  </w:style>
  <w:style w:type="paragraph" w:customStyle="1" w:styleId="Bodytext41">
    <w:name w:val="Body text (4)1"/>
    <w:basedOn w:val="Normal"/>
    <w:rsid w:val="00297AF7"/>
    <w:pPr>
      <w:widowControl w:val="0"/>
      <w:shd w:val="clear" w:color="auto" w:fill="FFFFFF"/>
      <w:spacing w:before="360" w:after="720" w:line="240" w:lineRule="atLeast"/>
      <w:ind w:hanging="1760"/>
      <w:jc w:val="both"/>
    </w:pPr>
    <w:rPr>
      <w:rFonts w:eastAsia="Courier New"/>
      <w:i/>
      <w:iCs/>
      <w:spacing w:val="-3"/>
      <w:sz w:val="26"/>
      <w:szCs w:val="26"/>
    </w:rPr>
  </w:style>
  <w:style w:type="paragraph" w:customStyle="1" w:styleId="Bodytext81">
    <w:name w:val="Body text (8)1"/>
    <w:basedOn w:val="Normal"/>
    <w:rsid w:val="00297AF7"/>
    <w:pPr>
      <w:widowControl w:val="0"/>
      <w:shd w:val="clear" w:color="auto" w:fill="FFFFFF"/>
      <w:spacing w:before="60" w:after="60" w:line="240" w:lineRule="atLeast"/>
      <w:jc w:val="both"/>
    </w:pPr>
    <w:rPr>
      <w:rFonts w:eastAsia="Courier New"/>
      <w:sz w:val="21"/>
      <w:szCs w:val="21"/>
    </w:rPr>
  </w:style>
  <w:style w:type="paragraph" w:customStyle="1" w:styleId="Tablecaption1">
    <w:name w:val="Table caption1"/>
    <w:basedOn w:val="Normal"/>
    <w:rsid w:val="00297AF7"/>
    <w:pPr>
      <w:widowControl w:val="0"/>
      <w:shd w:val="clear" w:color="auto" w:fill="FFFFFF"/>
      <w:spacing w:after="60" w:line="240" w:lineRule="atLeast"/>
    </w:pPr>
    <w:rPr>
      <w:rFonts w:eastAsia="Courier New"/>
      <w:spacing w:val="-2"/>
      <w:sz w:val="26"/>
      <w:szCs w:val="26"/>
    </w:rPr>
  </w:style>
  <w:style w:type="paragraph" w:customStyle="1" w:styleId="Bodytext140">
    <w:name w:val="Body text (14)"/>
    <w:basedOn w:val="Normal"/>
    <w:link w:val="Bodytext14"/>
    <w:rsid w:val="00297AF7"/>
    <w:pPr>
      <w:widowControl w:val="0"/>
      <w:shd w:val="clear" w:color="auto" w:fill="FFFFFF"/>
      <w:spacing w:line="240" w:lineRule="atLeast"/>
      <w:jc w:val="both"/>
    </w:pPr>
    <w:rPr>
      <w:rFonts w:asciiTheme="minorHAnsi" w:eastAsiaTheme="minorHAnsi" w:hAnsiTheme="minorHAnsi" w:cstheme="minorBidi"/>
      <w:b/>
      <w:bCs/>
      <w:spacing w:val="-3"/>
      <w:sz w:val="19"/>
      <w:szCs w:val="19"/>
    </w:rPr>
  </w:style>
  <w:style w:type="paragraph" w:customStyle="1" w:styleId="Bodytext150">
    <w:name w:val="Body text (15)"/>
    <w:basedOn w:val="Normal"/>
    <w:link w:val="Bodytext15"/>
    <w:rsid w:val="00297AF7"/>
    <w:pPr>
      <w:widowControl w:val="0"/>
      <w:shd w:val="clear" w:color="auto" w:fill="FFFFFF"/>
      <w:spacing w:after="120" w:line="240" w:lineRule="atLeast"/>
      <w:jc w:val="both"/>
    </w:pPr>
    <w:rPr>
      <w:rFonts w:asciiTheme="minorHAnsi" w:eastAsiaTheme="minorHAnsi" w:hAnsiTheme="minorHAnsi" w:cstheme="minorBidi"/>
      <w:b/>
      <w:bCs/>
      <w:i/>
      <w:iCs/>
      <w:sz w:val="21"/>
      <w:szCs w:val="21"/>
    </w:rPr>
  </w:style>
  <w:style w:type="paragraph" w:customStyle="1" w:styleId="Bodytext160">
    <w:name w:val="Body text (16)"/>
    <w:basedOn w:val="Normal"/>
    <w:link w:val="Bodytext16"/>
    <w:rsid w:val="00297AF7"/>
    <w:pPr>
      <w:widowControl w:val="0"/>
      <w:shd w:val="clear" w:color="auto" w:fill="FFFFFF"/>
      <w:spacing w:after="120" w:line="240" w:lineRule="atLeast"/>
      <w:jc w:val="both"/>
    </w:pPr>
    <w:rPr>
      <w:rFonts w:asciiTheme="minorHAnsi" w:eastAsiaTheme="minorHAnsi" w:hAnsiTheme="minorHAnsi" w:cstheme="minorBidi"/>
      <w:b/>
      <w:bCs/>
      <w:i/>
      <w:iCs/>
      <w:sz w:val="21"/>
      <w:szCs w:val="21"/>
    </w:rPr>
  </w:style>
  <w:style w:type="paragraph" w:customStyle="1" w:styleId="Bodytext170">
    <w:name w:val="Body text (17)"/>
    <w:basedOn w:val="Normal"/>
    <w:link w:val="Bodytext17"/>
    <w:rsid w:val="00297AF7"/>
    <w:pPr>
      <w:widowControl w:val="0"/>
      <w:shd w:val="clear" w:color="auto" w:fill="FFFFFF"/>
      <w:spacing w:line="307" w:lineRule="exact"/>
      <w:jc w:val="both"/>
    </w:pPr>
    <w:rPr>
      <w:rFonts w:asciiTheme="minorHAnsi" w:eastAsiaTheme="minorHAnsi" w:hAnsiTheme="minorHAnsi" w:cstheme="minorBidi"/>
      <w:b/>
      <w:bCs/>
      <w:spacing w:val="-4"/>
      <w:sz w:val="23"/>
      <w:szCs w:val="23"/>
    </w:rPr>
  </w:style>
  <w:style w:type="paragraph" w:customStyle="1" w:styleId="Tableofcontents1">
    <w:name w:val="Table of contents1"/>
    <w:basedOn w:val="Normal"/>
    <w:rsid w:val="00297AF7"/>
    <w:pPr>
      <w:widowControl w:val="0"/>
      <w:shd w:val="clear" w:color="auto" w:fill="FFFFFF"/>
      <w:spacing w:line="240" w:lineRule="atLeast"/>
      <w:jc w:val="both"/>
    </w:pPr>
    <w:rPr>
      <w:rFonts w:eastAsia="Courier New"/>
      <w:sz w:val="21"/>
      <w:szCs w:val="21"/>
    </w:rPr>
  </w:style>
  <w:style w:type="paragraph" w:customStyle="1" w:styleId="Tableofcontents30">
    <w:name w:val="Table of contents (3)"/>
    <w:basedOn w:val="Normal"/>
    <w:link w:val="Tableofcontents3"/>
    <w:rsid w:val="00297AF7"/>
    <w:pPr>
      <w:widowControl w:val="0"/>
      <w:shd w:val="clear" w:color="auto" w:fill="FFFFFF"/>
      <w:spacing w:line="240" w:lineRule="atLeast"/>
      <w:jc w:val="both"/>
    </w:pPr>
    <w:rPr>
      <w:rFonts w:asciiTheme="minorHAnsi" w:eastAsiaTheme="minorHAnsi" w:hAnsiTheme="minorHAnsi" w:cstheme="minorBidi"/>
      <w:i/>
      <w:iCs/>
      <w:sz w:val="21"/>
      <w:szCs w:val="21"/>
    </w:rPr>
  </w:style>
  <w:style w:type="paragraph" w:customStyle="1" w:styleId="Tableofcontents40">
    <w:name w:val="Table of contents (4)"/>
    <w:basedOn w:val="Normal"/>
    <w:link w:val="Tableofcontents4"/>
    <w:rsid w:val="00297AF7"/>
    <w:pPr>
      <w:widowControl w:val="0"/>
      <w:shd w:val="clear" w:color="auto" w:fill="FFFFFF"/>
      <w:spacing w:after="120" w:line="240" w:lineRule="atLeast"/>
      <w:jc w:val="both"/>
    </w:pPr>
    <w:rPr>
      <w:rFonts w:asciiTheme="minorHAnsi" w:eastAsiaTheme="minorHAnsi" w:hAnsiTheme="minorHAnsi" w:cstheme="minorBidi"/>
      <w:b/>
      <w:bCs/>
      <w:spacing w:val="-3"/>
      <w:sz w:val="19"/>
      <w:szCs w:val="19"/>
    </w:rPr>
  </w:style>
  <w:style w:type="paragraph" w:customStyle="1" w:styleId="Bodytext180">
    <w:name w:val="Body text (18)"/>
    <w:basedOn w:val="Normal"/>
    <w:link w:val="Bodytext18"/>
    <w:rsid w:val="00297AF7"/>
    <w:pPr>
      <w:widowControl w:val="0"/>
      <w:shd w:val="clear" w:color="auto" w:fill="FFFFFF"/>
      <w:spacing w:before="360" w:after="480" w:line="240" w:lineRule="atLeast"/>
      <w:jc w:val="center"/>
    </w:pPr>
    <w:rPr>
      <w:rFonts w:asciiTheme="minorHAnsi" w:eastAsiaTheme="minorHAnsi" w:hAnsiTheme="minorHAnsi" w:cstheme="minorBidi"/>
      <w:b/>
      <w:bCs/>
      <w:spacing w:val="-4"/>
      <w:sz w:val="22"/>
      <w:szCs w:val="22"/>
    </w:rPr>
  </w:style>
  <w:style w:type="paragraph" w:customStyle="1" w:styleId="Bodytext190">
    <w:name w:val="Body text (19)"/>
    <w:basedOn w:val="Normal"/>
    <w:link w:val="Bodytext19"/>
    <w:rsid w:val="00297AF7"/>
    <w:pPr>
      <w:widowControl w:val="0"/>
      <w:shd w:val="clear" w:color="auto" w:fill="FFFFFF"/>
      <w:spacing w:after="180" w:line="331" w:lineRule="exact"/>
      <w:jc w:val="both"/>
    </w:pPr>
    <w:rPr>
      <w:rFonts w:asciiTheme="minorHAnsi" w:eastAsiaTheme="minorHAnsi" w:hAnsiTheme="minorHAnsi" w:cstheme="minorBidi"/>
      <w:b/>
      <w:bCs/>
      <w:spacing w:val="3"/>
      <w:sz w:val="22"/>
      <w:szCs w:val="22"/>
    </w:rPr>
  </w:style>
  <w:style w:type="paragraph" w:customStyle="1" w:styleId="Bodytext201">
    <w:name w:val="Body text (20)"/>
    <w:basedOn w:val="Normal"/>
    <w:link w:val="Bodytext200"/>
    <w:rsid w:val="00297AF7"/>
    <w:pPr>
      <w:widowControl w:val="0"/>
      <w:shd w:val="clear" w:color="auto" w:fill="FFFFFF"/>
      <w:spacing w:before="180" w:after="540" w:line="240" w:lineRule="atLeast"/>
      <w:jc w:val="both"/>
    </w:pPr>
    <w:rPr>
      <w:rFonts w:asciiTheme="minorHAnsi" w:eastAsiaTheme="minorHAnsi" w:hAnsiTheme="minorHAnsi" w:cstheme="minorBidi"/>
      <w:b/>
      <w:bCs/>
      <w:spacing w:val="7"/>
      <w:sz w:val="22"/>
      <w:szCs w:val="22"/>
    </w:rPr>
  </w:style>
  <w:style w:type="paragraph" w:customStyle="1" w:styleId="Bodytext211">
    <w:name w:val="Body text (21)"/>
    <w:basedOn w:val="Normal"/>
    <w:link w:val="Bodytext210"/>
    <w:rsid w:val="00297AF7"/>
    <w:pPr>
      <w:widowControl w:val="0"/>
      <w:shd w:val="clear" w:color="auto" w:fill="FFFFFF"/>
      <w:spacing w:before="60" w:after="420" w:line="240" w:lineRule="atLeast"/>
      <w:jc w:val="both"/>
    </w:pPr>
    <w:rPr>
      <w:rFonts w:asciiTheme="minorHAnsi" w:eastAsiaTheme="minorHAnsi" w:hAnsiTheme="minorHAnsi" w:cstheme="minorBidi"/>
      <w:b/>
      <w:bCs/>
      <w:spacing w:val="-2"/>
      <w:sz w:val="21"/>
      <w:szCs w:val="21"/>
    </w:rPr>
  </w:style>
  <w:style w:type="paragraph" w:customStyle="1" w:styleId="Bodytext221">
    <w:name w:val="Body text (22)1"/>
    <w:basedOn w:val="Normal"/>
    <w:link w:val="Bodytext22"/>
    <w:rsid w:val="00297AF7"/>
    <w:pPr>
      <w:widowControl w:val="0"/>
      <w:shd w:val="clear" w:color="auto" w:fill="FFFFFF"/>
      <w:spacing w:before="240" w:line="240" w:lineRule="atLeast"/>
    </w:pPr>
    <w:rPr>
      <w:rFonts w:asciiTheme="minorHAnsi" w:eastAsiaTheme="minorHAnsi" w:hAnsiTheme="minorHAnsi" w:cstheme="minorBidi"/>
      <w:i/>
      <w:iCs/>
      <w:noProof/>
      <w:spacing w:val="-18"/>
      <w:sz w:val="9"/>
      <w:szCs w:val="9"/>
    </w:rPr>
  </w:style>
  <w:style w:type="paragraph" w:customStyle="1" w:styleId="Bodytext230">
    <w:name w:val="Body text (23)"/>
    <w:basedOn w:val="Normal"/>
    <w:link w:val="Bodytext23"/>
    <w:rsid w:val="00297AF7"/>
    <w:pPr>
      <w:widowControl w:val="0"/>
      <w:shd w:val="clear" w:color="auto" w:fill="FFFFFF"/>
      <w:spacing w:before="360" w:after="120" w:line="240" w:lineRule="atLeast"/>
      <w:jc w:val="center"/>
    </w:pPr>
    <w:rPr>
      <w:rFonts w:ascii="Constantia" w:eastAsiaTheme="minorHAnsi" w:hAnsi="Constantia" w:cs="Constantia"/>
      <w:noProof/>
      <w:sz w:val="22"/>
      <w:szCs w:val="22"/>
    </w:rPr>
  </w:style>
  <w:style w:type="paragraph" w:customStyle="1" w:styleId="Bodytext240">
    <w:name w:val="Body text (24)"/>
    <w:basedOn w:val="Normal"/>
    <w:link w:val="Bodytext24"/>
    <w:rsid w:val="00297AF7"/>
    <w:pPr>
      <w:widowControl w:val="0"/>
      <w:shd w:val="clear" w:color="auto" w:fill="FFFFFF"/>
      <w:spacing w:line="240" w:lineRule="atLeast"/>
    </w:pPr>
    <w:rPr>
      <w:rFonts w:ascii="Constantia" w:eastAsiaTheme="minorHAnsi" w:hAnsi="Constantia" w:cs="Constantia"/>
      <w:noProof/>
      <w:sz w:val="23"/>
      <w:szCs w:val="23"/>
    </w:rPr>
  </w:style>
  <w:style w:type="table" w:customStyle="1" w:styleId="TableGrid3">
    <w:name w:val="Table Grid3"/>
    <w:basedOn w:val="TableNormal"/>
    <w:next w:val="TableGrid"/>
    <w:rsid w:val="00297A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297AF7"/>
  </w:style>
  <w:style w:type="character" w:customStyle="1" w:styleId="Bodytext6Spacing0pt">
    <w:name w:val="Body text (6) + Spacing 0 pt"/>
    <w:rsid w:val="00297AF7"/>
    <w:rPr>
      <w:rFonts w:ascii="Times New Roman" w:hAnsi="Times New Roman" w:cs="Times New Roman"/>
      <w:spacing w:val="8"/>
      <w:sz w:val="21"/>
      <w:szCs w:val="21"/>
      <w:shd w:val="clear" w:color="auto" w:fill="FFFFFF"/>
    </w:rPr>
  </w:style>
  <w:style w:type="character" w:customStyle="1" w:styleId="Bodytext72">
    <w:name w:val="Body text (7)2"/>
    <w:rsid w:val="00297AF7"/>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297AF7"/>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
    <w:rsid w:val="00297AF7"/>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297AF7"/>
    <w:rPr>
      <w:i/>
      <w:iCs/>
      <w:spacing w:val="-3"/>
      <w:shd w:val="clear" w:color="auto" w:fill="FFFFFF"/>
    </w:rPr>
  </w:style>
  <w:style w:type="character" w:customStyle="1" w:styleId="Tablecaption40">
    <w:name w:val="Table caption (4)"/>
    <w:rsid w:val="00297AF7"/>
    <w:rPr>
      <w:i/>
      <w:iCs/>
      <w:spacing w:val="-3"/>
      <w:u w:val="single"/>
      <w:shd w:val="clear" w:color="auto" w:fill="FFFFFF"/>
    </w:rPr>
  </w:style>
  <w:style w:type="character" w:customStyle="1" w:styleId="Tablecaption5">
    <w:name w:val="Table caption (5)_"/>
    <w:link w:val="Tablecaption50"/>
    <w:rsid w:val="00297AF7"/>
    <w:rPr>
      <w:i/>
      <w:iCs/>
      <w:spacing w:val="12"/>
      <w:sz w:val="23"/>
      <w:szCs w:val="23"/>
      <w:shd w:val="clear" w:color="auto" w:fill="FFFFFF"/>
    </w:rPr>
  </w:style>
  <w:style w:type="character" w:customStyle="1" w:styleId="Heading52">
    <w:name w:val="Heading #5 (2)_"/>
    <w:link w:val="Heading520"/>
    <w:rsid w:val="00297AF7"/>
    <w:rPr>
      <w:b/>
      <w:bCs/>
      <w:sz w:val="18"/>
      <w:szCs w:val="18"/>
      <w:shd w:val="clear" w:color="auto" w:fill="FFFFFF"/>
    </w:rPr>
  </w:style>
  <w:style w:type="character" w:customStyle="1" w:styleId="Heading2Spacing8pt">
    <w:name w:val="Heading #2 + Spacing 8 pt"/>
    <w:rsid w:val="00297AF7"/>
    <w:rPr>
      <w:rFonts w:ascii="Times New Roman" w:hAnsi="Times New Roman" w:cs="Times New Roman"/>
      <w:spacing w:val="179"/>
      <w:sz w:val="22"/>
      <w:szCs w:val="22"/>
      <w:shd w:val="clear" w:color="auto" w:fill="FFFFFF"/>
    </w:rPr>
  </w:style>
  <w:style w:type="character" w:customStyle="1" w:styleId="Heading42">
    <w:name w:val="Heading #4 (2)_"/>
    <w:link w:val="Heading420"/>
    <w:rsid w:val="00297AF7"/>
    <w:rPr>
      <w:i/>
      <w:iCs/>
      <w:spacing w:val="-6"/>
      <w:shd w:val="clear" w:color="auto" w:fill="FFFFFF"/>
    </w:rPr>
  </w:style>
  <w:style w:type="character" w:customStyle="1" w:styleId="Heading42Spacing2pt">
    <w:name w:val="Heading #4 (2) + Spacing 2 pt"/>
    <w:rsid w:val="00297AF7"/>
    <w:rPr>
      <w:i/>
      <w:iCs/>
      <w:spacing w:val="57"/>
      <w:shd w:val="clear" w:color="auto" w:fill="FFFFFF"/>
    </w:rPr>
  </w:style>
  <w:style w:type="character" w:customStyle="1" w:styleId="Bodytext12Spacing1pt">
    <w:name w:val="Body text (12) + Spacing 1 pt"/>
    <w:rsid w:val="00297AF7"/>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297AF7"/>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297AF7"/>
    <w:rPr>
      <w:rFonts w:ascii="Candara" w:hAnsi="Candara" w:cs="Candara"/>
      <w:spacing w:val="8"/>
      <w:sz w:val="16"/>
      <w:szCs w:val="16"/>
      <w:shd w:val="clear" w:color="auto" w:fill="FFFFFF"/>
    </w:rPr>
  </w:style>
  <w:style w:type="character" w:customStyle="1" w:styleId="Tablecaption6SmallCaps">
    <w:name w:val="Table caption (6) + Small Caps"/>
    <w:rsid w:val="00297AF7"/>
    <w:rPr>
      <w:rFonts w:ascii="Candara" w:hAnsi="Candara" w:cs="Candara"/>
      <w:smallCaps/>
      <w:spacing w:val="8"/>
      <w:sz w:val="16"/>
      <w:szCs w:val="16"/>
      <w:shd w:val="clear" w:color="auto" w:fill="FFFFFF"/>
    </w:rPr>
  </w:style>
  <w:style w:type="character" w:customStyle="1" w:styleId="Heading53">
    <w:name w:val="Heading #5 (3)_"/>
    <w:link w:val="Heading530"/>
    <w:rsid w:val="00297AF7"/>
    <w:rPr>
      <w:spacing w:val="-2"/>
      <w:shd w:val="clear" w:color="auto" w:fill="FFFFFF"/>
    </w:rPr>
  </w:style>
  <w:style w:type="character" w:customStyle="1" w:styleId="Tablecaption7">
    <w:name w:val="Table caption (7)_"/>
    <w:link w:val="Tablecaption70"/>
    <w:rsid w:val="00297AF7"/>
    <w:rPr>
      <w:b/>
      <w:bCs/>
      <w:sz w:val="26"/>
      <w:szCs w:val="26"/>
      <w:shd w:val="clear" w:color="auto" w:fill="FFFFFF"/>
    </w:rPr>
  </w:style>
  <w:style w:type="character" w:customStyle="1" w:styleId="BodytextSmallCaps1">
    <w:name w:val="Body text + Small Caps1"/>
    <w:rsid w:val="00297AF7"/>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297AF7"/>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297AF7"/>
    <w:pPr>
      <w:widowControl w:val="0"/>
      <w:shd w:val="clear" w:color="auto" w:fill="FFFFFF"/>
      <w:spacing w:before="420" w:after="120" w:line="240" w:lineRule="atLeast"/>
      <w:ind w:hanging="980"/>
      <w:jc w:val="both"/>
    </w:pPr>
    <w:rPr>
      <w:rFonts w:eastAsia="Courier New"/>
      <w:sz w:val="20"/>
      <w:szCs w:val="20"/>
    </w:rPr>
  </w:style>
  <w:style w:type="paragraph" w:customStyle="1" w:styleId="Bodytext61">
    <w:name w:val="Body text (6)1"/>
    <w:basedOn w:val="Normal"/>
    <w:rsid w:val="00297AF7"/>
    <w:pPr>
      <w:widowControl w:val="0"/>
      <w:shd w:val="clear" w:color="auto" w:fill="FFFFFF"/>
      <w:spacing w:before="120" w:line="274" w:lineRule="exact"/>
      <w:jc w:val="both"/>
    </w:pPr>
    <w:rPr>
      <w:rFonts w:eastAsia="Courier New"/>
      <w:spacing w:val="1"/>
      <w:sz w:val="21"/>
      <w:szCs w:val="21"/>
    </w:rPr>
  </w:style>
  <w:style w:type="paragraph" w:customStyle="1" w:styleId="Bodytext71">
    <w:name w:val="Body text (7)1"/>
    <w:basedOn w:val="Normal"/>
    <w:rsid w:val="00297AF7"/>
    <w:pPr>
      <w:widowControl w:val="0"/>
      <w:shd w:val="clear" w:color="auto" w:fill="FFFFFF"/>
      <w:spacing w:line="274" w:lineRule="exact"/>
      <w:jc w:val="both"/>
    </w:pPr>
    <w:rPr>
      <w:rFonts w:eastAsia="Courier New"/>
      <w:b/>
      <w:bCs/>
      <w:spacing w:val="-5"/>
      <w:sz w:val="21"/>
      <w:szCs w:val="21"/>
    </w:rPr>
  </w:style>
  <w:style w:type="paragraph" w:customStyle="1" w:styleId="Heading31">
    <w:name w:val="Heading #31"/>
    <w:basedOn w:val="Normal"/>
    <w:rsid w:val="00297AF7"/>
    <w:pPr>
      <w:widowControl w:val="0"/>
      <w:shd w:val="clear" w:color="auto" w:fill="FFFFFF"/>
      <w:spacing w:before="60" w:after="60" w:line="240" w:lineRule="atLeast"/>
      <w:outlineLvl w:val="2"/>
    </w:pPr>
    <w:rPr>
      <w:rFonts w:eastAsia="Courier New"/>
      <w:i/>
      <w:iCs/>
      <w:spacing w:val="-6"/>
      <w:sz w:val="20"/>
      <w:szCs w:val="20"/>
    </w:rPr>
  </w:style>
  <w:style w:type="paragraph" w:customStyle="1" w:styleId="Tablecaption41">
    <w:name w:val="Table caption (4)1"/>
    <w:basedOn w:val="Normal"/>
    <w:link w:val="Tablecaption4"/>
    <w:rsid w:val="00297AF7"/>
    <w:pPr>
      <w:widowControl w:val="0"/>
      <w:shd w:val="clear" w:color="auto" w:fill="FFFFFF"/>
      <w:spacing w:before="60" w:line="240" w:lineRule="atLeast"/>
      <w:jc w:val="both"/>
    </w:pPr>
    <w:rPr>
      <w:rFonts w:asciiTheme="minorHAnsi" w:eastAsiaTheme="minorHAnsi" w:hAnsiTheme="minorHAnsi" w:cstheme="minorBidi"/>
      <w:i/>
      <w:iCs/>
      <w:spacing w:val="-3"/>
      <w:sz w:val="22"/>
      <w:szCs w:val="22"/>
    </w:rPr>
  </w:style>
  <w:style w:type="paragraph" w:customStyle="1" w:styleId="Tablecaption50">
    <w:name w:val="Table caption (5)"/>
    <w:basedOn w:val="Normal"/>
    <w:link w:val="Tablecaption5"/>
    <w:rsid w:val="00297AF7"/>
    <w:pPr>
      <w:widowControl w:val="0"/>
      <w:shd w:val="clear" w:color="auto" w:fill="FFFFFF"/>
      <w:spacing w:line="240" w:lineRule="atLeast"/>
    </w:pPr>
    <w:rPr>
      <w:rFonts w:asciiTheme="minorHAnsi" w:eastAsiaTheme="minorHAnsi" w:hAnsiTheme="minorHAnsi" w:cstheme="minorBidi"/>
      <w:i/>
      <w:iCs/>
      <w:spacing w:val="12"/>
      <w:sz w:val="23"/>
      <w:szCs w:val="23"/>
    </w:rPr>
  </w:style>
  <w:style w:type="paragraph" w:customStyle="1" w:styleId="Heading520">
    <w:name w:val="Heading #5 (2)"/>
    <w:basedOn w:val="Normal"/>
    <w:link w:val="Heading52"/>
    <w:rsid w:val="00297AF7"/>
    <w:pPr>
      <w:widowControl w:val="0"/>
      <w:shd w:val="clear" w:color="auto" w:fill="FFFFFF"/>
      <w:spacing w:line="374" w:lineRule="exact"/>
      <w:outlineLvl w:val="4"/>
    </w:pPr>
    <w:rPr>
      <w:rFonts w:asciiTheme="minorHAnsi" w:eastAsiaTheme="minorHAnsi" w:hAnsiTheme="minorHAnsi" w:cstheme="minorBidi"/>
      <w:b/>
      <w:bCs/>
      <w:sz w:val="18"/>
      <w:szCs w:val="18"/>
    </w:rPr>
  </w:style>
  <w:style w:type="paragraph" w:customStyle="1" w:styleId="Heading21">
    <w:name w:val="Heading #21"/>
    <w:basedOn w:val="Normal"/>
    <w:rsid w:val="00297AF7"/>
    <w:pPr>
      <w:widowControl w:val="0"/>
      <w:shd w:val="clear" w:color="auto" w:fill="FFFFFF"/>
      <w:spacing w:before="180" w:after="720" w:line="586" w:lineRule="exact"/>
      <w:outlineLvl w:val="1"/>
    </w:pPr>
    <w:rPr>
      <w:rFonts w:eastAsia="Courier New"/>
      <w:spacing w:val="-2"/>
      <w:sz w:val="20"/>
      <w:szCs w:val="20"/>
    </w:rPr>
  </w:style>
  <w:style w:type="paragraph" w:customStyle="1" w:styleId="Heading41">
    <w:name w:val="Heading #41"/>
    <w:basedOn w:val="Normal"/>
    <w:rsid w:val="00297AF7"/>
    <w:pPr>
      <w:widowControl w:val="0"/>
      <w:shd w:val="clear" w:color="auto" w:fill="FFFFFF"/>
      <w:spacing w:before="720" w:after="180" w:line="240" w:lineRule="atLeast"/>
      <w:outlineLvl w:val="3"/>
    </w:pPr>
    <w:rPr>
      <w:rFonts w:eastAsia="Courier New"/>
      <w:spacing w:val="-2"/>
      <w:sz w:val="20"/>
      <w:szCs w:val="20"/>
    </w:rPr>
  </w:style>
  <w:style w:type="paragraph" w:customStyle="1" w:styleId="Heading420">
    <w:name w:val="Heading #4 (2)"/>
    <w:basedOn w:val="Normal"/>
    <w:link w:val="Heading42"/>
    <w:rsid w:val="00297AF7"/>
    <w:pPr>
      <w:widowControl w:val="0"/>
      <w:shd w:val="clear" w:color="auto" w:fill="FFFFFF"/>
      <w:spacing w:before="180" w:line="240" w:lineRule="atLeast"/>
      <w:outlineLvl w:val="3"/>
    </w:pPr>
    <w:rPr>
      <w:rFonts w:asciiTheme="minorHAnsi" w:eastAsiaTheme="minorHAnsi" w:hAnsiTheme="minorHAnsi" w:cstheme="minorBidi"/>
      <w:i/>
      <w:iCs/>
      <w:spacing w:val="-6"/>
      <w:sz w:val="22"/>
      <w:szCs w:val="22"/>
    </w:rPr>
  </w:style>
  <w:style w:type="paragraph" w:customStyle="1" w:styleId="Tablecaption60">
    <w:name w:val="Table caption (6)"/>
    <w:basedOn w:val="Normal"/>
    <w:link w:val="Tablecaption6"/>
    <w:rsid w:val="00297AF7"/>
    <w:pPr>
      <w:widowControl w:val="0"/>
      <w:shd w:val="clear" w:color="auto" w:fill="FFFFFF"/>
      <w:spacing w:after="60" w:line="240" w:lineRule="atLeast"/>
    </w:pPr>
    <w:rPr>
      <w:rFonts w:ascii="Candara" w:eastAsiaTheme="minorHAnsi" w:hAnsi="Candara" w:cs="Candara"/>
      <w:spacing w:val="8"/>
      <w:sz w:val="16"/>
      <w:szCs w:val="16"/>
    </w:rPr>
  </w:style>
  <w:style w:type="paragraph" w:customStyle="1" w:styleId="Heading530">
    <w:name w:val="Heading #5 (3)"/>
    <w:basedOn w:val="Normal"/>
    <w:link w:val="Heading53"/>
    <w:rsid w:val="00297AF7"/>
    <w:pPr>
      <w:widowControl w:val="0"/>
      <w:shd w:val="clear" w:color="auto" w:fill="FFFFFF"/>
      <w:spacing w:before="120" w:line="240" w:lineRule="atLeast"/>
      <w:jc w:val="both"/>
      <w:outlineLvl w:val="4"/>
    </w:pPr>
    <w:rPr>
      <w:rFonts w:asciiTheme="minorHAnsi" w:eastAsiaTheme="minorHAnsi" w:hAnsiTheme="minorHAnsi" w:cstheme="minorBidi"/>
      <w:spacing w:val="-2"/>
      <w:sz w:val="22"/>
      <w:szCs w:val="22"/>
    </w:rPr>
  </w:style>
  <w:style w:type="paragraph" w:customStyle="1" w:styleId="Tablecaption70">
    <w:name w:val="Table caption (7)"/>
    <w:basedOn w:val="Normal"/>
    <w:link w:val="Tablecaption7"/>
    <w:rsid w:val="00297AF7"/>
    <w:pPr>
      <w:widowControl w:val="0"/>
      <w:shd w:val="clear" w:color="auto" w:fill="FFFFFF"/>
      <w:spacing w:line="240" w:lineRule="atLeast"/>
    </w:pPr>
    <w:rPr>
      <w:rFonts w:asciiTheme="minorHAnsi" w:eastAsiaTheme="minorHAnsi" w:hAnsiTheme="minorHAnsi" w:cstheme="minorBidi"/>
      <w:b/>
      <w:bCs/>
      <w:sz w:val="26"/>
      <w:szCs w:val="26"/>
    </w:rPr>
  </w:style>
  <w:style w:type="table" w:customStyle="1" w:styleId="TableGrid4">
    <w:name w:val="Table Grid4"/>
    <w:basedOn w:val="TableNormal"/>
    <w:next w:val="TableGrid"/>
    <w:rsid w:val="00297A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297A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297AF7"/>
    <w:pPr>
      <w:spacing w:after="160" w:line="240" w:lineRule="exact"/>
    </w:pPr>
    <w:rPr>
      <w:rFonts w:ascii="Verdana" w:hAnsi="Verdana" w:cs="Verdana"/>
      <w:sz w:val="20"/>
      <w:szCs w:val="20"/>
    </w:rPr>
  </w:style>
  <w:style w:type="table" w:customStyle="1" w:styleId="TableGrid6">
    <w:name w:val="Table Grid6"/>
    <w:basedOn w:val="TableNormal"/>
    <w:next w:val="TableGrid"/>
    <w:rsid w:val="00297A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30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02B"/>
    <w:rPr>
      <w:rFonts w:ascii="Segoe UI" w:eastAsia="Times New Roman" w:hAnsi="Segoe UI" w:cs="Segoe UI"/>
      <w:sz w:val="18"/>
      <w:szCs w:val="18"/>
    </w:rPr>
  </w:style>
  <w:style w:type="paragraph" w:customStyle="1" w:styleId="Table-Content-Left">
    <w:name w:val="Table-Content-Left"/>
    <w:basedOn w:val="Normal"/>
    <w:qFormat/>
    <w:rsid w:val="001A2966"/>
    <w:pPr>
      <w:spacing w:before="80" w:after="80"/>
    </w:pPr>
    <w:rPr>
      <w:rFonts w:eastAsiaTheme="minorHAnsi"/>
      <w:szCs w:val="26"/>
    </w:rPr>
  </w:style>
  <w:style w:type="paragraph" w:customStyle="1" w:styleId="Table-Content-Center">
    <w:name w:val="Table-Content-Center"/>
    <w:basedOn w:val="Normal"/>
    <w:qFormat/>
    <w:rsid w:val="001A2966"/>
    <w:pPr>
      <w:spacing w:before="80" w:after="80"/>
      <w:jc w:val="center"/>
    </w:pPr>
    <w:rPr>
      <w:rFonts w:eastAsiaTheme="minorHAnsi"/>
      <w:szCs w:val="26"/>
    </w:rPr>
  </w:style>
  <w:style w:type="paragraph" w:customStyle="1" w:styleId="Table-Content-Header">
    <w:name w:val="Table-Content-Header"/>
    <w:basedOn w:val="Table-Content-Center"/>
    <w:qFormat/>
    <w:rsid w:val="001A2966"/>
    <w:rPr>
      <w:b/>
    </w:rPr>
  </w:style>
  <w:style w:type="paragraph" w:customStyle="1" w:styleId="Table-Content-Left-Bold-Italic">
    <w:name w:val="Table-Content-Left-Bold-Italic"/>
    <w:basedOn w:val="Normal"/>
    <w:qFormat/>
    <w:rsid w:val="001A2966"/>
    <w:pPr>
      <w:spacing w:before="80" w:after="80"/>
      <w:jc w:val="both"/>
    </w:pPr>
    <w:rPr>
      <w:rFonts w:eastAsiaTheme="minorHAnsi"/>
      <w:b/>
      <w:i/>
      <w:szCs w:val="26"/>
    </w:rPr>
  </w:style>
  <w:style w:type="paragraph" w:customStyle="1" w:styleId="Table-Content-Header-Left">
    <w:name w:val="Table-Content-Header-Left"/>
    <w:basedOn w:val="Table-Content-Left"/>
    <w:qFormat/>
    <w:rsid w:val="001A296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51101">
      <w:bodyDiv w:val="1"/>
      <w:marLeft w:val="0"/>
      <w:marRight w:val="0"/>
      <w:marTop w:val="0"/>
      <w:marBottom w:val="0"/>
      <w:divBdr>
        <w:top w:val="none" w:sz="0" w:space="0" w:color="auto"/>
        <w:left w:val="none" w:sz="0" w:space="0" w:color="auto"/>
        <w:bottom w:val="none" w:sz="0" w:space="0" w:color="auto"/>
        <w:right w:val="none" w:sz="0" w:space="0" w:color="auto"/>
      </w:divBdr>
    </w:div>
    <w:div w:id="155839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47E02-943E-4D70-8C7B-C9633E50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22</cp:revision>
  <cp:lastPrinted>2020-06-03T03:46:00Z</cp:lastPrinted>
  <dcterms:created xsi:type="dcterms:W3CDTF">2020-06-03T02:28:00Z</dcterms:created>
  <dcterms:modified xsi:type="dcterms:W3CDTF">2020-09-09T03:31:00Z</dcterms:modified>
</cp:coreProperties>
</file>