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Ind w:w="108" w:type="dxa"/>
        <w:tblLook w:val="04A0" w:firstRow="1" w:lastRow="0" w:firstColumn="1" w:lastColumn="0" w:noHBand="0" w:noVBand="1"/>
      </w:tblPr>
      <w:tblGrid>
        <w:gridCol w:w="3985"/>
        <w:gridCol w:w="5352"/>
      </w:tblGrid>
      <w:tr w:rsidR="00F468B0" w:rsidRPr="00886A20" w:rsidTr="000A15DE">
        <w:trPr>
          <w:trHeight w:val="1347"/>
        </w:trPr>
        <w:tc>
          <w:tcPr>
            <w:tcW w:w="3985" w:type="dxa"/>
          </w:tcPr>
          <w:p w:rsidR="00F468B0" w:rsidRPr="005125CF" w:rsidRDefault="00F468B0" w:rsidP="000A15DE">
            <w:pPr>
              <w:jc w:val="center"/>
              <w:rPr>
                <w:color w:val="000000"/>
              </w:rPr>
            </w:pPr>
            <w:r w:rsidRPr="00886A20">
              <w:rPr>
                <w:sz w:val="26"/>
                <w:szCs w:val="26"/>
              </w:rPr>
              <w:t> </w:t>
            </w:r>
            <w:r w:rsidRPr="005125CF">
              <w:rPr>
                <w:color w:val="000000"/>
              </w:rPr>
              <w:t>TRƯỜNG ĐẠI HỌC KHOA HỌC</w:t>
            </w:r>
          </w:p>
          <w:p w:rsidR="00F468B0" w:rsidRPr="005125CF" w:rsidRDefault="00F468B0" w:rsidP="000A15DE">
            <w:pPr>
              <w:jc w:val="center"/>
              <w:rPr>
                <w:b/>
                <w:color w:val="000000"/>
              </w:rPr>
            </w:pPr>
            <w:r w:rsidRPr="005125CF">
              <w:rPr>
                <w:b/>
                <w:color w:val="000000"/>
              </w:rPr>
              <w:t>PHÒNG ĐÀO TẠO ĐẠI HỌC</w:t>
            </w:r>
          </w:p>
          <w:p w:rsidR="00F468B0" w:rsidRPr="005125CF" w:rsidRDefault="00F468B0" w:rsidP="000A15DE">
            <w:pPr>
              <w:jc w:val="center"/>
              <w:rPr>
                <w:color w:val="000000"/>
              </w:rPr>
            </w:pPr>
            <w:r w:rsidRPr="005125C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7FA6F1" wp14:editId="7334281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35721</wp:posOffset>
                      </wp:positionV>
                      <wp:extent cx="12001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53908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2.8pt" to="145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4P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"/>
                  </w:pict>
                </mc:Fallback>
              </mc:AlternateContent>
            </w:r>
          </w:p>
          <w:p w:rsidR="00F468B0" w:rsidRPr="005125CF" w:rsidRDefault="00F468B0" w:rsidP="000A15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52" w:type="dxa"/>
          </w:tcPr>
          <w:p w:rsidR="00F468B0" w:rsidRPr="005125CF" w:rsidRDefault="00F468B0" w:rsidP="000A15DE">
            <w:pPr>
              <w:jc w:val="center"/>
              <w:rPr>
                <w:b/>
                <w:color w:val="000000"/>
              </w:rPr>
            </w:pPr>
            <w:r w:rsidRPr="005125CF">
              <w:rPr>
                <w:b/>
                <w:color w:val="000000"/>
              </w:rPr>
              <w:t xml:space="preserve">CỘNG </w:t>
            </w:r>
            <w:r>
              <w:rPr>
                <w:b/>
                <w:color w:val="000000"/>
              </w:rPr>
              <w:t>HÒA</w:t>
            </w:r>
            <w:r w:rsidRPr="005125CF">
              <w:rPr>
                <w:b/>
                <w:color w:val="000000"/>
              </w:rPr>
              <w:t xml:space="preserve"> XÃ HỘI CHỦ NGHĨA VIỆT NAM</w:t>
            </w:r>
          </w:p>
          <w:p w:rsidR="00F468B0" w:rsidRPr="005125CF" w:rsidRDefault="00F468B0" w:rsidP="000A15DE">
            <w:pPr>
              <w:jc w:val="center"/>
              <w:rPr>
                <w:b/>
                <w:bCs/>
                <w:color w:val="000000"/>
              </w:rPr>
            </w:pPr>
            <w:r w:rsidRPr="005125CF">
              <w:rPr>
                <w:b/>
                <w:bCs/>
                <w:color w:val="000000"/>
              </w:rPr>
              <w:t>Độc lập – Tự do – Hạnh phúc</w:t>
            </w:r>
          </w:p>
          <w:p w:rsidR="00F468B0" w:rsidRPr="005125CF" w:rsidRDefault="00F468B0" w:rsidP="00831512">
            <w:pPr>
              <w:spacing w:before="120"/>
              <w:jc w:val="center"/>
              <w:rPr>
                <w:i/>
                <w:color w:val="000000"/>
              </w:rPr>
            </w:pPr>
            <w:r w:rsidRPr="005125CF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F2F191" wp14:editId="2D2A2137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14766</wp:posOffset>
                      </wp:positionV>
                      <wp:extent cx="17621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478C9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.15pt" to="200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"/>
                  </w:pict>
                </mc:Fallback>
              </mc:AlternateContent>
            </w:r>
            <w:r w:rsidRPr="005125CF">
              <w:rPr>
                <w:i/>
                <w:color w:val="000000"/>
              </w:rPr>
              <w:t xml:space="preserve">Thừa Thiên Huế, ngày    tháng </w:t>
            </w:r>
            <w:r w:rsidR="00831512" w:rsidRPr="00831512">
              <w:rPr>
                <w:i/>
                <w:color w:val="000000" w:themeColor="text1"/>
              </w:rPr>
              <w:t>9</w:t>
            </w:r>
            <w:r w:rsidRPr="005125CF">
              <w:rPr>
                <w:i/>
                <w:color w:val="000000"/>
              </w:rPr>
              <w:t xml:space="preserve"> năm 201</w:t>
            </w:r>
            <w:r w:rsidR="00684BCD">
              <w:rPr>
                <w:i/>
                <w:color w:val="000000"/>
              </w:rPr>
              <w:t>9</w:t>
            </w:r>
          </w:p>
        </w:tc>
      </w:tr>
    </w:tbl>
    <w:p w:rsidR="00F468B0" w:rsidRPr="009906EF" w:rsidRDefault="00F468B0" w:rsidP="00F468B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BÁO CÁO</w:t>
      </w:r>
    </w:p>
    <w:p w:rsidR="00F468B0" w:rsidRDefault="00F468B0" w:rsidP="00F468B0">
      <w:pPr>
        <w:jc w:val="center"/>
        <w:rPr>
          <w:b/>
          <w:bCs/>
          <w:sz w:val="26"/>
          <w:szCs w:val="26"/>
        </w:rPr>
      </w:pPr>
      <w:r w:rsidRPr="00886A20">
        <w:rPr>
          <w:b/>
          <w:bCs/>
          <w:sz w:val="26"/>
          <w:szCs w:val="26"/>
          <w:lang w:val="vi-VN"/>
        </w:rPr>
        <w:t xml:space="preserve">Công khai </w:t>
      </w:r>
      <w:r>
        <w:rPr>
          <w:b/>
          <w:bCs/>
          <w:sz w:val="26"/>
          <w:szCs w:val="26"/>
        </w:rPr>
        <w:t>chất lượng</w:t>
      </w:r>
      <w:r w:rsidRPr="00886A20">
        <w:rPr>
          <w:b/>
          <w:bCs/>
          <w:sz w:val="26"/>
          <w:szCs w:val="26"/>
          <w:lang w:val="vi-VN"/>
        </w:rPr>
        <w:t xml:space="preserve"> đào tạo </w:t>
      </w:r>
      <w:r>
        <w:rPr>
          <w:b/>
          <w:bCs/>
          <w:sz w:val="26"/>
          <w:szCs w:val="26"/>
        </w:rPr>
        <w:t>thực tế năm học 201</w:t>
      </w:r>
      <w:r w:rsidR="00684BCD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-201</w:t>
      </w:r>
      <w:r w:rsidR="00684BCD">
        <w:rPr>
          <w:b/>
          <w:bCs/>
          <w:sz w:val="26"/>
          <w:szCs w:val="26"/>
        </w:rPr>
        <w:t>9</w:t>
      </w:r>
    </w:p>
    <w:p w:rsidR="00F468B0" w:rsidRDefault="00F468B0" w:rsidP="00F468B0">
      <w:pPr>
        <w:jc w:val="center"/>
        <w:rPr>
          <w:b/>
          <w:bCs/>
          <w:sz w:val="26"/>
          <w:szCs w:val="26"/>
        </w:rPr>
      </w:pPr>
    </w:p>
    <w:p w:rsidR="002311FA" w:rsidRPr="009D3774" w:rsidRDefault="00916206" w:rsidP="00D50F46">
      <w:pPr>
        <w:spacing w:before="120" w:after="120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2311FA">
        <w:rPr>
          <w:b/>
          <w:sz w:val="26"/>
          <w:szCs w:val="26"/>
        </w:rPr>
        <w:t xml:space="preserve">. </w:t>
      </w:r>
      <w:r w:rsidR="002311FA" w:rsidRPr="009D3774">
        <w:rPr>
          <w:b/>
          <w:sz w:val="26"/>
          <w:szCs w:val="26"/>
          <w:lang w:val="vi-VN"/>
        </w:rPr>
        <w:t>Công khai thông tin về sinh viên tốt nghiệp</w:t>
      </w:r>
      <w:r w:rsidR="00684BCD">
        <w:rPr>
          <w:b/>
          <w:sz w:val="26"/>
          <w:szCs w:val="26"/>
        </w:rPr>
        <w:t xml:space="preserve"> năm 2018</w:t>
      </w:r>
    </w:p>
    <w:tbl>
      <w:tblPr>
        <w:tblW w:w="498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129"/>
        <w:gridCol w:w="1275"/>
        <w:gridCol w:w="1087"/>
        <w:gridCol w:w="1100"/>
        <w:gridCol w:w="1279"/>
      </w:tblGrid>
      <w:tr w:rsidR="00F3207F" w:rsidRPr="00F3207F" w:rsidTr="00216DC5">
        <w:trPr>
          <w:trHeight w:val="20"/>
        </w:trPr>
        <w:tc>
          <w:tcPr>
            <w:tcW w:w="306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  <w:lang w:val="vi-VN"/>
              </w:rPr>
              <w:t>STT</w:t>
            </w:r>
          </w:p>
        </w:tc>
        <w:tc>
          <w:tcPr>
            <w:tcW w:w="2185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  <w:lang w:val="vi-VN"/>
              </w:rPr>
              <w:t>Khối ngành</w:t>
            </w:r>
          </w:p>
        </w:tc>
        <w:tc>
          <w:tcPr>
            <w:tcW w:w="675" w:type="pct"/>
            <w:vMerge w:val="restar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68B0" w:rsidRPr="00F3207F" w:rsidRDefault="00E91FC5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  <w:lang w:val="vi-VN"/>
              </w:rPr>
              <w:t xml:space="preserve">Số </w:t>
            </w:r>
          </w:p>
          <w:p w:rsidR="00E91FC5" w:rsidRPr="00F3207F" w:rsidRDefault="00E91FC5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  <w:lang w:val="vi-VN"/>
              </w:rPr>
              <w:t>sinh viên</w:t>
            </w:r>
            <w:r w:rsidRPr="00F3207F">
              <w:rPr>
                <w:b/>
                <w:lang w:val="vi-VN"/>
              </w:rPr>
              <w:br/>
              <w:t>tốt nghiệp</w:t>
            </w:r>
          </w:p>
        </w:tc>
        <w:tc>
          <w:tcPr>
            <w:tcW w:w="1834" w:type="pct"/>
            <w:gridSpan w:val="3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  <w:lang w:val="vi-VN"/>
              </w:rPr>
              <w:t>Phân lo</w:t>
            </w:r>
            <w:r w:rsidRPr="00F3207F">
              <w:rPr>
                <w:b/>
              </w:rPr>
              <w:t>ạ</w:t>
            </w:r>
            <w:r w:rsidRPr="00F3207F">
              <w:rPr>
                <w:b/>
                <w:lang w:val="vi-VN"/>
              </w:rPr>
              <w:t>i tốt nghiệp (%)</w:t>
            </w: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18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rPr>
                <w:b/>
              </w:rPr>
            </w:pPr>
          </w:p>
        </w:tc>
        <w:tc>
          <w:tcPr>
            <w:tcW w:w="67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D41226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</w:rPr>
              <w:t>X</w:t>
            </w:r>
            <w:r w:rsidR="00E91FC5" w:rsidRPr="00F3207F">
              <w:rPr>
                <w:b/>
                <w:lang w:val="vi-VN"/>
              </w:rPr>
              <w:t>uất sắc</w:t>
            </w: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D41226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</w:rPr>
              <w:t>G</w:t>
            </w:r>
            <w:r w:rsidR="00E91FC5" w:rsidRPr="00F3207F">
              <w:rPr>
                <w:b/>
                <w:lang w:val="vi-VN"/>
              </w:rPr>
              <w:t>iỏi</w:t>
            </w: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D41226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</w:rPr>
              <w:t>K</w:t>
            </w:r>
            <w:r w:rsidR="00E91FC5" w:rsidRPr="00F3207F">
              <w:rPr>
                <w:b/>
                <w:lang w:val="vi-VN"/>
              </w:rPr>
              <w:t>há</w:t>
            </w: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</w:pP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</w:pPr>
            <w:r w:rsidRPr="00F3207F">
              <w:rPr>
                <w:b/>
                <w:bCs/>
                <w:lang w:val="vi-VN"/>
              </w:rPr>
              <w:t>Tổng số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</w:rPr>
              <w:t>I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3278E6" w:rsidP="000B0A82">
            <w:pPr>
              <w:spacing w:line="216" w:lineRule="auto"/>
              <w:rPr>
                <w:b/>
              </w:rPr>
            </w:pPr>
            <w:r w:rsidRPr="00F3207F">
              <w:rPr>
                <w:b/>
                <w:iCs/>
              </w:rPr>
              <w:t>Khối</w:t>
            </w:r>
            <w:r w:rsidR="00D50F46" w:rsidRPr="00F3207F">
              <w:rPr>
                <w:b/>
                <w:iCs/>
              </w:rPr>
              <w:t xml:space="preserve"> ngành</w:t>
            </w:r>
            <w:r w:rsidRPr="00F3207F">
              <w:rPr>
                <w:b/>
                <w:iCs/>
              </w:rPr>
              <w:t xml:space="preserve"> IV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1FC5" w:rsidRPr="00F3207F" w:rsidRDefault="00E91FC5" w:rsidP="000B0A82">
            <w:pPr>
              <w:spacing w:line="216" w:lineRule="auto"/>
              <w:jc w:val="center"/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5D7B82" w:rsidP="000B0A82">
            <w:pPr>
              <w:spacing w:line="216" w:lineRule="auto"/>
              <w:jc w:val="center"/>
            </w:pPr>
            <w:r w:rsidRPr="00F3207F">
              <w:t>1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Vật lý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5D7B82" w:rsidP="000B0A82">
            <w:pPr>
              <w:spacing w:line="216" w:lineRule="auto"/>
              <w:jc w:val="center"/>
            </w:pPr>
            <w:r w:rsidRPr="00F3207F">
              <w:t>2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Hóa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5D7B82" w:rsidP="000B0A82">
            <w:pPr>
              <w:spacing w:line="216" w:lineRule="auto"/>
              <w:jc w:val="center"/>
            </w:pPr>
            <w:r w:rsidRPr="00F3207F">
              <w:t>3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Địa chất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5D7B82" w:rsidP="000B0A82">
            <w:pPr>
              <w:spacing w:line="216" w:lineRule="auto"/>
              <w:jc w:val="center"/>
            </w:pPr>
            <w:r w:rsidRPr="00F3207F">
              <w:t>4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Địa lý tự nhiên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5D7B82" w:rsidP="000B0A82">
            <w:pPr>
              <w:spacing w:line="216" w:lineRule="auto"/>
              <w:jc w:val="center"/>
            </w:pPr>
            <w:r w:rsidRPr="00F3207F">
              <w:t>5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Sinh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5D7B82" w:rsidP="000B0A82">
            <w:pPr>
              <w:spacing w:line="216" w:lineRule="auto"/>
              <w:jc w:val="center"/>
            </w:pPr>
            <w:r w:rsidRPr="00F3207F">
              <w:t>6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Công nghệ sinh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5D7B82" w:rsidP="000B0A82">
            <w:pPr>
              <w:spacing w:line="216" w:lineRule="auto"/>
              <w:jc w:val="center"/>
            </w:pPr>
            <w:r w:rsidRPr="00F3207F">
              <w:t>7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Khoa học môi trường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</w:rPr>
              <w:t>II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rPr>
                <w:b/>
                <w:shd w:val="clear" w:color="auto" w:fill="FFFFFF"/>
              </w:rPr>
            </w:pPr>
            <w:r w:rsidRPr="00F3207F">
              <w:rPr>
                <w:b/>
                <w:shd w:val="clear" w:color="auto" w:fill="FFFFFF"/>
              </w:rPr>
              <w:t xml:space="preserve">Khối </w:t>
            </w:r>
            <w:r w:rsidR="00D50F46" w:rsidRPr="00F3207F">
              <w:rPr>
                <w:b/>
                <w:shd w:val="clear" w:color="auto" w:fill="FFFFFF"/>
              </w:rPr>
              <w:t xml:space="preserve">ngành </w:t>
            </w:r>
            <w:r w:rsidRPr="00F3207F">
              <w:rPr>
                <w:b/>
                <w:shd w:val="clear" w:color="auto" w:fill="FFFFFF"/>
              </w:rPr>
              <w:t>V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8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Toán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9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Toán ứng dụng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10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C4354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Công nghệ kỹ thuật</w:t>
            </w:r>
            <w:r w:rsidR="005B5789" w:rsidRPr="00F3207F">
              <w:rPr>
                <w:shd w:val="clear" w:color="auto" w:fill="FFFFFF"/>
              </w:rPr>
              <w:t xml:space="preserve"> </w:t>
            </w:r>
            <w:r w:rsidRPr="00F3207F">
              <w:rPr>
                <w:shd w:val="clear" w:color="auto" w:fill="FFFFFF"/>
              </w:rPr>
              <w:t>điện tử</w:t>
            </w:r>
            <w:r w:rsidR="005B5789" w:rsidRPr="00F3207F">
              <w:rPr>
                <w:shd w:val="clear" w:color="auto" w:fill="FFFFFF"/>
              </w:rPr>
              <w:t xml:space="preserve">, </w:t>
            </w:r>
            <w:r w:rsidR="000C4354" w:rsidRPr="00F3207F">
              <w:rPr>
                <w:shd w:val="clear" w:color="auto" w:fill="FFFFFF"/>
              </w:rPr>
              <w:t>viễn</w:t>
            </w:r>
            <w:r w:rsidR="005B5789" w:rsidRPr="00F3207F">
              <w:rPr>
                <w:shd w:val="clear" w:color="auto" w:fill="FFFFFF"/>
              </w:rPr>
              <w:t xml:space="preserve"> </w:t>
            </w:r>
            <w:r w:rsidR="00216DC5" w:rsidRPr="00F3207F">
              <w:rPr>
                <w:shd w:val="clear" w:color="auto" w:fill="FFFFFF"/>
              </w:rPr>
              <w:t>th</w:t>
            </w:r>
            <w:r w:rsidR="005B5789" w:rsidRPr="00F3207F">
              <w:rPr>
                <w:shd w:val="clear" w:color="auto" w:fill="FFFFFF"/>
              </w:rPr>
              <w:t>ông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11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Công nghệ thông tin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12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Kỹ thuật địa chất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13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Kỹ thuật trắc địa –  bản đồ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14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Kiến trúc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5D7B82" w:rsidP="000B0A82">
            <w:pPr>
              <w:spacing w:line="216" w:lineRule="auto"/>
              <w:jc w:val="center"/>
              <w:rPr>
                <w:b/>
              </w:rPr>
            </w:pPr>
            <w:r w:rsidRPr="00F3207F">
              <w:rPr>
                <w:b/>
              </w:rPr>
              <w:t>III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5D7B82" w:rsidP="000B0A82">
            <w:pPr>
              <w:spacing w:line="216" w:lineRule="auto"/>
              <w:rPr>
                <w:b/>
                <w:shd w:val="clear" w:color="auto" w:fill="FFFFFF"/>
              </w:rPr>
            </w:pPr>
            <w:r w:rsidRPr="00F3207F">
              <w:rPr>
                <w:b/>
                <w:shd w:val="clear" w:color="auto" w:fill="FFFFFF"/>
              </w:rPr>
              <w:t xml:space="preserve">Khối </w:t>
            </w:r>
            <w:r w:rsidR="00D50F46" w:rsidRPr="00F3207F">
              <w:rPr>
                <w:b/>
                <w:shd w:val="clear" w:color="auto" w:fill="FFFFFF"/>
              </w:rPr>
              <w:t xml:space="preserve">ngành </w:t>
            </w:r>
            <w:r w:rsidRPr="00F3207F">
              <w:rPr>
                <w:b/>
                <w:shd w:val="clear" w:color="auto" w:fill="FFFFFF"/>
              </w:rPr>
              <w:t>VII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78E6" w:rsidRPr="00F3207F" w:rsidRDefault="003278E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15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Hán - Nôm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16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Đông phương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17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Triết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18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Lịch sử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19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Ngôn ngữ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20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Văn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21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Xã hội học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22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Báo chí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23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b/>
              </w:rPr>
            </w:pPr>
            <w:r w:rsidRPr="00F3207F">
              <w:rPr>
                <w:shd w:val="clear" w:color="auto" w:fill="FFFFFF"/>
              </w:rPr>
              <w:t>Công tác xã hội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  <w:tr w:rsidR="00F3207F" w:rsidRPr="00F3207F" w:rsidTr="00216DC5">
        <w:trPr>
          <w:trHeight w:val="20"/>
        </w:trPr>
        <w:tc>
          <w:tcPr>
            <w:tcW w:w="306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>
            <w:pPr>
              <w:jc w:val="center"/>
            </w:pPr>
            <w:r w:rsidRPr="00F3207F">
              <w:t>24</w:t>
            </w:r>
          </w:p>
        </w:tc>
        <w:tc>
          <w:tcPr>
            <w:tcW w:w="218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rPr>
                <w:shd w:val="clear" w:color="auto" w:fill="FFFFFF"/>
              </w:rPr>
            </w:pPr>
            <w:r w:rsidRPr="00F3207F">
              <w:rPr>
                <w:shd w:val="clear" w:color="auto" w:fill="FFFFFF"/>
              </w:rPr>
              <w:t>Quản lý tài nguyên và môi trường</w:t>
            </w:r>
          </w:p>
        </w:tc>
        <w:tc>
          <w:tcPr>
            <w:tcW w:w="6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75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582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  <w:tc>
          <w:tcPr>
            <w:tcW w:w="6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1226" w:rsidRPr="00F3207F" w:rsidRDefault="00D41226" w:rsidP="000B0A82">
            <w:pPr>
              <w:spacing w:line="216" w:lineRule="auto"/>
              <w:jc w:val="center"/>
              <w:rPr>
                <w:lang w:val="vi-VN"/>
              </w:rPr>
            </w:pPr>
          </w:p>
        </w:tc>
      </w:tr>
    </w:tbl>
    <w:p w:rsidR="002311FA" w:rsidRDefault="0021518F" w:rsidP="000C4354">
      <w:pPr>
        <w:spacing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2311FA">
        <w:rPr>
          <w:b/>
          <w:sz w:val="26"/>
          <w:szCs w:val="26"/>
        </w:rPr>
        <w:t xml:space="preserve">. </w:t>
      </w:r>
      <w:r w:rsidR="002311FA" w:rsidRPr="009D3774">
        <w:rPr>
          <w:b/>
          <w:sz w:val="26"/>
          <w:szCs w:val="26"/>
          <w:lang w:val="vi-VN"/>
        </w:rPr>
        <w:t>Công khai thông tin về sinh viên tốt nghiệp</w:t>
      </w:r>
      <w:r w:rsidR="00684BCD">
        <w:rPr>
          <w:b/>
          <w:sz w:val="26"/>
          <w:szCs w:val="26"/>
        </w:rPr>
        <w:t xml:space="preserve"> năm 2019</w:t>
      </w:r>
    </w:p>
    <w:p w:rsidR="005072D4" w:rsidRPr="000C4354" w:rsidRDefault="000C4354" w:rsidP="000C4354">
      <w:pPr>
        <w:spacing w:after="12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</w:t>
      </w:r>
      <w:r w:rsidRPr="000C4354">
        <w:rPr>
          <w:i/>
          <w:sz w:val="26"/>
          <w:szCs w:val="26"/>
        </w:rPr>
        <w:t xml:space="preserve">( </w:t>
      </w:r>
      <w:r>
        <w:rPr>
          <w:i/>
          <w:sz w:val="26"/>
          <w:szCs w:val="26"/>
        </w:rPr>
        <w:t>Thống kê</w:t>
      </w:r>
      <w:r w:rsidRPr="000C4354">
        <w:rPr>
          <w:i/>
          <w:sz w:val="26"/>
          <w:szCs w:val="26"/>
        </w:rPr>
        <w:t xml:space="preserve"> tương tự </w:t>
      </w:r>
      <w:r w:rsidR="00AB2189">
        <w:rPr>
          <w:i/>
          <w:sz w:val="26"/>
          <w:szCs w:val="26"/>
        </w:rPr>
        <w:t>năm 2018</w:t>
      </w:r>
      <w:r w:rsidR="00615688">
        <w:rPr>
          <w:i/>
          <w:sz w:val="26"/>
          <w:szCs w:val="26"/>
        </w:rPr>
        <w:t xml:space="preserve"> </w:t>
      </w:r>
      <w:r w:rsidRPr="000C4354">
        <w:rPr>
          <w:i/>
          <w:sz w:val="26"/>
          <w:szCs w:val="26"/>
        </w:rPr>
        <w:t>)</w:t>
      </w:r>
    </w:p>
    <w:p w:rsidR="00CA7F1C" w:rsidRPr="000A76FC" w:rsidRDefault="00F3207F" w:rsidP="00D50F46">
      <w:pPr>
        <w:spacing w:before="120" w:after="120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3</w:t>
      </w:r>
      <w:r w:rsidR="00297AF7" w:rsidRPr="000A76FC">
        <w:rPr>
          <w:b/>
          <w:spacing w:val="-2"/>
          <w:sz w:val="26"/>
          <w:szCs w:val="26"/>
        </w:rPr>
        <w:t>.</w:t>
      </w:r>
      <w:r w:rsidR="00297AF7" w:rsidRPr="000A76FC">
        <w:rPr>
          <w:b/>
          <w:spacing w:val="-2"/>
          <w:sz w:val="26"/>
          <w:szCs w:val="26"/>
          <w:lang w:val="vi-VN"/>
        </w:rPr>
        <w:t xml:space="preserve"> Công khai thông tin về đồ án, khóa luận</w:t>
      </w:r>
      <w:r w:rsidR="00BE5FFD" w:rsidRPr="000A76FC">
        <w:rPr>
          <w:b/>
          <w:spacing w:val="-2"/>
          <w:sz w:val="26"/>
          <w:szCs w:val="26"/>
        </w:rPr>
        <w:t xml:space="preserve"> tốt nghiệp</w:t>
      </w:r>
      <w:r w:rsidR="00EB028C" w:rsidRPr="000A76FC">
        <w:rPr>
          <w:b/>
          <w:spacing w:val="-2"/>
          <w:sz w:val="26"/>
          <w:szCs w:val="26"/>
        </w:rPr>
        <w:t xml:space="preserve"> của sinh viên</w:t>
      </w:r>
      <w:r w:rsidR="00684BCD">
        <w:rPr>
          <w:b/>
          <w:spacing w:val="-2"/>
          <w:sz w:val="26"/>
          <w:szCs w:val="26"/>
        </w:rPr>
        <w:t xml:space="preserve"> năm 2018 và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779"/>
        <w:gridCol w:w="2287"/>
        <w:gridCol w:w="2416"/>
        <w:gridCol w:w="2103"/>
      </w:tblGrid>
      <w:tr w:rsidR="002824B4" w:rsidRPr="00552CFF" w:rsidTr="000C4354">
        <w:trPr>
          <w:trHeight w:val="397"/>
        </w:trPr>
        <w:tc>
          <w:tcPr>
            <w:tcW w:w="4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4B4" w:rsidRPr="00552CFF" w:rsidRDefault="002824B4" w:rsidP="00D50F46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4B4" w:rsidRPr="00552CFF" w:rsidRDefault="002824B4" w:rsidP="00D50F46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>Tên đề tài</w:t>
            </w:r>
          </w:p>
        </w:tc>
        <w:tc>
          <w:tcPr>
            <w:tcW w:w="122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4B4" w:rsidRPr="00552CFF" w:rsidRDefault="002824B4" w:rsidP="00D50F46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>Họ và tên</w:t>
            </w:r>
            <w:r w:rsidRPr="00552CFF">
              <w:rPr>
                <w:sz w:val="26"/>
                <w:szCs w:val="26"/>
                <w:lang w:val="vi-VN"/>
              </w:rPr>
              <w:br/>
              <w:t xml:space="preserve"> người thực hiện</w:t>
            </w:r>
          </w:p>
        </w:tc>
        <w:tc>
          <w:tcPr>
            <w:tcW w:w="12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4B4" w:rsidRPr="00552CFF" w:rsidRDefault="002824B4" w:rsidP="00D50F46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>Họ và tên</w:t>
            </w:r>
            <w:r w:rsidRPr="00552CFF">
              <w:rPr>
                <w:sz w:val="26"/>
                <w:szCs w:val="26"/>
                <w:lang w:val="vi-VN"/>
              </w:rPr>
              <w:br/>
              <w:t xml:space="preserve"> người hướng dẫn</w:t>
            </w:r>
          </w:p>
        </w:tc>
        <w:tc>
          <w:tcPr>
            <w:tcW w:w="11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4B4" w:rsidRDefault="002824B4" w:rsidP="00D50F46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>Nội dung</w:t>
            </w:r>
          </w:p>
          <w:p w:rsidR="002824B4" w:rsidRPr="00552CFF" w:rsidRDefault="002824B4" w:rsidP="00D50F46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 xml:space="preserve"> tóm t</w:t>
            </w:r>
            <w:r w:rsidRPr="00552CFF">
              <w:rPr>
                <w:sz w:val="26"/>
                <w:szCs w:val="26"/>
              </w:rPr>
              <w:t>ắ</w:t>
            </w:r>
            <w:r w:rsidRPr="00552CFF">
              <w:rPr>
                <w:sz w:val="26"/>
                <w:szCs w:val="26"/>
                <w:lang w:val="vi-VN"/>
              </w:rPr>
              <w:t>t</w:t>
            </w:r>
          </w:p>
        </w:tc>
      </w:tr>
      <w:tr w:rsidR="00B82738" w:rsidRPr="00552CFF" w:rsidTr="000C4354">
        <w:trPr>
          <w:trHeight w:val="397"/>
        </w:trPr>
        <w:tc>
          <w:tcPr>
            <w:tcW w:w="4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38" w:rsidRPr="00552CFF" w:rsidRDefault="00B82738" w:rsidP="00D50F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4584" w:type="pct"/>
            <w:gridSpan w:val="4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38" w:rsidRPr="00552CFF" w:rsidRDefault="006918BA" w:rsidP="00B827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Năm 201</w:t>
            </w:r>
            <w:bookmarkStart w:id="0" w:name="_GoBack"/>
            <w:bookmarkEnd w:id="0"/>
            <w:r w:rsidR="00BD0350">
              <w:rPr>
                <w:sz w:val="26"/>
                <w:szCs w:val="26"/>
                <w:lang w:val="vi-VN"/>
              </w:rPr>
              <w:t>8</w:t>
            </w:r>
          </w:p>
        </w:tc>
      </w:tr>
      <w:tr w:rsidR="002824B4" w:rsidRPr="00552CFF" w:rsidTr="000C4354">
        <w:trPr>
          <w:trHeight w:val="397"/>
        </w:trPr>
        <w:tc>
          <w:tcPr>
            <w:tcW w:w="4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4B4" w:rsidRPr="00552CFF" w:rsidRDefault="002824B4" w:rsidP="00D50F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4B4" w:rsidRPr="00892EF7" w:rsidRDefault="0026509A" w:rsidP="002650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2EF7">
              <w:rPr>
                <w:sz w:val="26"/>
                <w:szCs w:val="26"/>
              </w:rPr>
              <w:t>…..</w:t>
            </w:r>
          </w:p>
        </w:tc>
        <w:tc>
          <w:tcPr>
            <w:tcW w:w="122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4B4" w:rsidRPr="00552CFF" w:rsidRDefault="002824B4" w:rsidP="00D50F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4B4" w:rsidRPr="00552CFF" w:rsidRDefault="002824B4" w:rsidP="00D50F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4B4" w:rsidRPr="00552CFF" w:rsidRDefault="002824B4" w:rsidP="00D50F4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B82738" w:rsidRPr="00552CFF" w:rsidTr="000C4354">
        <w:trPr>
          <w:trHeight w:val="397"/>
        </w:trPr>
        <w:tc>
          <w:tcPr>
            <w:tcW w:w="4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38" w:rsidRPr="00552CFF" w:rsidRDefault="00B82738" w:rsidP="00D50F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4584" w:type="pct"/>
            <w:gridSpan w:val="4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738" w:rsidRPr="00552CFF" w:rsidRDefault="00BD0350" w:rsidP="00B82738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Năm 2019</w:t>
            </w:r>
          </w:p>
        </w:tc>
      </w:tr>
      <w:tr w:rsidR="00892EF7" w:rsidRPr="00552CFF" w:rsidTr="000C4354">
        <w:trPr>
          <w:trHeight w:val="397"/>
        </w:trPr>
        <w:tc>
          <w:tcPr>
            <w:tcW w:w="4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F7" w:rsidRPr="00552CFF" w:rsidRDefault="00892EF7" w:rsidP="00D50F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F7" w:rsidRPr="00892EF7" w:rsidRDefault="0026509A" w:rsidP="002650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2EF7">
              <w:rPr>
                <w:sz w:val="26"/>
                <w:szCs w:val="26"/>
              </w:rPr>
              <w:t>…..</w:t>
            </w:r>
          </w:p>
        </w:tc>
        <w:tc>
          <w:tcPr>
            <w:tcW w:w="122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F7" w:rsidRPr="00552CFF" w:rsidRDefault="00892EF7" w:rsidP="00D50F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F7" w:rsidRPr="00552CFF" w:rsidRDefault="00892EF7" w:rsidP="00D50F4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2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F7" w:rsidRPr="00552CFF" w:rsidRDefault="00892EF7" w:rsidP="00D50F4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01151F" w:rsidRDefault="00F3207F" w:rsidP="009C17AD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01151F">
        <w:rPr>
          <w:b/>
          <w:sz w:val="26"/>
          <w:szCs w:val="26"/>
        </w:rPr>
        <w:t xml:space="preserve">. Công khai thông tin về văn bằng </w:t>
      </w:r>
      <w:r w:rsidR="00C37203">
        <w:rPr>
          <w:b/>
          <w:sz w:val="26"/>
          <w:szCs w:val="26"/>
        </w:rPr>
        <w:t>của</w:t>
      </w:r>
      <w:r w:rsidR="0001151F">
        <w:rPr>
          <w:b/>
          <w:sz w:val="26"/>
          <w:szCs w:val="26"/>
        </w:rPr>
        <w:t xml:space="preserve"> </w:t>
      </w:r>
      <w:r w:rsidR="00AB1A2E">
        <w:rPr>
          <w:b/>
          <w:sz w:val="26"/>
          <w:szCs w:val="26"/>
        </w:rPr>
        <w:t>sinh viên</w:t>
      </w:r>
      <w:r w:rsidR="00E816A6">
        <w:rPr>
          <w:b/>
          <w:sz w:val="26"/>
          <w:szCs w:val="26"/>
        </w:rPr>
        <w:t xml:space="preserve"> </w:t>
      </w:r>
      <w:r w:rsidR="00684BCD">
        <w:rPr>
          <w:b/>
          <w:sz w:val="26"/>
          <w:szCs w:val="26"/>
        </w:rPr>
        <w:t>tốt nghiệp năm 2018 và 2019</w:t>
      </w:r>
    </w:p>
    <w:tbl>
      <w:tblPr>
        <w:tblStyle w:val="TableGrid"/>
        <w:tblW w:w="93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0"/>
        <w:gridCol w:w="1276"/>
        <w:gridCol w:w="709"/>
        <w:gridCol w:w="850"/>
        <w:gridCol w:w="850"/>
        <w:gridCol w:w="850"/>
        <w:gridCol w:w="850"/>
        <w:gridCol w:w="850"/>
        <w:gridCol w:w="850"/>
        <w:gridCol w:w="709"/>
        <w:gridCol w:w="788"/>
      </w:tblGrid>
      <w:tr w:rsidR="0066287B" w:rsidRPr="00552CFF" w:rsidTr="000C4354">
        <w:trPr>
          <w:trHeight w:val="397"/>
        </w:trPr>
        <w:tc>
          <w:tcPr>
            <w:tcW w:w="770" w:type="dxa"/>
            <w:vAlign w:val="center"/>
          </w:tcPr>
          <w:p w:rsidR="0066287B" w:rsidRPr="00552CFF" w:rsidRDefault="0066287B" w:rsidP="0066287B">
            <w:pPr>
              <w:jc w:val="center"/>
              <w:rPr>
                <w:sz w:val="22"/>
                <w:szCs w:val="22"/>
              </w:rPr>
            </w:pPr>
            <w:r w:rsidRPr="00552CFF">
              <w:rPr>
                <w:sz w:val="22"/>
                <w:szCs w:val="22"/>
              </w:rPr>
              <w:t>STT</w:t>
            </w:r>
          </w:p>
        </w:tc>
        <w:tc>
          <w:tcPr>
            <w:tcW w:w="1276" w:type="dxa"/>
            <w:vAlign w:val="center"/>
          </w:tcPr>
          <w:p w:rsidR="0066287B" w:rsidRPr="00552CFF" w:rsidRDefault="0066287B" w:rsidP="0066287B">
            <w:pPr>
              <w:jc w:val="center"/>
              <w:rPr>
                <w:sz w:val="22"/>
                <w:szCs w:val="22"/>
              </w:rPr>
            </w:pPr>
            <w:r w:rsidRPr="00552CFF">
              <w:rPr>
                <w:sz w:val="22"/>
                <w:szCs w:val="22"/>
              </w:rPr>
              <w:t>Họ và tên người học</w:t>
            </w:r>
          </w:p>
        </w:tc>
        <w:tc>
          <w:tcPr>
            <w:tcW w:w="709" w:type="dxa"/>
            <w:vAlign w:val="center"/>
          </w:tcPr>
          <w:p w:rsidR="0066287B" w:rsidRPr="00552CFF" w:rsidRDefault="0066287B" w:rsidP="0066287B">
            <w:pPr>
              <w:jc w:val="center"/>
              <w:rPr>
                <w:sz w:val="22"/>
                <w:szCs w:val="22"/>
              </w:rPr>
            </w:pPr>
            <w:r w:rsidRPr="00552CFF">
              <w:rPr>
                <w:sz w:val="22"/>
                <w:szCs w:val="22"/>
              </w:rPr>
              <w:t>Ngày sinh</w:t>
            </w:r>
          </w:p>
        </w:tc>
        <w:tc>
          <w:tcPr>
            <w:tcW w:w="850" w:type="dxa"/>
            <w:vAlign w:val="center"/>
          </w:tcPr>
          <w:p w:rsidR="0066287B" w:rsidRPr="00552CFF" w:rsidRDefault="0066287B" w:rsidP="0066287B">
            <w:pPr>
              <w:jc w:val="center"/>
              <w:rPr>
                <w:sz w:val="22"/>
                <w:szCs w:val="22"/>
              </w:rPr>
            </w:pPr>
            <w:r w:rsidRPr="00552CFF">
              <w:rPr>
                <w:sz w:val="22"/>
                <w:szCs w:val="22"/>
              </w:rPr>
              <w:t>Ngành đào tạo</w:t>
            </w:r>
          </w:p>
        </w:tc>
        <w:tc>
          <w:tcPr>
            <w:tcW w:w="850" w:type="dxa"/>
            <w:vAlign w:val="center"/>
          </w:tcPr>
          <w:p w:rsidR="0066287B" w:rsidRPr="00552CFF" w:rsidRDefault="0066287B" w:rsidP="0066287B">
            <w:pPr>
              <w:jc w:val="center"/>
              <w:rPr>
                <w:sz w:val="22"/>
                <w:szCs w:val="22"/>
              </w:rPr>
            </w:pPr>
            <w:r w:rsidRPr="00552CFF">
              <w:rPr>
                <w:sz w:val="22"/>
                <w:szCs w:val="22"/>
              </w:rPr>
              <w:t>Hình thức đào tạo</w:t>
            </w:r>
          </w:p>
        </w:tc>
        <w:tc>
          <w:tcPr>
            <w:tcW w:w="850" w:type="dxa"/>
            <w:vAlign w:val="center"/>
          </w:tcPr>
          <w:p w:rsidR="0066287B" w:rsidRPr="00552CFF" w:rsidRDefault="0066287B" w:rsidP="0066287B">
            <w:pPr>
              <w:jc w:val="center"/>
              <w:rPr>
                <w:sz w:val="22"/>
                <w:szCs w:val="22"/>
              </w:rPr>
            </w:pPr>
            <w:r w:rsidRPr="00552CFF">
              <w:rPr>
                <w:sz w:val="22"/>
                <w:szCs w:val="22"/>
              </w:rPr>
              <w:t>Năm tốt nghiệp</w:t>
            </w:r>
          </w:p>
        </w:tc>
        <w:tc>
          <w:tcPr>
            <w:tcW w:w="850" w:type="dxa"/>
            <w:vAlign w:val="center"/>
          </w:tcPr>
          <w:p w:rsidR="0066287B" w:rsidRPr="00552CFF" w:rsidRDefault="0066287B" w:rsidP="0066287B">
            <w:pPr>
              <w:jc w:val="center"/>
              <w:rPr>
                <w:sz w:val="22"/>
                <w:szCs w:val="22"/>
              </w:rPr>
            </w:pPr>
            <w:r w:rsidRPr="00552CFF">
              <w:rPr>
                <w:sz w:val="22"/>
                <w:szCs w:val="22"/>
              </w:rPr>
              <w:t>Xếp loại</w:t>
            </w:r>
            <w:r w:rsidRPr="00552CFF">
              <w:rPr>
                <w:sz w:val="22"/>
                <w:szCs w:val="22"/>
              </w:rPr>
              <w:br/>
              <w:t xml:space="preserve"> tốt nghiệp</w:t>
            </w:r>
          </w:p>
        </w:tc>
        <w:tc>
          <w:tcPr>
            <w:tcW w:w="850" w:type="dxa"/>
            <w:vAlign w:val="center"/>
          </w:tcPr>
          <w:p w:rsidR="0066287B" w:rsidRPr="00552CFF" w:rsidRDefault="0066287B" w:rsidP="00DF3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Tên văn b</w:t>
            </w:r>
            <w:r w:rsidR="00DF32DF">
              <w:rPr>
                <w:sz w:val="22"/>
                <w:szCs w:val="22"/>
              </w:rPr>
              <w:t>ằ</w:t>
            </w:r>
            <w:r>
              <w:rPr>
                <w:sz w:val="22"/>
                <w:szCs w:val="22"/>
              </w:rPr>
              <w:t>ng</w:t>
            </w:r>
          </w:p>
        </w:tc>
        <w:tc>
          <w:tcPr>
            <w:tcW w:w="850" w:type="dxa"/>
            <w:vAlign w:val="center"/>
          </w:tcPr>
          <w:p w:rsidR="0066287B" w:rsidRPr="00552CFF" w:rsidRDefault="0066287B" w:rsidP="0066287B">
            <w:pPr>
              <w:jc w:val="center"/>
              <w:rPr>
                <w:sz w:val="22"/>
                <w:szCs w:val="22"/>
              </w:rPr>
            </w:pPr>
            <w:r w:rsidRPr="00552CFF">
              <w:rPr>
                <w:sz w:val="22"/>
                <w:szCs w:val="22"/>
              </w:rPr>
              <w:t>Số hiệu bằng</w:t>
            </w:r>
          </w:p>
        </w:tc>
        <w:tc>
          <w:tcPr>
            <w:tcW w:w="709" w:type="dxa"/>
            <w:vAlign w:val="center"/>
          </w:tcPr>
          <w:p w:rsidR="0066287B" w:rsidRPr="00552CFF" w:rsidRDefault="0066287B" w:rsidP="0066287B">
            <w:pPr>
              <w:jc w:val="center"/>
              <w:rPr>
                <w:sz w:val="22"/>
                <w:szCs w:val="22"/>
              </w:rPr>
            </w:pPr>
            <w:r w:rsidRPr="00552CFF">
              <w:rPr>
                <w:sz w:val="22"/>
                <w:szCs w:val="22"/>
              </w:rPr>
              <w:t xml:space="preserve">Số </w:t>
            </w:r>
            <w:r w:rsidRPr="00552CFF">
              <w:rPr>
                <w:sz w:val="22"/>
                <w:szCs w:val="22"/>
              </w:rPr>
              <w:br/>
              <w:t>vào sổ</w:t>
            </w:r>
          </w:p>
        </w:tc>
        <w:tc>
          <w:tcPr>
            <w:tcW w:w="788" w:type="dxa"/>
            <w:vAlign w:val="center"/>
          </w:tcPr>
          <w:p w:rsidR="0066287B" w:rsidRPr="00552CFF" w:rsidRDefault="0066287B" w:rsidP="0066287B">
            <w:pPr>
              <w:jc w:val="center"/>
              <w:rPr>
                <w:sz w:val="22"/>
                <w:szCs w:val="22"/>
              </w:rPr>
            </w:pPr>
            <w:r w:rsidRPr="00552CFF">
              <w:rPr>
                <w:sz w:val="22"/>
                <w:szCs w:val="22"/>
              </w:rPr>
              <w:t>Ngày cấp</w:t>
            </w:r>
          </w:p>
        </w:tc>
      </w:tr>
      <w:tr w:rsidR="0066287B" w:rsidRPr="00552CFF" w:rsidTr="000C4354">
        <w:trPr>
          <w:trHeight w:val="397"/>
        </w:trPr>
        <w:tc>
          <w:tcPr>
            <w:tcW w:w="770" w:type="dxa"/>
            <w:vAlign w:val="center"/>
          </w:tcPr>
          <w:p w:rsidR="0066287B" w:rsidRPr="00BC54B1" w:rsidRDefault="00A43991" w:rsidP="000C4354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I</w:t>
            </w:r>
          </w:p>
        </w:tc>
        <w:tc>
          <w:tcPr>
            <w:tcW w:w="1276" w:type="dxa"/>
            <w:vAlign w:val="center"/>
          </w:tcPr>
          <w:p w:rsidR="0066287B" w:rsidRPr="00A43991" w:rsidRDefault="00BD0350" w:rsidP="000C4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Năm 2018</w:t>
            </w:r>
          </w:p>
        </w:tc>
        <w:tc>
          <w:tcPr>
            <w:tcW w:w="709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788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</w:tr>
      <w:tr w:rsidR="0066287B" w:rsidRPr="00552CFF" w:rsidTr="000C4354">
        <w:trPr>
          <w:trHeight w:val="397"/>
        </w:trPr>
        <w:tc>
          <w:tcPr>
            <w:tcW w:w="770" w:type="dxa"/>
            <w:vAlign w:val="center"/>
          </w:tcPr>
          <w:p w:rsidR="0066287B" w:rsidRPr="00BC54B1" w:rsidRDefault="0066287B" w:rsidP="000C435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6287B" w:rsidRPr="00A43991" w:rsidRDefault="00A43991" w:rsidP="000C4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709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  <w:tc>
          <w:tcPr>
            <w:tcW w:w="788" w:type="dxa"/>
            <w:vAlign w:val="center"/>
          </w:tcPr>
          <w:p w:rsidR="0066287B" w:rsidRPr="00552CFF" w:rsidRDefault="0066287B" w:rsidP="000C4354">
            <w:pPr>
              <w:rPr>
                <w:sz w:val="26"/>
                <w:szCs w:val="26"/>
              </w:rPr>
            </w:pPr>
          </w:p>
        </w:tc>
      </w:tr>
      <w:tr w:rsidR="00A43991" w:rsidRPr="00552CFF" w:rsidTr="000C4354">
        <w:trPr>
          <w:trHeight w:val="397"/>
        </w:trPr>
        <w:tc>
          <w:tcPr>
            <w:tcW w:w="770" w:type="dxa"/>
            <w:vAlign w:val="center"/>
          </w:tcPr>
          <w:p w:rsidR="00A43991" w:rsidRPr="00BC54B1" w:rsidRDefault="00A43991" w:rsidP="000C4354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II</w:t>
            </w:r>
          </w:p>
        </w:tc>
        <w:tc>
          <w:tcPr>
            <w:tcW w:w="1276" w:type="dxa"/>
            <w:vAlign w:val="center"/>
          </w:tcPr>
          <w:p w:rsidR="00A43991" w:rsidRPr="00A43991" w:rsidRDefault="00BD0350" w:rsidP="000C4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Năm 2019</w:t>
            </w:r>
          </w:p>
        </w:tc>
        <w:tc>
          <w:tcPr>
            <w:tcW w:w="709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788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</w:tr>
      <w:tr w:rsidR="00A43991" w:rsidRPr="00552CFF" w:rsidTr="000C4354">
        <w:trPr>
          <w:trHeight w:val="397"/>
        </w:trPr>
        <w:tc>
          <w:tcPr>
            <w:tcW w:w="770" w:type="dxa"/>
            <w:vAlign w:val="center"/>
          </w:tcPr>
          <w:p w:rsidR="00A43991" w:rsidRPr="00BC54B1" w:rsidRDefault="00A43991" w:rsidP="000C435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</w:t>
            </w:r>
          </w:p>
        </w:tc>
        <w:tc>
          <w:tcPr>
            <w:tcW w:w="709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  <w:tc>
          <w:tcPr>
            <w:tcW w:w="788" w:type="dxa"/>
            <w:vAlign w:val="center"/>
          </w:tcPr>
          <w:p w:rsidR="00A43991" w:rsidRPr="00552CFF" w:rsidRDefault="00A43991" w:rsidP="000C4354">
            <w:pPr>
              <w:rPr>
                <w:sz w:val="26"/>
                <w:szCs w:val="26"/>
              </w:rPr>
            </w:pPr>
          </w:p>
        </w:tc>
      </w:tr>
    </w:tbl>
    <w:p w:rsidR="00F3207F" w:rsidRDefault="00C74BA9" w:rsidP="00F3207F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3207F">
        <w:rPr>
          <w:b/>
          <w:sz w:val="26"/>
          <w:szCs w:val="26"/>
        </w:rPr>
        <w:t xml:space="preserve">. </w:t>
      </w:r>
      <w:r w:rsidR="00F3207F" w:rsidRPr="00F04BA5">
        <w:rPr>
          <w:b/>
          <w:lang w:val="vi-VN"/>
        </w:rPr>
        <w:t xml:space="preserve">Công khai </w:t>
      </w:r>
      <w:r w:rsidR="00F3207F">
        <w:rPr>
          <w:b/>
          <w:sz w:val="26"/>
          <w:szCs w:val="26"/>
        </w:rPr>
        <w:t>chỉ tiêu tuy</w:t>
      </w:r>
      <w:r w:rsidR="00684BCD">
        <w:rPr>
          <w:b/>
          <w:sz w:val="26"/>
          <w:szCs w:val="26"/>
        </w:rPr>
        <w:t>ển sinh đào tạo đại học năm 2019</w:t>
      </w:r>
    </w:p>
    <w:tbl>
      <w:tblPr>
        <w:tblStyle w:val="TableGrid"/>
        <w:tblW w:w="9351" w:type="dxa"/>
        <w:tblInd w:w="57" w:type="dxa"/>
        <w:tblLook w:val="04A0" w:firstRow="1" w:lastRow="0" w:firstColumn="1" w:lastColumn="0" w:noHBand="0" w:noVBand="1"/>
      </w:tblPr>
      <w:tblGrid>
        <w:gridCol w:w="770"/>
        <w:gridCol w:w="2310"/>
        <w:gridCol w:w="1540"/>
        <w:gridCol w:w="1650"/>
        <w:gridCol w:w="1980"/>
        <w:gridCol w:w="1101"/>
      </w:tblGrid>
      <w:tr w:rsidR="00F3207F" w:rsidRPr="00C74BA9" w:rsidTr="00C74BA9">
        <w:trPr>
          <w:trHeight w:val="113"/>
        </w:trPr>
        <w:tc>
          <w:tcPr>
            <w:tcW w:w="77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C74BA9" w:rsidRDefault="00F3207F" w:rsidP="00B71F50">
            <w:pPr>
              <w:jc w:val="center"/>
            </w:pPr>
            <w:r w:rsidRPr="00C74BA9">
              <w:t>STT</w:t>
            </w:r>
          </w:p>
        </w:tc>
        <w:tc>
          <w:tcPr>
            <w:tcW w:w="231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C74BA9" w:rsidRDefault="00F3207F" w:rsidP="00B71F50">
            <w:pPr>
              <w:jc w:val="center"/>
            </w:pPr>
            <w:r w:rsidRPr="00C74BA9">
              <w:t>Ngành đào tạo</w:t>
            </w:r>
          </w:p>
        </w:tc>
        <w:tc>
          <w:tcPr>
            <w:tcW w:w="51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C74BA9" w:rsidRDefault="00F3207F" w:rsidP="00B71F50">
            <w:pPr>
              <w:jc w:val="center"/>
            </w:pPr>
            <w:r w:rsidRPr="00C74BA9">
              <w:t>Hình thức đào tạo</w:t>
            </w:r>
          </w:p>
        </w:tc>
        <w:tc>
          <w:tcPr>
            <w:tcW w:w="11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C74BA9" w:rsidRDefault="00F3207F" w:rsidP="00B71F50">
            <w:pPr>
              <w:jc w:val="center"/>
            </w:pPr>
            <w:r w:rsidRPr="00C74BA9">
              <w:t>Chỉ tiêu đào tạo</w:t>
            </w:r>
          </w:p>
        </w:tc>
      </w:tr>
      <w:tr w:rsidR="00F3207F" w:rsidRPr="00C74BA9" w:rsidTr="00C74BA9">
        <w:trPr>
          <w:trHeight w:val="113"/>
        </w:trPr>
        <w:tc>
          <w:tcPr>
            <w:tcW w:w="77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  <w:tc>
          <w:tcPr>
            <w:tcW w:w="23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  <w:tc>
          <w:tcPr>
            <w:tcW w:w="1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C74BA9" w:rsidRDefault="00F3207F" w:rsidP="00B71F50">
            <w:pPr>
              <w:jc w:val="center"/>
            </w:pPr>
            <w:r w:rsidRPr="00C74BA9">
              <w:t>Chính quy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C74BA9" w:rsidRDefault="00F3207F" w:rsidP="00B71F50">
            <w:pPr>
              <w:jc w:val="center"/>
            </w:pPr>
            <w:r w:rsidRPr="00C74BA9">
              <w:t>Liên thông</w:t>
            </w:r>
            <w:r w:rsidRPr="00C74BA9">
              <w:br/>
              <w:t xml:space="preserve"> chính quy</w:t>
            </w:r>
          </w:p>
        </w:tc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C74BA9" w:rsidRDefault="00F3207F" w:rsidP="00B71F50">
            <w:pPr>
              <w:jc w:val="center"/>
            </w:pPr>
            <w:r w:rsidRPr="00C74BA9">
              <w:t xml:space="preserve">Văn bằng 2 </w:t>
            </w:r>
            <w:r w:rsidRPr="00C74BA9">
              <w:br/>
              <w:t>chính quy</w:t>
            </w:r>
          </w:p>
        </w:tc>
        <w:tc>
          <w:tcPr>
            <w:tcW w:w="11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</w:tr>
      <w:tr w:rsidR="00F3207F" w:rsidRPr="00C74BA9" w:rsidTr="00C74BA9">
        <w:trPr>
          <w:trHeight w:val="113"/>
        </w:trPr>
        <w:tc>
          <w:tcPr>
            <w:tcW w:w="7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C74BA9" w:rsidRDefault="00F3207F" w:rsidP="00B71F50">
            <w:pPr>
              <w:jc w:val="center"/>
            </w:pPr>
            <w:r w:rsidRPr="00C74BA9">
              <w:t>1</w:t>
            </w:r>
          </w:p>
        </w:tc>
        <w:tc>
          <w:tcPr>
            <w:tcW w:w="2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  <w:tc>
          <w:tcPr>
            <w:tcW w:w="1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</w:tr>
      <w:tr w:rsidR="00F3207F" w:rsidRPr="00C74BA9" w:rsidTr="00C74BA9">
        <w:trPr>
          <w:trHeight w:val="113"/>
        </w:trPr>
        <w:tc>
          <w:tcPr>
            <w:tcW w:w="7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C74BA9" w:rsidRDefault="00F3207F" w:rsidP="00B71F50">
            <w:pPr>
              <w:jc w:val="center"/>
            </w:pPr>
            <w:r w:rsidRPr="00C74BA9">
              <w:t>2</w:t>
            </w:r>
          </w:p>
        </w:tc>
        <w:tc>
          <w:tcPr>
            <w:tcW w:w="23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  <w:tc>
          <w:tcPr>
            <w:tcW w:w="1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207F" w:rsidRPr="00C74BA9" w:rsidRDefault="00F3207F" w:rsidP="00B71F50"/>
        </w:tc>
      </w:tr>
    </w:tbl>
    <w:p w:rsidR="00F3207F" w:rsidRPr="00DE6C30" w:rsidRDefault="00C74BA9" w:rsidP="00C74BA9">
      <w:pPr>
        <w:spacing w:before="120" w:after="160" w:line="259" w:lineRule="auto"/>
        <w:rPr>
          <w:b/>
          <w:lang w:val="vi-VN"/>
        </w:rPr>
      </w:pPr>
      <w:r>
        <w:rPr>
          <w:b/>
        </w:rPr>
        <w:t>6</w:t>
      </w:r>
      <w:r w:rsidR="00F3207F" w:rsidRPr="00DE6C30">
        <w:rPr>
          <w:b/>
        </w:rPr>
        <w:t>.</w:t>
      </w:r>
      <w:r w:rsidR="00F3207F" w:rsidRPr="00DE6C30">
        <w:rPr>
          <w:b/>
          <w:lang w:val="vi-VN"/>
        </w:rPr>
        <w:t xml:space="preserve"> Công khai thông tin về giáo trình, tài liệu tham khảo do</w:t>
      </w:r>
      <w:r w:rsidR="00F3207F" w:rsidRPr="00DE6C30">
        <w:rPr>
          <w:b/>
        </w:rPr>
        <w:t xml:space="preserve"> </w:t>
      </w:r>
      <w:r w:rsidR="00F3207F">
        <w:rPr>
          <w:b/>
        </w:rPr>
        <w:t>N</w:t>
      </w:r>
      <w:r w:rsidR="00F3207F" w:rsidRPr="00DE6C30">
        <w:rPr>
          <w:b/>
        </w:rPr>
        <w:t>hà</w:t>
      </w:r>
      <w:r w:rsidR="00F3207F" w:rsidRPr="00DE6C30">
        <w:rPr>
          <w:b/>
          <w:lang w:val="vi-VN"/>
        </w:rPr>
        <w:t xml:space="preserve"> </w:t>
      </w:r>
      <w:r w:rsidR="00F3207F" w:rsidRPr="00DE6C30">
        <w:rPr>
          <w:b/>
        </w:rPr>
        <w:t>trường</w:t>
      </w:r>
      <w:r w:rsidR="00F3207F" w:rsidRPr="00DE6C30">
        <w:rPr>
          <w:b/>
          <w:lang w:val="vi-VN"/>
        </w:rPr>
        <w:t xml:space="preserve"> tổ chức biên soạn</w:t>
      </w:r>
    </w:p>
    <w:tbl>
      <w:tblPr>
        <w:tblW w:w="493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991"/>
        <w:gridCol w:w="1259"/>
        <w:gridCol w:w="3396"/>
      </w:tblGrid>
      <w:tr w:rsidR="00C74BA9" w:rsidRPr="00552CFF" w:rsidTr="00C74BA9">
        <w:trPr>
          <w:trHeight w:val="20"/>
        </w:trPr>
        <w:tc>
          <w:tcPr>
            <w:tcW w:w="3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213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Default="00F3207F" w:rsidP="00B71F50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 xml:space="preserve">Tên giáo trình, tài liệu tham khảo </w:t>
            </w:r>
          </w:p>
          <w:p w:rsidR="00F3207F" w:rsidRPr="00552CFF" w:rsidRDefault="00F3207F" w:rsidP="00B71F50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>(kể cả giáo trình điện tử)</w:t>
            </w:r>
          </w:p>
        </w:tc>
        <w:tc>
          <w:tcPr>
            <w:tcW w:w="67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 xml:space="preserve">Năm </w:t>
            </w:r>
            <w:r w:rsidRPr="00552CFF">
              <w:rPr>
                <w:sz w:val="26"/>
                <w:szCs w:val="26"/>
                <w:lang w:val="vi-VN"/>
              </w:rPr>
              <w:br/>
              <w:t>xuất bản</w:t>
            </w:r>
          </w:p>
        </w:tc>
        <w:tc>
          <w:tcPr>
            <w:tcW w:w="181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 xml:space="preserve">Kế hoạch soạn thảo giáo trình, tài liệu tham khảo </w:t>
            </w:r>
          </w:p>
          <w:p w:rsidR="00F3207F" w:rsidRPr="00552CFF" w:rsidRDefault="00F3207F" w:rsidP="00B71F50">
            <w:pPr>
              <w:jc w:val="center"/>
              <w:rPr>
                <w:sz w:val="26"/>
                <w:szCs w:val="26"/>
              </w:rPr>
            </w:pPr>
            <w:r w:rsidRPr="00552CFF">
              <w:rPr>
                <w:sz w:val="26"/>
                <w:szCs w:val="26"/>
                <w:lang w:val="vi-VN"/>
              </w:rPr>
              <w:t>(kể cả giáo trình điện tử)</w:t>
            </w:r>
          </w:p>
        </w:tc>
      </w:tr>
      <w:tr w:rsidR="00C74BA9" w:rsidRPr="00552CFF" w:rsidTr="00C74BA9">
        <w:trPr>
          <w:trHeight w:val="20"/>
        </w:trPr>
        <w:tc>
          <w:tcPr>
            <w:tcW w:w="3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</w:pPr>
            <w:r w:rsidRPr="00552CFF">
              <w:rPr>
                <w:lang w:val="vi-VN"/>
              </w:rPr>
              <w:t>1</w:t>
            </w:r>
          </w:p>
        </w:tc>
        <w:tc>
          <w:tcPr>
            <w:tcW w:w="213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</w:pPr>
          </w:p>
        </w:tc>
        <w:tc>
          <w:tcPr>
            <w:tcW w:w="67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</w:pPr>
            <w:r w:rsidRPr="00552CFF">
              <w:rPr>
                <w:lang w:val="vi-VN"/>
              </w:rPr>
              <w:t> </w:t>
            </w:r>
          </w:p>
        </w:tc>
        <w:tc>
          <w:tcPr>
            <w:tcW w:w="181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</w:pPr>
            <w:r w:rsidRPr="00552CFF">
              <w:rPr>
                <w:lang w:val="vi-VN"/>
              </w:rPr>
              <w:t> </w:t>
            </w:r>
          </w:p>
        </w:tc>
      </w:tr>
      <w:tr w:rsidR="00C74BA9" w:rsidRPr="00552CFF" w:rsidTr="00C74BA9">
        <w:trPr>
          <w:trHeight w:val="20"/>
        </w:trPr>
        <w:tc>
          <w:tcPr>
            <w:tcW w:w="37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</w:pPr>
            <w:r w:rsidRPr="00552CFF">
              <w:t>2</w:t>
            </w:r>
          </w:p>
        </w:tc>
        <w:tc>
          <w:tcPr>
            <w:tcW w:w="2134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  <w:rPr>
                <w:lang w:val="vi-VN"/>
              </w:rPr>
            </w:pPr>
          </w:p>
        </w:tc>
        <w:tc>
          <w:tcPr>
            <w:tcW w:w="673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  <w:rPr>
                <w:lang w:val="vi-VN"/>
              </w:rPr>
            </w:pPr>
          </w:p>
        </w:tc>
        <w:tc>
          <w:tcPr>
            <w:tcW w:w="1817" w:type="pct"/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207F" w:rsidRPr="00552CFF" w:rsidRDefault="00F3207F" w:rsidP="00B71F50">
            <w:pPr>
              <w:jc w:val="center"/>
              <w:rPr>
                <w:lang w:val="vi-VN"/>
              </w:rPr>
            </w:pPr>
          </w:p>
        </w:tc>
      </w:tr>
    </w:tbl>
    <w:p w:rsidR="009C17AD" w:rsidRPr="002B4BAC" w:rsidRDefault="00C74BA9" w:rsidP="009C17AD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9C17AD" w:rsidRPr="002B4BAC">
        <w:rPr>
          <w:b/>
          <w:sz w:val="26"/>
          <w:szCs w:val="26"/>
        </w:rPr>
        <w:t>. Công khai các thông tin về hoạt động liên kết đào tạo</w:t>
      </w:r>
      <w:r w:rsidR="00FF175B">
        <w:rPr>
          <w:b/>
          <w:sz w:val="26"/>
          <w:szCs w:val="26"/>
        </w:rPr>
        <w:t xml:space="preserve"> trong nước</w:t>
      </w:r>
    </w:p>
    <w:tbl>
      <w:tblPr>
        <w:tblStyle w:val="TableGrid"/>
        <w:tblW w:w="9350" w:type="dxa"/>
        <w:tblInd w:w="108" w:type="dxa"/>
        <w:tblLook w:val="04A0" w:firstRow="1" w:lastRow="0" w:firstColumn="1" w:lastColumn="0" w:noHBand="0" w:noVBand="1"/>
      </w:tblPr>
      <w:tblGrid>
        <w:gridCol w:w="770"/>
        <w:gridCol w:w="1210"/>
        <w:gridCol w:w="1210"/>
        <w:gridCol w:w="2051"/>
        <w:gridCol w:w="2019"/>
        <w:gridCol w:w="2090"/>
      </w:tblGrid>
      <w:tr w:rsidR="009C17AD" w:rsidTr="00D41226">
        <w:trPr>
          <w:trHeight w:val="699"/>
        </w:trPr>
        <w:tc>
          <w:tcPr>
            <w:tcW w:w="770" w:type="dxa"/>
            <w:vAlign w:val="center"/>
          </w:tcPr>
          <w:p w:rsidR="009C17AD" w:rsidRPr="00615ACB" w:rsidRDefault="009C17AD" w:rsidP="0020354E">
            <w:pPr>
              <w:jc w:val="center"/>
            </w:pPr>
            <w:r w:rsidRPr="00615ACB">
              <w:t>STT</w:t>
            </w:r>
          </w:p>
        </w:tc>
        <w:tc>
          <w:tcPr>
            <w:tcW w:w="1210" w:type="dxa"/>
            <w:vAlign w:val="center"/>
          </w:tcPr>
          <w:p w:rsidR="009C17AD" w:rsidRPr="00615ACB" w:rsidRDefault="009C17AD" w:rsidP="0020354E">
            <w:pPr>
              <w:jc w:val="center"/>
            </w:pPr>
            <w:r w:rsidRPr="00615ACB">
              <w:t>Đơn vị</w:t>
            </w:r>
            <w:r w:rsidRPr="00615ACB">
              <w:br/>
              <w:t xml:space="preserve"> liên kết</w:t>
            </w:r>
          </w:p>
        </w:tc>
        <w:tc>
          <w:tcPr>
            <w:tcW w:w="1210" w:type="dxa"/>
            <w:vAlign w:val="center"/>
          </w:tcPr>
          <w:p w:rsidR="009C17AD" w:rsidRPr="00615ACB" w:rsidRDefault="00D41226" w:rsidP="00D41226">
            <w:pPr>
              <w:jc w:val="center"/>
            </w:pPr>
            <w:r w:rsidRPr="00615ACB">
              <w:t xml:space="preserve">Hình thức liên kết </w:t>
            </w:r>
          </w:p>
        </w:tc>
        <w:tc>
          <w:tcPr>
            <w:tcW w:w="2051" w:type="dxa"/>
            <w:vAlign w:val="center"/>
          </w:tcPr>
          <w:p w:rsidR="009C17AD" w:rsidRPr="00615ACB" w:rsidRDefault="009C17AD" w:rsidP="0020354E">
            <w:pPr>
              <w:jc w:val="center"/>
            </w:pPr>
            <w:r w:rsidRPr="00615ACB">
              <w:t>Trình độ đào tạo tại đơn vị liên kết</w:t>
            </w:r>
          </w:p>
        </w:tc>
        <w:tc>
          <w:tcPr>
            <w:tcW w:w="2019" w:type="dxa"/>
            <w:vAlign w:val="center"/>
          </w:tcPr>
          <w:p w:rsidR="009C17AD" w:rsidRPr="00615ACB" w:rsidRDefault="00D41226" w:rsidP="0020354E">
            <w:pPr>
              <w:jc w:val="center"/>
            </w:pPr>
            <w:r w:rsidRPr="00615ACB">
              <w:t>Quy mô</w:t>
            </w:r>
            <w:r>
              <w:t xml:space="preserve"> </w:t>
            </w:r>
            <w:r w:rsidRPr="00615ACB">
              <w:t>đào tạo tại đơn vị liên kết</w:t>
            </w:r>
          </w:p>
        </w:tc>
        <w:tc>
          <w:tcPr>
            <w:tcW w:w="2090" w:type="dxa"/>
            <w:vAlign w:val="center"/>
          </w:tcPr>
          <w:p w:rsidR="009C17AD" w:rsidRPr="00615ACB" w:rsidRDefault="009C17AD" w:rsidP="00D41226">
            <w:pPr>
              <w:jc w:val="center"/>
            </w:pPr>
            <w:r w:rsidRPr="00615ACB">
              <w:t xml:space="preserve">Điều kiện đảm bảo chất lượng của </w:t>
            </w:r>
            <w:r w:rsidR="00D41226">
              <w:br/>
            </w:r>
            <w:r w:rsidRPr="00615ACB">
              <w:t xml:space="preserve">đơn vị liên </w:t>
            </w:r>
            <w:r w:rsidR="00D41226">
              <w:t>k</w:t>
            </w:r>
            <w:r w:rsidRPr="00615ACB">
              <w:t>ết</w:t>
            </w:r>
          </w:p>
        </w:tc>
      </w:tr>
      <w:tr w:rsidR="00246FC7" w:rsidTr="00D41226">
        <w:trPr>
          <w:trHeight w:val="283"/>
        </w:trPr>
        <w:tc>
          <w:tcPr>
            <w:tcW w:w="770" w:type="dxa"/>
          </w:tcPr>
          <w:p w:rsidR="00246FC7" w:rsidRPr="00BC54B1" w:rsidRDefault="00246FC7" w:rsidP="009A7AED">
            <w:pPr>
              <w:jc w:val="center"/>
              <w:rPr>
                <w:sz w:val="22"/>
                <w:szCs w:val="26"/>
              </w:rPr>
            </w:pPr>
            <w:r w:rsidRPr="00BC54B1">
              <w:rPr>
                <w:sz w:val="22"/>
                <w:szCs w:val="26"/>
              </w:rPr>
              <w:t>1</w:t>
            </w:r>
          </w:p>
        </w:tc>
        <w:tc>
          <w:tcPr>
            <w:tcW w:w="1210" w:type="dxa"/>
          </w:tcPr>
          <w:p w:rsidR="00246FC7" w:rsidRDefault="00246FC7" w:rsidP="0020354E"/>
        </w:tc>
        <w:tc>
          <w:tcPr>
            <w:tcW w:w="1210" w:type="dxa"/>
          </w:tcPr>
          <w:p w:rsidR="00246FC7" w:rsidRDefault="00246FC7" w:rsidP="0020354E"/>
        </w:tc>
        <w:tc>
          <w:tcPr>
            <w:tcW w:w="2051" w:type="dxa"/>
          </w:tcPr>
          <w:p w:rsidR="00246FC7" w:rsidRDefault="00246FC7" w:rsidP="0020354E"/>
        </w:tc>
        <w:tc>
          <w:tcPr>
            <w:tcW w:w="2019" w:type="dxa"/>
          </w:tcPr>
          <w:p w:rsidR="00246FC7" w:rsidRDefault="00246FC7" w:rsidP="0020354E"/>
        </w:tc>
        <w:tc>
          <w:tcPr>
            <w:tcW w:w="2090" w:type="dxa"/>
          </w:tcPr>
          <w:p w:rsidR="00246FC7" w:rsidRDefault="00246FC7" w:rsidP="0020354E"/>
        </w:tc>
      </w:tr>
      <w:tr w:rsidR="00246FC7" w:rsidTr="00D41226">
        <w:trPr>
          <w:trHeight w:val="283"/>
        </w:trPr>
        <w:tc>
          <w:tcPr>
            <w:tcW w:w="770" w:type="dxa"/>
          </w:tcPr>
          <w:p w:rsidR="00246FC7" w:rsidRPr="00BC54B1" w:rsidRDefault="00246FC7" w:rsidP="009A7AED">
            <w:pPr>
              <w:jc w:val="center"/>
              <w:rPr>
                <w:sz w:val="22"/>
                <w:szCs w:val="26"/>
              </w:rPr>
            </w:pPr>
            <w:r w:rsidRPr="00BC54B1">
              <w:rPr>
                <w:sz w:val="22"/>
                <w:szCs w:val="26"/>
              </w:rPr>
              <w:t>2</w:t>
            </w:r>
          </w:p>
        </w:tc>
        <w:tc>
          <w:tcPr>
            <w:tcW w:w="1210" w:type="dxa"/>
          </w:tcPr>
          <w:p w:rsidR="00246FC7" w:rsidRDefault="00246FC7" w:rsidP="0020354E"/>
        </w:tc>
        <w:tc>
          <w:tcPr>
            <w:tcW w:w="1210" w:type="dxa"/>
          </w:tcPr>
          <w:p w:rsidR="00246FC7" w:rsidRDefault="00246FC7" w:rsidP="0020354E"/>
        </w:tc>
        <w:tc>
          <w:tcPr>
            <w:tcW w:w="2051" w:type="dxa"/>
          </w:tcPr>
          <w:p w:rsidR="00246FC7" w:rsidRDefault="00246FC7" w:rsidP="0020354E"/>
        </w:tc>
        <w:tc>
          <w:tcPr>
            <w:tcW w:w="2019" w:type="dxa"/>
          </w:tcPr>
          <w:p w:rsidR="00246FC7" w:rsidRDefault="00246FC7" w:rsidP="0020354E"/>
        </w:tc>
        <w:tc>
          <w:tcPr>
            <w:tcW w:w="2090" w:type="dxa"/>
          </w:tcPr>
          <w:p w:rsidR="00246FC7" w:rsidRDefault="00246FC7" w:rsidP="0020354E"/>
        </w:tc>
      </w:tr>
    </w:tbl>
    <w:p w:rsidR="009C17AD" w:rsidRDefault="009C17AD" w:rsidP="009C17AD">
      <w:pPr>
        <w:rPr>
          <w:b/>
          <w:sz w:val="26"/>
          <w:szCs w:val="26"/>
        </w:rPr>
      </w:pPr>
    </w:p>
    <w:p w:rsidR="005727C6" w:rsidRPr="00A3439B" w:rsidRDefault="005727C6" w:rsidP="009C17AD">
      <w:pPr>
        <w:ind w:left="5040" w:firstLine="720"/>
        <w:rPr>
          <w:sz w:val="26"/>
          <w:szCs w:val="26"/>
        </w:rPr>
      </w:pPr>
      <w:r w:rsidRPr="00886A20">
        <w:rPr>
          <w:b/>
          <w:sz w:val="26"/>
          <w:szCs w:val="26"/>
        </w:rPr>
        <w:t>TRƯỞNG PHÒNG</w:t>
      </w:r>
    </w:p>
    <w:sectPr w:rsidR="005727C6" w:rsidRPr="00A3439B" w:rsidSect="00462C85">
      <w:footerReference w:type="default" r:id="rId8"/>
      <w:pgSz w:w="11907" w:h="16840" w:code="9"/>
      <w:pgMar w:top="1134" w:right="1134" w:bottom="1134" w:left="1418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DD" w:rsidRDefault="00C463DD" w:rsidP="00745109">
      <w:r>
        <w:separator/>
      </w:r>
    </w:p>
  </w:endnote>
  <w:endnote w:type="continuationSeparator" w:id="0">
    <w:p w:rsidR="00C463DD" w:rsidRDefault="00C463DD" w:rsidP="0074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09" w:rsidRPr="00BC25F9" w:rsidRDefault="00462C85" w:rsidP="00462C85">
    <w:pPr>
      <w:pStyle w:val="Footer"/>
      <w:spacing w:before="120"/>
      <w:rPr>
        <w:b/>
        <w:i/>
        <w:sz w:val="21"/>
        <w:szCs w:val="21"/>
      </w:rPr>
    </w:pPr>
    <w:r w:rsidRPr="00BC25F9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9372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72B8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" strokecolor="black [3213]" strokeweight=".5pt">
              <v:stroke joinstyle="miter"/>
            </v:line>
          </w:pict>
        </mc:Fallback>
      </mc:AlternateContent>
    </w:r>
    <w:r w:rsidR="00446E7F" w:rsidRPr="00BC25F9">
      <w:rPr>
        <w:sz w:val="21"/>
        <w:szCs w:val="21"/>
      </w:rPr>
      <w:t>Các biểu mẫu tải về tại</w:t>
    </w:r>
    <w:r w:rsidRPr="00BC25F9">
      <w:rPr>
        <w:sz w:val="21"/>
        <w:szCs w:val="21"/>
      </w:rPr>
      <w:t xml:space="preserve"> địa chỉ</w:t>
    </w:r>
    <w:r w:rsidR="00446E7F" w:rsidRPr="00BC25F9">
      <w:rPr>
        <w:sz w:val="21"/>
        <w:szCs w:val="21"/>
      </w:rPr>
      <w:t xml:space="preserve">: </w:t>
    </w:r>
    <w:r w:rsidR="00BC25F9" w:rsidRPr="00BC25F9">
      <w:rPr>
        <w:i/>
        <w:sz w:val="21"/>
        <w:szCs w:val="21"/>
      </w:rPr>
      <w:t>http://husc.hueuni.edu.vn/khaothi</w:t>
    </w:r>
    <w:r w:rsidR="00446E7F" w:rsidRPr="00BC25F9">
      <w:rPr>
        <w:sz w:val="21"/>
        <w:szCs w:val="21"/>
      </w:rPr>
      <w:t xml:space="preserve">, Chuyên mục </w:t>
    </w:r>
    <w:r w:rsidR="00446E7F" w:rsidRPr="00BC25F9">
      <w:rPr>
        <w:b/>
        <w:i/>
        <w:sz w:val="21"/>
        <w:szCs w:val="21"/>
      </w:rPr>
      <w:t>Tải file, biểu mẫu</w:t>
    </w:r>
    <w:r w:rsidR="00BC25F9" w:rsidRPr="00BC25F9">
      <w:rPr>
        <w:b/>
        <w:i/>
        <w:sz w:val="21"/>
        <w:szCs w:val="21"/>
      </w:rPr>
      <w:t xml:space="preserve"> 3 công khai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DD" w:rsidRDefault="00C463DD" w:rsidP="00745109">
      <w:r>
        <w:separator/>
      </w:r>
    </w:p>
  </w:footnote>
  <w:footnote w:type="continuationSeparator" w:id="0">
    <w:p w:rsidR="00C463DD" w:rsidRDefault="00C463DD" w:rsidP="0074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15FDC"/>
    <w:rsid w:val="00020497"/>
    <w:rsid w:val="000208A9"/>
    <w:rsid w:val="00021632"/>
    <w:rsid w:val="00035A85"/>
    <w:rsid w:val="0004544B"/>
    <w:rsid w:val="00046BFD"/>
    <w:rsid w:val="00052325"/>
    <w:rsid w:val="000549CC"/>
    <w:rsid w:val="000668B9"/>
    <w:rsid w:val="000700FF"/>
    <w:rsid w:val="00072300"/>
    <w:rsid w:val="00072840"/>
    <w:rsid w:val="00073674"/>
    <w:rsid w:val="00082077"/>
    <w:rsid w:val="0009333F"/>
    <w:rsid w:val="00095A84"/>
    <w:rsid w:val="00096B4A"/>
    <w:rsid w:val="000A04DD"/>
    <w:rsid w:val="000A13C4"/>
    <w:rsid w:val="000A1EC1"/>
    <w:rsid w:val="000A285F"/>
    <w:rsid w:val="000A76FC"/>
    <w:rsid w:val="000B0A82"/>
    <w:rsid w:val="000B145E"/>
    <w:rsid w:val="000B302C"/>
    <w:rsid w:val="000B335B"/>
    <w:rsid w:val="000B4693"/>
    <w:rsid w:val="000B694C"/>
    <w:rsid w:val="000C05AE"/>
    <w:rsid w:val="000C4354"/>
    <w:rsid w:val="000D0B74"/>
    <w:rsid w:val="000D3817"/>
    <w:rsid w:val="000D5EED"/>
    <w:rsid w:val="000F5913"/>
    <w:rsid w:val="0011226C"/>
    <w:rsid w:val="00113E42"/>
    <w:rsid w:val="00123102"/>
    <w:rsid w:val="00134614"/>
    <w:rsid w:val="00143CC0"/>
    <w:rsid w:val="00145BDA"/>
    <w:rsid w:val="001502F9"/>
    <w:rsid w:val="00157BE7"/>
    <w:rsid w:val="00166603"/>
    <w:rsid w:val="0016732A"/>
    <w:rsid w:val="001731E0"/>
    <w:rsid w:val="001816EC"/>
    <w:rsid w:val="00182504"/>
    <w:rsid w:val="00182524"/>
    <w:rsid w:val="0018553D"/>
    <w:rsid w:val="00194D05"/>
    <w:rsid w:val="00195E3B"/>
    <w:rsid w:val="001A36E4"/>
    <w:rsid w:val="001A3FC7"/>
    <w:rsid w:val="001A692E"/>
    <w:rsid w:val="001B2B95"/>
    <w:rsid w:val="001B5ACC"/>
    <w:rsid w:val="001C6C52"/>
    <w:rsid w:val="001E5934"/>
    <w:rsid w:val="001E5A9E"/>
    <w:rsid w:val="001F7F62"/>
    <w:rsid w:val="00203926"/>
    <w:rsid w:val="0021518F"/>
    <w:rsid w:val="00216DC5"/>
    <w:rsid w:val="0022096B"/>
    <w:rsid w:val="00230D81"/>
    <w:rsid w:val="002311FA"/>
    <w:rsid w:val="00246460"/>
    <w:rsid w:val="00246C02"/>
    <w:rsid w:val="00246FC7"/>
    <w:rsid w:val="0024747B"/>
    <w:rsid w:val="002574E7"/>
    <w:rsid w:val="002623FA"/>
    <w:rsid w:val="00264089"/>
    <w:rsid w:val="00264D3E"/>
    <w:rsid w:val="0026509A"/>
    <w:rsid w:val="00270D24"/>
    <w:rsid w:val="00271568"/>
    <w:rsid w:val="00281D42"/>
    <w:rsid w:val="002824B4"/>
    <w:rsid w:val="002824BE"/>
    <w:rsid w:val="00283D06"/>
    <w:rsid w:val="00284D95"/>
    <w:rsid w:val="00284DB7"/>
    <w:rsid w:val="00284E27"/>
    <w:rsid w:val="00285AE4"/>
    <w:rsid w:val="0028661E"/>
    <w:rsid w:val="00291AFF"/>
    <w:rsid w:val="00294493"/>
    <w:rsid w:val="00295720"/>
    <w:rsid w:val="00297AF7"/>
    <w:rsid w:val="002A1C63"/>
    <w:rsid w:val="002A405A"/>
    <w:rsid w:val="002A600C"/>
    <w:rsid w:val="002B30C3"/>
    <w:rsid w:val="002B6BCB"/>
    <w:rsid w:val="002B71C8"/>
    <w:rsid w:val="002B7223"/>
    <w:rsid w:val="002E3D48"/>
    <w:rsid w:val="002E67C7"/>
    <w:rsid w:val="002E7731"/>
    <w:rsid w:val="002E7FF3"/>
    <w:rsid w:val="002F252D"/>
    <w:rsid w:val="002F61CE"/>
    <w:rsid w:val="002F7D40"/>
    <w:rsid w:val="00304352"/>
    <w:rsid w:val="003165AA"/>
    <w:rsid w:val="00320FC8"/>
    <w:rsid w:val="00326908"/>
    <w:rsid w:val="003278E6"/>
    <w:rsid w:val="00336E61"/>
    <w:rsid w:val="00337C64"/>
    <w:rsid w:val="003408FA"/>
    <w:rsid w:val="0034103D"/>
    <w:rsid w:val="00343766"/>
    <w:rsid w:val="00345062"/>
    <w:rsid w:val="00361D4E"/>
    <w:rsid w:val="003758C8"/>
    <w:rsid w:val="003813F9"/>
    <w:rsid w:val="0039279A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3B7D"/>
    <w:rsid w:val="003C4C19"/>
    <w:rsid w:val="003C60B9"/>
    <w:rsid w:val="003E62BA"/>
    <w:rsid w:val="003E6506"/>
    <w:rsid w:val="003F0B14"/>
    <w:rsid w:val="003F600D"/>
    <w:rsid w:val="00405254"/>
    <w:rsid w:val="00406787"/>
    <w:rsid w:val="00407372"/>
    <w:rsid w:val="00415AC4"/>
    <w:rsid w:val="0042159A"/>
    <w:rsid w:val="00433B46"/>
    <w:rsid w:val="00444EDE"/>
    <w:rsid w:val="00446E7F"/>
    <w:rsid w:val="0044730A"/>
    <w:rsid w:val="00460F48"/>
    <w:rsid w:val="004613BB"/>
    <w:rsid w:val="004625E6"/>
    <w:rsid w:val="00462C85"/>
    <w:rsid w:val="004713A0"/>
    <w:rsid w:val="0047380F"/>
    <w:rsid w:val="00476A45"/>
    <w:rsid w:val="00480304"/>
    <w:rsid w:val="00484D30"/>
    <w:rsid w:val="00485283"/>
    <w:rsid w:val="0048672B"/>
    <w:rsid w:val="00491B51"/>
    <w:rsid w:val="004A7F8F"/>
    <w:rsid w:val="004B4D12"/>
    <w:rsid w:val="004B71B9"/>
    <w:rsid w:val="004C2777"/>
    <w:rsid w:val="004C517A"/>
    <w:rsid w:val="004D212C"/>
    <w:rsid w:val="004D5280"/>
    <w:rsid w:val="004E6C64"/>
    <w:rsid w:val="004F15CA"/>
    <w:rsid w:val="004F32BC"/>
    <w:rsid w:val="004F7172"/>
    <w:rsid w:val="004F79C5"/>
    <w:rsid w:val="005007E9"/>
    <w:rsid w:val="00505C21"/>
    <w:rsid w:val="005072D4"/>
    <w:rsid w:val="00511B0D"/>
    <w:rsid w:val="0052338C"/>
    <w:rsid w:val="00524994"/>
    <w:rsid w:val="00526F3E"/>
    <w:rsid w:val="005337FC"/>
    <w:rsid w:val="005455D2"/>
    <w:rsid w:val="005519D4"/>
    <w:rsid w:val="00552CFF"/>
    <w:rsid w:val="00555CAC"/>
    <w:rsid w:val="0056433A"/>
    <w:rsid w:val="00564CF3"/>
    <w:rsid w:val="005727C6"/>
    <w:rsid w:val="005734A9"/>
    <w:rsid w:val="0057793C"/>
    <w:rsid w:val="00577B74"/>
    <w:rsid w:val="00582233"/>
    <w:rsid w:val="00585B9B"/>
    <w:rsid w:val="0059094F"/>
    <w:rsid w:val="00592AE6"/>
    <w:rsid w:val="005A1644"/>
    <w:rsid w:val="005A402F"/>
    <w:rsid w:val="005A4321"/>
    <w:rsid w:val="005A6D09"/>
    <w:rsid w:val="005A7BD3"/>
    <w:rsid w:val="005B2494"/>
    <w:rsid w:val="005B5789"/>
    <w:rsid w:val="005C01A3"/>
    <w:rsid w:val="005C4B65"/>
    <w:rsid w:val="005C5488"/>
    <w:rsid w:val="005D320C"/>
    <w:rsid w:val="005D7B82"/>
    <w:rsid w:val="005F4A44"/>
    <w:rsid w:val="0060167F"/>
    <w:rsid w:val="006100B3"/>
    <w:rsid w:val="00610821"/>
    <w:rsid w:val="00611E49"/>
    <w:rsid w:val="00615688"/>
    <w:rsid w:val="00617134"/>
    <w:rsid w:val="00626E57"/>
    <w:rsid w:val="0063010B"/>
    <w:rsid w:val="00630C66"/>
    <w:rsid w:val="006472FC"/>
    <w:rsid w:val="00647931"/>
    <w:rsid w:val="00650841"/>
    <w:rsid w:val="00651D2C"/>
    <w:rsid w:val="006612CE"/>
    <w:rsid w:val="0066287B"/>
    <w:rsid w:val="006647C6"/>
    <w:rsid w:val="00672093"/>
    <w:rsid w:val="006735FD"/>
    <w:rsid w:val="00677AEE"/>
    <w:rsid w:val="00677EA7"/>
    <w:rsid w:val="006804BC"/>
    <w:rsid w:val="0068126C"/>
    <w:rsid w:val="006848D2"/>
    <w:rsid w:val="00684BCD"/>
    <w:rsid w:val="00687491"/>
    <w:rsid w:val="00690C21"/>
    <w:rsid w:val="006918BA"/>
    <w:rsid w:val="006A0626"/>
    <w:rsid w:val="006A0CBB"/>
    <w:rsid w:val="006A3C78"/>
    <w:rsid w:val="006B0F9C"/>
    <w:rsid w:val="006B386C"/>
    <w:rsid w:val="006B7058"/>
    <w:rsid w:val="006C164E"/>
    <w:rsid w:val="006C396C"/>
    <w:rsid w:val="006C46BE"/>
    <w:rsid w:val="006C77E5"/>
    <w:rsid w:val="006D2808"/>
    <w:rsid w:val="006D28A3"/>
    <w:rsid w:val="006D46B4"/>
    <w:rsid w:val="006D62F6"/>
    <w:rsid w:val="006E0479"/>
    <w:rsid w:val="006E04B3"/>
    <w:rsid w:val="006F2CD2"/>
    <w:rsid w:val="006F461F"/>
    <w:rsid w:val="006F4CD1"/>
    <w:rsid w:val="00705267"/>
    <w:rsid w:val="00711463"/>
    <w:rsid w:val="00712318"/>
    <w:rsid w:val="00713231"/>
    <w:rsid w:val="00714AB7"/>
    <w:rsid w:val="00720DAA"/>
    <w:rsid w:val="00721432"/>
    <w:rsid w:val="0072411C"/>
    <w:rsid w:val="00724CE9"/>
    <w:rsid w:val="00726EE7"/>
    <w:rsid w:val="00730D44"/>
    <w:rsid w:val="00735F2E"/>
    <w:rsid w:val="007431CC"/>
    <w:rsid w:val="00745109"/>
    <w:rsid w:val="00767C44"/>
    <w:rsid w:val="00784983"/>
    <w:rsid w:val="00787B3F"/>
    <w:rsid w:val="0079143A"/>
    <w:rsid w:val="007970A5"/>
    <w:rsid w:val="007A018A"/>
    <w:rsid w:val="007A40C2"/>
    <w:rsid w:val="007A4947"/>
    <w:rsid w:val="007B6A3D"/>
    <w:rsid w:val="007B6CA7"/>
    <w:rsid w:val="007C2B33"/>
    <w:rsid w:val="007C2FB9"/>
    <w:rsid w:val="007C6FF4"/>
    <w:rsid w:val="007C7606"/>
    <w:rsid w:val="007D2423"/>
    <w:rsid w:val="007D2B77"/>
    <w:rsid w:val="007D5F03"/>
    <w:rsid w:val="007D6427"/>
    <w:rsid w:val="007D67CF"/>
    <w:rsid w:val="007E2DED"/>
    <w:rsid w:val="007E3373"/>
    <w:rsid w:val="007F317D"/>
    <w:rsid w:val="007F55F1"/>
    <w:rsid w:val="007F5969"/>
    <w:rsid w:val="00803DAA"/>
    <w:rsid w:val="008079D4"/>
    <w:rsid w:val="00807A6B"/>
    <w:rsid w:val="00810B1C"/>
    <w:rsid w:val="00815FF1"/>
    <w:rsid w:val="008178D1"/>
    <w:rsid w:val="00821738"/>
    <w:rsid w:val="00821E9B"/>
    <w:rsid w:val="0082428D"/>
    <w:rsid w:val="00824549"/>
    <w:rsid w:val="0083042B"/>
    <w:rsid w:val="00831512"/>
    <w:rsid w:val="00835B4F"/>
    <w:rsid w:val="00841BCB"/>
    <w:rsid w:val="00842722"/>
    <w:rsid w:val="00846111"/>
    <w:rsid w:val="0084665F"/>
    <w:rsid w:val="008517A1"/>
    <w:rsid w:val="00851E31"/>
    <w:rsid w:val="00853D6D"/>
    <w:rsid w:val="0085666C"/>
    <w:rsid w:val="008621B5"/>
    <w:rsid w:val="00875267"/>
    <w:rsid w:val="008767CE"/>
    <w:rsid w:val="0088376D"/>
    <w:rsid w:val="00883F13"/>
    <w:rsid w:val="00886A20"/>
    <w:rsid w:val="00891D6A"/>
    <w:rsid w:val="008927CF"/>
    <w:rsid w:val="00892EF7"/>
    <w:rsid w:val="008A1F84"/>
    <w:rsid w:val="008A3D99"/>
    <w:rsid w:val="008A6D7B"/>
    <w:rsid w:val="008B6E5D"/>
    <w:rsid w:val="008C680E"/>
    <w:rsid w:val="008C7BA7"/>
    <w:rsid w:val="008D2AA8"/>
    <w:rsid w:val="008E1288"/>
    <w:rsid w:val="008E6574"/>
    <w:rsid w:val="008F23F0"/>
    <w:rsid w:val="008F4CC2"/>
    <w:rsid w:val="00916206"/>
    <w:rsid w:val="0092046A"/>
    <w:rsid w:val="00921298"/>
    <w:rsid w:val="00931236"/>
    <w:rsid w:val="00934B3D"/>
    <w:rsid w:val="009378D7"/>
    <w:rsid w:val="00942B02"/>
    <w:rsid w:val="00942C51"/>
    <w:rsid w:val="00951E9F"/>
    <w:rsid w:val="00954B2B"/>
    <w:rsid w:val="00956A0A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11BB"/>
    <w:rsid w:val="009945CA"/>
    <w:rsid w:val="009B501C"/>
    <w:rsid w:val="009B6DBB"/>
    <w:rsid w:val="009B706B"/>
    <w:rsid w:val="009C17AD"/>
    <w:rsid w:val="009C1BFB"/>
    <w:rsid w:val="009C645B"/>
    <w:rsid w:val="009D0AB8"/>
    <w:rsid w:val="009D3774"/>
    <w:rsid w:val="009D3D5A"/>
    <w:rsid w:val="009D6377"/>
    <w:rsid w:val="009D7F66"/>
    <w:rsid w:val="009E0E2C"/>
    <w:rsid w:val="009F12A0"/>
    <w:rsid w:val="009F3193"/>
    <w:rsid w:val="009F4EBA"/>
    <w:rsid w:val="00A026EE"/>
    <w:rsid w:val="00A14DA2"/>
    <w:rsid w:val="00A17C1E"/>
    <w:rsid w:val="00A209A4"/>
    <w:rsid w:val="00A23BC0"/>
    <w:rsid w:val="00A2657A"/>
    <w:rsid w:val="00A308AF"/>
    <w:rsid w:val="00A30B3E"/>
    <w:rsid w:val="00A30F80"/>
    <w:rsid w:val="00A32FE6"/>
    <w:rsid w:val="00A3439B"/>
    <w:rsid w:val="00A43991"/>
    <w:rsid w:val="00A51097"/>
    <w:rsid w:val="00A53A96"/>
    <w:rsid w:val="00A70D30"/>
    <w:rsid w:val="00A727A6"/>
    <w:rsid w:val="00AA1673"/>
    <w:rsid w:val="00AA24F7"/>
    <w:rsid w:val="00AA3D97"/>
    <w:rsid w:val="00AB1A2E"/>
    <w:rsid w:val="00AB2189"/>
    <w:rsid w:val="00AB2F00"/>
    <w:rsid w:val="00AB67D1"/>
    <w:rsid w:val="00AC2AEA"/>
    <w:rsid w:val="00AC2C8C"/>
    <w:rsid w:val="00AD147F"/>
    <w:rsid w:val="00AD7110"/>
    <w:rsid w:val="00AE39FC"/>
    <w:rsid w:val="00AE49B5"/>
    <w:rsid w:val="00AF058C"/>
    <w:rsid w:val="00AF3366"/>
    <w:rsid w:val="00B028E1"/>
    <w:rsid w:val="00B11757"/>
    <w:rsid w:val="00B17FD6"/>
    <w:rsid w:val="00B2280E"/>
    <w:rsid w:val="00B246E9"/>
    <w:rsid w:val="00B33108"/>
    <w:rsid w:val="00B35839"/>
    <w:rsid w:val="00B35E70"/>
    <w:rsid w:val="00B451B1"/>
    <w:rsid w:val="00B57971"/>
    <w:rsid w:val="00B6127A"/>
    <w:rsid w:val="00B63AE5"/>
    <w:rsid w:val="00B647E1"/>
    <w:rsid w:val="00B67A39"/>
    <w:rsid w:val="00B725CE"/>
    <w:rsid w:val="00B73A89"/>
    <w:rsid w:val="00B74781"/>
    <w:rsid w:val="00B810F6"/>
    <w:rsid w:val="00B82738"/>
    <w:rsid w:val="00B837AA"/>
    <w:rsid w:val="00B85A99"/>
    <w:rsid w:val="00B87AC4"/>
    <w:rsid w:val="00B914D4"/>
    <w:rsid w:val="00B952C5"/>
    <w:rsid w:val="00B95E70"/>
    <w:rsid w:val="00BA219D"/>
    <w:rsid w:val="00BA6807"/>
    <w:rsid w:val="00BB2DCD"/>
    <w:rsid w:val="00BB3E74"/>
    <w:rsid w:val="00BC1314"/>
    <w:rsid w:val="00BC25F9"/>
    <w:rsid w:val="00BC45E7"/>
    <w:rsid w:val="00BC54B1"/>
    <w:rsid w:val="00BC746C"/>
    <w:rsid w:val="00BC789B"/>
    <w:rsid w:val="00BD0350"/>
    <w:rsid w:val="00BD14DE"/>
    <w:rsid w:val="00BD362A"/>
    <w:rsid w:val="00BD4025"/>
    <w:rsid w:val="00BE5FFD"/>
    <w:rsid w:val="00BF1B5F"/>
    <w:rsid w:val="00BF3B1F"/>
    <w:rsid w:val="00BF3BED"/>
    <w:rsid w:val="00BF738D"/>
    <w:rsid w:val="00C03339"/>
    <w:rsid w:val="00C042A1"/>
    <w:rsid w:val="00C04DB8"/>
    <w:rsid w:val="00C05788"/>
    <w:rsid w:val="00C072C6"/>
    <w:rsid w:val="00C21DD0"/>
    <w:rsid w:val="00C244A8"/>
    <w:rsid w:val="00C33C52"/>
    <w:rsid w:val="00C34D3C"/>
    <w:rsid w:val="00C37203"/>
    <w:rsid w:val="00C45CCD"/>
    <w:rsid w:val="00C463DD"/>
    <w:rsid w:val="00C55E6B"/>
    <w:rsid w:val="00C56E75"/>
    <w:rsid w:val="00C57229"/>
    <w:rsid w:val="00C74BA9"/>
    <w:rsid w:val="00C765B9"/>
    <w:rsid w:val="00C809B0"/>
    <w:rsid w:val="00C82B1E"/>
    <w:rsid w:val="00C8585C"/>
    <w:rsid w:val="00C86D05"/>
    <w:rsid w:val="00C90880"/>
    <w:rsid w:val="00C918F6"/>
    <w:rsid w:val="00C97221"/>
    <w:rsid w:val="00C97C32"/>
    <w:rsid w:val="00CA4A2D"/>
    <w:rsid w:val="00CA7F1C"/>
    <w:rsid w:val="00CB186C"/>
    <w:rsid w:val="00CC4C47"/>
    <w:rsid w:val="00CC5859"/>
    <w:rsid w:val="00CD145A"/>
    <w:rsid w:val="00CD49D3"/>
    <w:rsid w:val="00CE03A5"/>
    <w:rsid w:val="00CE03F7"/>
    <w:rsid w:val="00CE0BBD"/>
    <w:rsid w:val="00CF2340"/>
    <w:rsid w:val="00CF3AC6"/>
    <w:rsid w:val="00CF3F2D"/>
    <w:rsid w:val="00CF772E"/>
    <w:rsid w:val="00D05729"/>
    <w:rsid w:val="00D05810"/>
    <w:rsid w:val="00D05894"/>
    <w:rsid w:val="00D060DF"/>
    <w:rsid w:val="00D11282"/>
    <w:rsid w:val="00D125AB"/>
    <w:rsid w:val="00D166CD"/>
    <w:rsid w:val="00D20AAC"/>
    <w:rsid w:val="00D20CC9"/>
    <w:rsid w:val="00D20CE1"/>
    <w:rsid w:val="00D37C24"/>
    <w:rsid w:val="00D40A14"/>
    <w:rsid w:val="00D41226"/>
    <w:rsid w:val="00D43E1E"/>
    <w:rsid w:val="00D475B2"/>
    <w:rsid w:val="00D50F46"/>
    <w:rsid w:val="00D51DB6"/>
    <w:rsid w:val="00D57BBA"/>
    <w:rsid w:val="00D57E51"/>
    <w:rsid w:val="00D629DF"/>
    <w:rsid w:val="00D62E19"/>
    <w:rsid w:val="00D64C24"/>
    <w:rsid w:val="00D671E2"/>
    <w:rsid w:val="00D676A2"/>
    <w:rsid w:val="00D67B85"/>
    <w:rsid w:val="00D741AF"/>
    <w:rsid w:val="00D82E0B"/>
    <w:rsid w:val="00D8384D"/>
    <w:rsid w:val="00D84893"/>
    <w:rsid w:val="00D85262"/>
    <w:rsid w:val="00D94342"/>
    <w:rsid w:val="00DA2AF0"/>
    <w:rsid w:val="00DA2E03"/>
    <w:rsid w:val="00DA5618"/>
    <w:rsid w:val="00DC44C1"/>
    <w:rsid w:val="00DD2BD5"/>
    <w:rsid w:val="00DD52E9"/>
    <w:rsid w:val="00DD62B7"/>
    <w:rsid w:val="00DE6C30"/>
    <w:rsid w:val="00DF32DF"/>
    <w:rsid w:val="00DF42CB"/>
    <w:rsid w:val="00DF4344"/>
    <w:rsid w:val="00E06064"/>
    <w:rsid w:val="00E11FCF"/>
    <w:rsid w:val="00E12A3D"/>
    <w:rsid w:val="00E13A08"/>
    <w:rsid w:val="00E1401D"/>
    <w:rsid w:val="00E2356B"/>
    <w:rsid w:val="00E23DC8"/>
    <w:rsid w:val="00E35A9B"/>
    <w:rsid w:val="00E45C58"/>
    <w:rsid w:val="00E54002"/>
    <w:rsid w:val="00E61E7D"/>
    <w:rsid w:val="00E64DCF"/>
    <w:rsid w:val="00E65272"/>
    <w:rsid w:val="00E6581D"/>
    <w:rsid w:val="00E66665"/>
    <w:rsid w:val="00E71A43"/>
    <w:rsid w:val="00E816A6"/>
    <w:rsid w:val="00E826F5"/>
    <w:rsid w:val="00E847DC"/>
    <w:rsid w:val="00E9049B"/>
    <w:rsid w:val="00E91FC5"/>
    <w:rsid w:val="00E92C06"/>
    <w:rsid w:val="00EA0C7E"/>
    <w:rsid w:val="00EA3A02"/>
    <w:rsid w:val="00EB028C"/>
    <w:rsid w:val="00EB2FA2"/>
    <w:rsid w:val="00EB3330"/>
    <w:rsid w:val="00EB4972"/>
    <w:rsid w:val="00EC112D"/>
    <w:rsid w:val="00EC2574"/>
    <w:rsid w:val="00EC3220"/>
    <w:rsid w:val="00EC4A32"/>
    <w:rsid w:val="00EC687C"/>
    <w:rsid w:val="00ED4E7D"/>
    <w:rsid w:val="00ED5542"/>
    <w:rsid w:val="00EE7365"/>
    <w:rsid w:val="00EF48D9"/>
    <w:rsid w:val="00EF68F7"/>
    <w:rsid w:val="00F009C7"/>
    <w:rsid w:val="00F019C8"/>
    <w:rsid w:val="00F0392A"/>
    <w:rsid w:val="00F04BA5"/>
    <w:rsid w:val="00F12CC8"/>
    <w:rsid w:val="00F30C0D"/>
    <w:rsid w:val="00F3207F"/>
    <w:rsid w:val="00F3342E"/>
    <w:rsid w:val="00F33AAB"/>
    <w:rsid w:val="00F44A49"/>
    <w:rsid w:val="00F45C5B"/>
    <w:rsid w:val="00F468B0"/>
    <w:rsid w:val="00F4722F"/>
    <w:rsid w:val="00F500BA"/>
    <w:rsid w:val="00F51E54"/>
    <w:rsid w:val="00F54387"/>
    <w:rsid w:val="00F553F4"/>
    <w:rsid w:val="00F55B3A"/>
    <w:rsid w:val="00F566DA"/>
    <w:rsid w:val="00F6029D"/>
    <w:rsid w:val="00F66BDF"/>
    <w:rsid w:val="00F67008"/>
    <w:rsid w:val="00F67474"/>
    <w:rsid w:val="00F81A2C"/>
    <w:rsid w:val="00F9517F"/>
    <w:rsid w:val="00FA0CCD"/>
    <w:rsid w:val="00FA24B7"/>
    <w:rsid w:val="00FA48D2"/>
    <w:rsid w:val="00FA5738"/>
    <w:rsid w:val="00FB02C7"/>
    <w:rsid w:val="00FC401E"/>
    <w:rsid w:val="00FC751A"/>
    <w:rsid w:val="00FD058E"/>
    <w:rsid w:val="00FD0AF8"/>
    <w:rsid w:val="00FD302B"/>
    <w:rsid w:val="00FE0DED"/>
    <w:rsid w:val="00FE2B49"/>
    <w:rsid w:val="00FE4876"/>
    <w:rsid w:val="00FE49BA"/>
    <w:rsid w:val="00FE5358"/>
    <w:rsid w:val="00FE66A1"/>
    <w:rsid w:val="00FF1294"/>
    <w:rsid w:val="00FF175B"/>
    <w:rsid w:val="00FF17B7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6D95F-BB36-43ED-ABC9-A2C40879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0359-F0C8-494C-AB6F-F5332072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66</cp:revision>
  <cp:lastPrinted>2018-10-30T07:41:00Z</cp:lastPrinted>
  <dcterms:created xsi:type="dcterms:W3CDTF">2018-10-24T06:39:00Z</dcterms:created>
  <dcterms:modified xsi:type="dcterms:W3CDTF">2019-09-05T08:33:00Z</dcterms:modified>
</cp:coreProperties>
</file>