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ook w:val="04A0" w:firstRow="1" w:lastRow="0" w:firstColumn="1" w:lastColumn="0" w:noHBand="0" w:noVBand="1"/>
      </w:tblPr>
      <w:tblGrid>
        <w:gridCol w:w="4070"/>
        <w:gridCol w:w="5720"/>
      </w:tblGrid>
      <w:tr w:rsidR="000C0830" w:rsidRPr="00A3439B" w:rsidTr="00DD1717">
        <w:trPr>
          <w:trHeight w:val="662"/>
        </w:trPr>
        <w:tc>
          <w:tcPr>
            <w:tcW w:w="4070" w:type="dxa"/>
          </w:tcPr>
          <w:p w:rsidR="000C0830" w:rsidRPr="00BB0055" w:rsidRDefault="000C0830" w:rsidP="00DD1717">
            <w:pPr>
              <w:jc w:val="center"/>
              <w:rPr>
                <w:color w:val="000000"/>
              </w:rPr>
            </w:pPr>
            <w:bookmarkStart w:id="0" w:name="chuong_pl_19"/>
            <w:r w:rsidRPr="00BB0055">
              <w:rPr>
                <w:color w:val="000000"/>
              </w:rPr>
              <w:t>TRƯỜNG ĐẠI HỌC KHOA HỌC</w:t>
            </w:r>
          </w:p>
          <w:p w:rsidR="000C0830" w:rsidRPr="00BB0055" w:rsidRDefault="000C0830" w:rsidP="00DD1717">
            <w:pPr>
              <w:jc w:val="center"/>
              <w:rPr>
                <w:b/>
                <w:color w:val="538135" w:themeColor="accent6" w:themeShade="BF"/>
              </w:rPr>
            </w:pPr>
            <w:r w:rsidRPr="00BB0055">
              <w:rPr>
                <w:b/>
              </w:rPr>
              <w:t>PHÒNG ĐÀO TẠO SAU ĐẠI HỌC</w:t>
            </w:r>
          </w:p>
          <w:p w:rsidR="000C0830" w:rsidRPr="00BB0055" w:rsidRDefault="000C0830" w:rsidP="00DD1717">
            <w:pPr>
              <w:jc w:val="center"/>
              <w:rPr>
                <w:color w:val="000000"/>
              </w:rPr>
            </w:pPr>
            <w:r w:rsidRPr="00BB00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1A6468" wp14:editId="458AA5F3">
                      <wp:simplePos x="0" y="0"/>
                      <wp:positionH relativeFrom="column">
                        <wp:posOffset>557056</wp:posOffset>
                      </wp:positionH>
                      <wp:positionV relativeFrom="paragraph">
                        <wp:posOffset>48260</wp:posOffset>
                      </wp:positionV>
                      <wp:extent cx="1352967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9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B465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3.8pt" to="150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sb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ZDpezJ4w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"/>
                  </w:pict>
                </mc:Fallback>
              </mc:AlternateContent>
            </w:r>
          </w:p>
          <w:p w:rsidR="000C0830" w:rsidRPr="00BB0055" w:rsidRDefault="000C0830" w:rsidP="00DD17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20" w:type="dxa"/>
          </w:tcPr>
          <w:p w:rsidR="000C0830" w:rsidRPr="00BB0055" w:rsidRDefault="000C0830" w:rsidP="00DD1717">
            <w:pPr>
              <w:jc w:val="center"/>
              <w:rPr>
                <w:b/>
                <w:color w:val="000000"/>
              </w:rPr>
            </w:pPr>
            <w:r w:rsidRPr="00BB0055">
              <w:rPr>
                <w:b/>
                <w:color w:val="000000"/>
              </w:rPr>
              <w:t>CỘNG HÒA XÃ HỘI CHỦ NGHĨA VIỆT NAM</w:t>
            </w:r>
          </w:p>
          <w:p w:rsidR="000C0830" w:rsidRPr="00BB0055" w:rsidRDefault="000C0830" w:rsidP="00DD1717">
            <w:pPr>
              <w:jc w:val="center"/>
              <w:rPr>
                <w:b/>
                <w:bCs/>
                <w:color w:val="000000"/>
                <w:sz w:val="26"/>
              </w:rPr>
            </w:pPr>
            <w:r w:rsidRPr="00BB0055">
              <w:rPr>
                <w:b/>
                <w:bCs/>
                <w:color w:val="000000"/>
                <w:sz w:val="26"/>
              </w:rPr>
              <w:t>Độc lập – Tự do – Hạnh phúc</w:t>
            </w:r>
          </w:p>
          <w:p w:rsidR="000C0830" w:rsidRPr="00BB0055" w:rsidRDefault="000C0830" w:rsidP="00DD1717">
            <w:pPr>
              <w:jc w:val="center"/>
              <w:rPr>
                <w:b/>
                <w:color w:val="000000"/>
              </w:rPr>
            </w:pPr>
            <w:r w:rsidRPr="00BB0055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D2FA5" wp14:editId="5BE9BB02">
                      <wp:simplePos x="0" y="0"/>
                      <wp:positionH relativeFrom="column">
                        <wp:posOffset>876461</wp:posOffset>
                      </wp:positionH>
                      <wp:positionV relativeFrom="paragraph">
                        <wp:posOffset>49530</wp:posOffset>
                      </wp:positionV>
                      <wp:extent cx="17621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66AA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3.9pt" to="207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"/>
                  </w:pict>
                </mc:Fallback>
              </mc:AlternateContent>
            </w:r>
          </w:p>
          <w:p w:rsidR="000C0830" w:rsidRPr="00BB0055" w:rsidRDefault="000C0830" w:rsidP="008E15F1">
            <w:pPr>
              <w:jc w:val="center"/>
              <w:rPr>
                <w:i/>
                <w:color w:val="000000"/>
              </w:rPr>
            </w:pPr>
            <w:r w:rsidRPr="00BB0055">
              <w:rPr>
                <w:i/>
                <w:color w:val="000000"/>
                <w:sz w:val="26"/>
              </w:rPr>
              <w:t>Thừa Thiê</w:t>
            </w:r>
            <w:r w:rsidR="00C976AA">
              <w:rPr>
                <w:i/>
                <w:color w:val="000000"/>
                <w:sz w:val="26"/>
              </w:rPr>
              <w:t xml:space="preserve">n Huế, ngày    tháng </w:t>
            </w:r>
            <w:r w:rsidR="008E15F1">
              <w:rPr>
                <w:i/>
                <w:color w:val="000000"/>
                <w:sz w:val="26"/>
              </w:rPr>
              <w:t xml:space="preserve">9 </w:t>
            </w:r>
            <w:r w:rsidR="00C976AA">
              <w:rPr>
                <w:i/>
                <w:color w:val="000000"/>
                <w:sz w:val="26"/>
              </w:rPr>
              <w:t>năm 2019</w:t>
            </w:r>
          </w:p>
        </w:tc>
      </w:tr>
    </w:tbl>
    <w:p w:rsidR="006871D4" w:rsidRPr="00A3439B" w:rsidRDefault="006871D4" w:rsidP="006871D4">
      <w:pPr>
        <w:jc w:val="center"/>
        <w:rPr>
          <w:b/>
          <w:bCs/>
          <w:sz w:val="26"/>
          <w:szCs w:val="26"/>
          <w:lang w:val="vi-VN"/>
        </w:rPr>
      </w:pPr>
    </w:p>
    <w:p w:rsidR="006871D4" w:rsidRPr="00886A20" w:rsidRDefault="006871D4" w:rsidP="006871D4">
      <w:pPr>
        <w:jc w:val="center"/>
        <w:rPr>
          <w:b/>
          <w:bCs/>
          <w:sz w:val="26"/>
          <w:szCs w:val="26"/>
          <w:lang w:val="vi-VN"/>
        </w:rPr>
      </w:pPr>
    </w:p>
    <w:p w:rsidR="006871D4" w:rsidRPr="005F175B" w:rsidRDefault="006871D4" w:rsidP="006871D4">
      <w:pPr>
        <w:jc w:val="center"/>
        <w:rPr>
          <w:sz w:val="28"/>
          <w:szCs w:val="26"/>
        </w:rPr>
      </w:pPr>
      <w:r w:rsidRPr="005F175B">
        <w:rPr>
          <w:b/>
          <w:bCs/>
          <w:sz w:val="28"/>
          <w:szCs w:val="26"/>
        </w:rPr>
        <w:t>BÁO CÁO</w:t>
      </w:r>
    </w:p>
    <w:p w:rsidR="006871D4" w:rsidRDefault="006871D4" w:rsidP="006871D4">
      <w:pPr>
        <w:jc w:val="center"/>
        <w:rPr>
          <w:b/>
          <w:bCs/>
          <w:sz w:val="26"/>
          <w:szCs w:val="26"/>
        </w:rPr>
      </w:pPr>
      <w:r w:rsidRPr="00886A20">
        <w:rPr>
          <w:b/>
          <w:bCs/>
          <w:sz w:val="26"/>
          <w:szCs w:val="26"/>
          <w:lang w:val="vi-VN"/>
        </w:rPr>
        <w:t xml:space="preserve">Công khai </w:t>
      </w:r>
      <w:r>
        <w:rPr>
          <w:b/>
          <w:bCs/>
          <w:sz w:val="26"/>
          <w:szCs w:val="26"/>
        </w:rPr>
        <w:t>chất lượng</w:t>
      </w:r>
      <w:r w:rsidRPr="00886A20">
        <w:rPr>
          <w:b/>
          <w:bCs/>
          <w:sz w:val="26"/>
          <w:szCs w:val="26"/>
          <w:lang w:val="vi-VN"/>
        </w:rPr>
        <w:t xml:space="preserve"> đào tạo </w:t>
      </w:r>
      <w:r>
        <w:rPr>
          <w:b/>
          <w:bCs/>
          <w:sz w:val="26"/>
          <w:szCs w:val="26"/>
        </w:rPr>
        <w:t>thực tế năm học 201</w:t>
      </w:r>
      <w:r w:rsidR="00C976AA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-201</w:t>
      </w:r>
      <w:r w:rsidR="00C976AA">
        <w:rPr>
          <w:b/>
          <w:bCs/>
          <w:sz w:val="26"/>
          <w:szCs w:val="26"/>
        </w:rPr>
        <w:t>9</w:t>
      </w:r>
    </w:p>
    <w:p w:rsidR="006871D4" w:rsidRDefault="006871D4" w:rsidP="006871D4">
      <w:pPr>
        <w:rPr>
          <w:b/>
          <w:sz w:val="26"/>
          <w:szCs w:val="26"/>
        </w:rPr>
      </w:pPr>
    </w:p>
    <w:p w:rsidR="006871D4" w:rsidRDefault="006871D4" w:rsidP="003758C8">
      <w:pPr>
        <w:rPr>
          <w:b/>
          <w:sz w:val="26"/>
          <w:szCs w:val="26"/>
        </w:rPr>
      </w:pPr>
    </w:p>
    <w:p w:rsidR="003758C8" w:rsidRPr="00A3439B" w:rsidRDefault="006871D4" w:rsidP="00D00BF1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758C8" w:rsidRPr="00A3439B">
        <w:rPr>
          <w:b/>
          <w:sz w:val="26"/>
          <w:szCs w:val="26"/>
          <w:lang w:val="vi-VN"/>
        </w:rPr>
        <w:t>. Công khai thông tin về quy mô đào tạo</w:t>
      </w:r>
      <w:r w:rsidR="00BF3BED">
        <w:rPr>
          <w:b/>
          <w:sz w:val="26"/>
          <w:szCs w:val="26"/>
        </w:rPr>
        <w:t xml:space="preserve"> cao học</w:t>
      </w:r>
      <w:r w:rsidR="003758C8" w:rsidRPr="00A3439B">
        <w:rPr>
          <w:b/>
          <w:sz w:val="26"/>
          <w:szCs w:val="26"/>
          <w:lang w:val="vi-VN"/>
        </w:rPr>
        <w:t xml:space="preserve"> hiện tại</w:t>
      </w:r>
      <w:r w:rsidR="003758C8" w:rsidRPr="00A3439B">
        <w:rPr>
          <w:b/>
          <w:sz w:val="26"/>
          <w:szCs w:val="26"/>
        </w:rPr>
        <w:t xml:space="preserve"> </w:t>
      </w:r>
    </w:p>
    <w:tbl>
      <w:tblPr>
        <w:tblW w:w="4979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5735"/>
        <w:gridCol w:w="3088"/>
      </w:tblGrid>
      <w:tr w:rsidR="00626E57" w:rsidRPr="00A3439B" w:rsidTr="00906020">
        <w:trPr>
          <w:trHeight w:val="397"/>
          <w:tblHeader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E57" w:rsidRPr="00D166CD" w:rsidRDefault="003758C8" w:rsidP="006871D4">
            <w:pPr>
              <w:jc w:val="center"/>
              <w:rPr>
                <w:b/>
                <w:sz w:val="26"/>
                <w:szCs w:val="26"/>
              </w:rPr>
            </w:pPr>
            <w:r w:rsidRPr="00A3439B">
              <w:rPr>
                <w:b/>
                <w:sz w:val="26"/>
                <w:szCs w:val="26"/>
              </w:rPr>
              <w:t xml:space="preserve"> </w:t>
            </w:r>
            <w:r w:rsidR="00626E57" w:rsidRPr="00D166C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E57" w:rsidRPr="00D166CD" w:rsidRDefault="00626E57" w:rsidP="006871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Khối ngành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6E57" w:rsidRPr="00D166CD" w:rsidRDefault="00626E57" w:rsidP="006871D4">
            <w:pPr>
              <w:jc w:val="center"/>
              <w:rPr>
                <w:b/>
                <w:sz w:val="26"/>
                <w:szCs w:val="26"/>
              </w:rPr>
            </w:pPr>
            <w:r w:rsidRPr="00D166CD">
              <w:rPr>
                <w:b/>
                <w:sz w:val="26"/>
                <w:szCs w:val="26"/>
              </w:rPr>
              <w:t xml:space="preserve">Quy mô </w:t>
            </w:r>
          </w:p>
        </w:tc>
      </w:tr>
      <w:tr w:rsidR="00921298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1298" w:rsidRPr="00A3439B" w:rsidRDefault="00921298" w:rsidP="006871D4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1298" w:rsidRPr="00A3439B" w:rsidRDefault="00921298" w:rsidP="006871D4">
            <w:pPr>
              <w:jc w:val="center"/>
              <w:rPr>
                <w:sz w:val="26"/>
                <w:szCs w:val="26"/>
              </w:rPr>
            </w:pPr>
            <w:r w:rsidRPr="00A3439B">
              <w:rPr>
                <w:b/>
                <w:bCs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1298" w:rsidRPr="00A3439B" w:rsidRDefault="00921298" w:rsidP="006871D4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6871D4" w:rsidRPr="006871D4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871D4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  <w:r w:rsidRPr="006871D4">
              <w:rPr>
                <w:b/>
                <w:sz w:val="26"/>
                <w:szCs w:val="26"/>
                <w:lang w:val="vi-VN"/>
              </w:rPr>
              <w:t>I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871D4" w:rsidRDefault="006871D4" w:rsidP="006871D4">
            <w:pPr>
              <w:rPr>
                <w:b/>
                <w:sz w:val="26"/>
                <w:szCs w:val="26"/>
              </w:rPr>
            </w:pPr>
            <w:r w:rsidRPr="006871D4">
              <w:rPr>
                <w:b/>
                <w:iCs/>
                <w:sz w:val="26"/>
                <w:szCs w:val="26"/>
              </w:rPr>
              <w:t>Khối ngành IV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871D4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7263F0" w:rsidP="0068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871D4" w:rsidRPr="00A3439B">
              <w:rPr>
                <w:sz w:val="26"/>
                <w:szCs w:val="26"/>
                <w:lang w:val="vi-VN"/>
              </w:rPr>
              <w:t>Sinh học thực nghiệm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Động vật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Công nghệ sinh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8526EB" w:rsidRDefault="008526EB" w:rsidP="00687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 Vật lý chất rắn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Quang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Hóa vô cơ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Hóa hữu cơ 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Hóa phân tích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Hóa lý thuyết và hóa lý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Khoa học môi trường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Địa lý tài nguyên và môi trường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626E57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Địa chất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906020">
        <w:trPr>
          <w:trHeight w:val="397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F30C0D" w:rsidRDefault="006871D4" w:rsidP="006871D4">
            <w:pPr>
              <w:jc w:val="center"/>
              <w:rPr>
                <w:b/>
                <w:sz w:val="26"/>
                <w:szCs w:val="26"/>
              </w:rPr>
            </w:pPr>
            <w:r w:rsidRPr="00F30C0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C57229" w:rsidRDefault="006871D4" w:rsidP="006871D4">
            <w:pPr>
              <w:rPr>
                <w:b/>
                <w:sz w:val="26"/>
                <w:szCs w:val="26"/>
              </w:rPr>
            </w:pPr>
            <w:r w:rsidRPr="00C57229">
              <w:rPr>
                <w:b/>
                <w:sz w:val="26"/>
                <w:szCs w:val="26"/>
              </w:rPr>
              <w:t xml:space="preserve">Khối </w:t>
            </w:r>
            <w:r w:rsidR="00D00BF1" w:rsidRPr="006871D4">
              <w:rPr>
                <w:b/>
                <w:iCs/>
                <w:sz w:val="26"/>
                <w:szCs w:val="26"/>
              </w:rPr>
              <w:t>ngành</w:t>
            </w:r>
            <w:r w:rsidR="00D00BF1" w:rsidRPr="00C57229">
              <w:rPr>
                <w:b/>
                <w:sz w:val="26"/>
                <w:szCs w:val="26"/>
              </w:rPr>
              <w:t xml:space="preserve"> </w:t>
            </w:r>
            <w:r w:rsidRPr="00C57229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DD1717">
        <w:trPr>
          <w:trHeight w:val="455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B217F" w:rsidRDefault="006871D4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263F0">
              <w:rPr>
                <w:sz w:val="26"/>
                <w:szCs w:val="26"/>
              </w:rPr>
              <w:t>3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Lý thuyết XS &amp; TK toán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DD1717">
        <w:trPr>
          <w:trHeight w:val="455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B217F" w:rsidRDefault="007263F0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Toán ứng dụng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DD1717">
        <w:trPr>
          <w:trHeight w:val="455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B217F" w:rsidRDefault="007263F0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Khoa học máy tính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DD1717">
        <w:trPr>
          <w:trHeight w:val="455"/>
        </w:trPr>
        <w:tc>
          <w:tcPr>
            <w:tcW w:w="457" w:type="pct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B217F" w:rsidRDefault="007263F0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53" w:type="pct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Kiến trúc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871D4" w:rsidRPr="00A3439B" w:rsidTr="00DD1717">
        <w:trPr>
          <w:trHeight w:val="455"/>
        </w:trPr>
        <w:tc>
          <w:tcPr>
            <w:tcW w:w="457" w:type="pct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B217F" w:rsidRDefault="007263F0" w:rsidP="0068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53" w:type="pct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Kỹ thuật địa chất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1D4" w:rsidRPr="00A3439B" w:rsidRDefault="006871D4" w:rsidP="006871D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5063DD">
        <w:trPr>
          <w:trHeight w:val="283"/>
        </w:trPr>
        <w:tc>
          <w:tcPr>
            <w:tcW w:w="457" w:type="pct"/>
            <w:tcBorders>
              <w:top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F30C0D" w:rsidRDefault="000437C9" w:rsidP="000437C9">
            <w:pPr>
              <w:jc w:val="center"/>
              <w:rPr>
                <w:b/>
                <w:sz w:val="26"/>
                <w:szCs w:val="26"/>
              </w:rPr>
            </w:pPr>
            <w:r w:rsidRPr="00F30C0D">
              <w:rPr>
                <w:b/>
                <w:sz w:val="26"/>
                <w:szCs w:val="26"/>
              </w:rPr>
              <w:lastRenderedPageBreak/>
              <w:t>III</w:t>
            </w:r>
          </w:p>
        </w:tc>
        <w:tc>
          <w:tcPr>
            <w:tcW w:w="2953" w:type="pct"/>
            <w:tcBorders>
              <w:top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</w:rPr>
            </w:pPr>
            <w:r w:rsidRPr="00C57229">
              <w:rPr>
                <w:b/>
                <w:sz w:val="26"/>
                <w:szCs w:val="26"/>
              </w:rPr>
              <w:t xml:space="preserve">Khối </w:t>
            </w:r>
            <w:r w:rsidRPr="006871D4">
              <w:rPr>
                <w:b/>
                <w:iCs/>
                <w:sz w:val="26"/>
                <w:szCs w:val="26"/>
              </w:rPr>
              <w:t>ngành</w:t>
            </w:r>
            <w:r w:rsidRPr="00C57229">
              <w:rPr>
                <w:b/>
                <w:sz w:val="26"/>
                <w:szCs w:val="26"/>
              </w:rPr>
              <w:t xml:space="preserve"> V</w:t>
            </w: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590" w:type="pct"/>
            <w:tcBorders>
              <w:top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Default="000437C9" w:rsidP="000437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</w:rPr>
              <w:t xml:space="preserve"> </w:t>
            </w:r>
            <w:r w:rsidRPr="00A3439B">
              <w:rPr>
                <w:sz w:val="26"/>
                <w:szCs w:val="26"/>
                <w:lang w:val="vi-VN"/>
              </w:rPr>
              <w:t>Lý luận văn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Default="000437C9" w:rsidP="000437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Văn học Việt Nam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Default="000437C9" w:rsidP="000437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Ngôn ngữ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Default="000437C9" w:rsidP="000437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Triết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Default="000437C9" w:rsidP="000437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Lịch sử thế giới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Default="000437C9" w:rsidP="000437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Lịch sử Việt Nam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Default="000437C9" w:rsidP="000437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Dân tộc học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437C9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Default="000437C9" w:rsidP="000437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 Quản lý tài nguyên và môi trường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37C9" w:rsidRPr="00A3439B" w:rsidRDefault="000437C9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A4175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4175" w:rsidRPr="007148DE" w:rsidRDefault="004D32E3" w:rsidP="000437C9">
            <w:pPr>
              <w:jc w:val="center"/>
              <w:rPr>
                <w:sz w:val="26"/>
                <w:szCs w:val="26"/>
              </w:rPr>
            </w:pPr>
            <w:r w:rsidRPr="007148DE">
              <w:rPr>
                <w:sz w:val="26"/>
                <w:szCs w:val="26"/>
              </w:rPr>
              <w:t>26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4175" w:rsidRPr="00054363" w:rsidRDefault="00054363" w:rsidP="00043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A4175" w:rsidRPr="00054363">
              <w:rPr>
                <w:sz w:val="26"/>
                <w:szCs w:val="26"/>
              </w:rPr>
              <w:t>Công tác xã hội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4175" w:rsidRPr="00A3439B" w:rsidRDefault="000A4175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4E118B" w:rsidRPr="00A3439B" w:rsidTr="00906020">
        <w:trPr>
          <w:trHeight w:val="283"/>
        </w:trPr>
        <w:tc>
          <w:tcPr>
            <w:tcW w:w="45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18B" w:rsidRPr="007148DE" w:rsidRDefault="004D32E3" w:rsidP="000437C9">
            <w:pPr>
              <w:jc w:val="center"/>
              <w:rPr>
                <w:sz w:val="26"/>
                <w:szCs w:val="26"/>
              </w:rPr>
            </w:pPr>
            <w:r w:rsidRPr="007148DE">
              <w:rPr>
                <w:sz w:val="26"/>
                <w:szCs w:val="26"/>
              </w:rPr>
              <w:t>27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18B" w:rsidRPr="00054363" w:rsidRDefault="00054363" w:rsidP="00043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E118B" w:rsidRPr="00054363">
              <w:rPr>
                <w:sz w:val="26"/>
                <w:szCs w:val="26"/>
              </w:rPr>
              <w:t>Quản lý văn hóa</w:t>
            </w:r>
          </w:p>
        </w:tc>
        <w:tc>
          <w:tcPr>
            <w:tcW w:w="1590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18B" w:rsidRPr="00A3439B" w:rsidRDefault="004E118B" w:rsidP="000437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7D2B77" w:rsidRDefault="007D2B77" w:rsidP="006D28A3">
      <w:pPr>
        <w:rPr>
          <w:b/>
          <w:sz w:val="26"/>
          <w:szCs w:val="26"/>
        </w:rPr>
      </w:pPr>
    </w:p>
    <w:p w:rsidR="006D28A3" w:rsidRPr="00A3439B" w:rsidRDefault="00D00BF1" w:rsidP="00D00BF1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D28A3" w:rsidRPr="00A3439B">
        <w:rPr>
          <w:b/>
          <w:sz w:val="26"/>
          <w:szCs w:val="26"/>
          <w:lang w:val="vi-VN"/>
        </w:rPr>
        <w:t>. Công khai thông tin về quy mô đào tạo</w:t>
      </w:r>
      <w:r w:rsidR="00C05788">
        <w:rPr>
          <w:b/>
          <w:sz w:val="26"/>
          <w:szCs w:val="26"/>
        </w:rPr>
        <w:t xml:space="preserve"> nghiên cứu sinh</w:t>
      </w:r>
      <w:r w:rsidR="006D28A3" w:rsidRPr="00A3439B">
        <w:rPr>
          <w:b/>
          <w:sz w:val="26"/>
          <w:szCs w:val="26"/>
          <w:lang w:val="vi-VN"/>
        </w:rPr>
        <w:t xml:space="preserve"> hiện tại</w:t>
      </w:r>
      <w:r w:rsidR="006D28A3" w:rsidRPr="00A3439B">
        <w:rPr>
          <w:b/>
          <w:sz w:val="26"/>
          <w:szCs w:val="26"/>
        </w:rPr>
        <w:t xml:space="preserve"> </w:t>
      </w:r>
    </w:p>
    <w:tbl>
      <w:tblPr>
        <w:tblW w:w="497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5729"/>
        <w:gridCol w:w="3081"/>
      </w:tblGrid>
      <w:tr w:rsidR="007D2B77" w:rsidRPr="00D00BF1" w:rsidTr="006E3FA1">
        <w:trPr>
          <w:trHeight w:val="20"/>
          <w:tblHeader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804F98">
            <w:pPr>
              <w:jc w:val="center"/>
              <w:rPr>
                <w:b/>
                <w:sz w:val="26"/>
                <w:szCs w:val="26"/>
              </w:rPr>
            </w:pPr>
            <w:r w:rsidRPr="00D00BF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804F98">
            <w:pPr>
              <w:jc w:val="center"/>
              <w:rPr>
                <w:b/>
                <w:bCs/>
                <w:sz w:val="26"/>
                <w:szCs w:val="26"/>
              </w:rPr>
            </w:pPr>
            <w:r w:rsidRPr="00D00BF1">
              <w:rPr>
                <w:b/>
                <w:bCs/>
                <w:sz w:val="26"/>
                <w:szCs w:val="26"/>
              </w:rPr>
              <w:t>Khối ngành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804F98">
            <w:pPr>
              <w:jc w:val="center"/>
              <w:rPr>
                <w:b/>
                <w:sz w:val="26"/>
                <w:szCs w:val="26"/>
              </w:rPr>
            </w:pPr>
            <w:r w:rsidRPr="00D00BF1">
              <w:rPr>
                <w:b/>
                <w:sz w:val="26"/>
                <w:szCs w:val="26"/>
              </w:rPr>
              <w:t>Quy mô</w:t>
            </w:r>
          </w:p>
        </w:tc>
      </w:tr>
      <w:tr w:rsidR="006D28A3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8A3" w:rsidRPr="00D00BF1" w:rsidRDefault="006D28A3" w:rsidP="00D00B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8A3" w:rsidRPr="00D00BF1" w:rsidRDefault="006D28A3" w:rsidP="007C7CFF">
            <w:pPr>
              <w:jc w:val="center"/>
              <w:rPr>
                <w:sz w:val="26"/>
                <w:szCs w:val="26"/>
              </w:rPr>
            </w:pPr>
            <w:r w:rsidRPr="00D00BF1">
              <w:rPr>
                <w:b/>
                <w:bCs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8A3" w:rsidRPr="00D00BF1" w:rsidRDefault="006D28A3" w:rsidP="00D00BF1">
            <w:pPr>
              <w:jc w:val="center"/>
              <w:rPr>
                <w:sz w:val="26"/>
                <w:szCs w:val="26"/>
              </w:rPr>
            </w:pPr>
          </w:p>
        </w:tc>
      </w:tr>
      <w:tr w:rsidR="006D28A3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8A3" w:rsidRPr="00D00BF1" w:rsidRDefault="006D28A3" w:rsidP="00D00BF1">
            <w:pPr>
              <w:jc w:val="center"/>
              <w:rPr>
                <w:b/>
                <w:sz w:val="26"/>
                <w:szCs w:val="26"/>
              </w:rPr>
            </w:pPr>
            <w:r w:rsidRPr="00D00BF1">
              <w:rPr>
                <w:b/>
                <w:sz w:val="26"/>
                <w:szCs w:val="26"/>
                <w:lang w:val="vi-VN"/>
              </w:rPr>
              <w:t>I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8A3" w:rsidRPr="00D00BF1" w:rsidRDefault="00974354" w:rsidP="00D00BF1">
            <w:pPr>
              <w:rPr>
                <w:b/>
                <w:sz w:val="26"/>
                <w:szCs w:val="26"/>
              </w:rPr>
            </w:pPr>
            <w:r w:rsidRPr="00D00BF1">
              <w:rPr>
                <w:b/>
                <w:sz w:val="26"/>
                <w:szCs w:val="26"/>
                <w:lang w:val="vi-VN"/>
              </w:rPr>
              <w:t>Khối</w:t>
            </w:r>
            <w:r w:rsidR="00D00BF1" w:rsidRPr="00D00BF1">
              <w:rPr>
                <w:b/>
                <w:iCs/>
                <w:sz w:val="26"/>
                <w:szCs w:val="26"/>
              </w:rPr>
              <w:t xml:space="preserve"> ngành</w:t>
            </w:r>
            <w:r w:rsidRPr="00D00BF1">
              <w:rPr>
                <w:b/>
                <w:sz w:val="26"/>
                <w:szCs w:val="26"/>
                <w:lang w:val="vi-VN"/>
              </w:rPr>
              <w:t xml:space="preserve"> </w:t>
            </w:r>
            <w:r w:rsidR="007D2B77" w:rsidRPr="00D00BF1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8A3" w:rsidRPr="00D00BF1" w:rsidRDefault="006D28A3" w:rsidP="00D00BF1">
            <w:pPr>
              <w:jc w:val="center"/>
              <w:rPr>
                <w:sz w:val="26"/>
                <w:szCs w:val="26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1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Hóa phân tích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2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Hóa hữu cơ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3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Hóa lý thuyết và hóa lý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4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Vật lý chất rắn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5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Quang học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6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Sinh lý học thực vật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7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Sinh lý học người và động vật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8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Công nghệ sinh học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9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Địa chất học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b/>
                <w:sz w:val="26"/>
                <w:szCs w:val="26"/>
              </w:rPr>
            </w:pPr>
            <w:r w:rsidRPr="00D00BF1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b/>
                <w:sz w:val="26"/>
                <w:szCs w:val="26"/>
                <w:lang w:val="vi-VN"/>
              </w:rPr>
              <w:t xml:space="preserve">Khối </w:t>
            </w:r>
            <w:r w:rsidR="00D00BF1" w:rsidRPr="00D00BF1">
              <w:rPr>
                <w:b/>
                <w:iCs/>
                <w:sz w:val="26"/>
                <w:szCs w:val="26"/>
              </w:rPr>
              <w:t>ngành</w:t>
            </w:r>
            <w:r w:rsidR="00D00BF1" w:rsidRPr="00D00BF1">
              <w:rPr>
                <w:b/>
                <w:sz w:val="26"/>
                <w:szCs w:val="26"/>
              </w:rPr>
              <w:t xml:space="preserve"> </w:t>
            </w:r>
            <w:r w:rsidRPr="00D00BF1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2B30C3" w:rsidP="00D00BF1">
            <w:pPr>
              <w:jc w:val="center"/>
              <w:rPr>
                <w:sz w:val="26"/>
                <w:szCs w:val="26"/>
              </w:rPr>
            </w:pPr>
            <w:r w:rsidRPr="00D00BF1">
              <w:rPr>
                <w:sz w:val="26"/>
                <w:szCs w:val="26"/>
              </w:rPr>
              <w:t>1</w:t>
            </w:r>
            <w:r w:rsidR="007C7CFF">
              <w:rPr>
                <w:sz w:val="26"/>
                <w:szCs w:val="26"/>
              </w:rPr>
              <w:t>0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Đại số và lý thuyết số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C7CFF" w:rsidP="00D00B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Khoa học máy tính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D2B77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C04DB8" w:rsidP="00D00BF1">
            <w:pPr>
              <w:jc w:val="center"/>
              <w:rPr>
                <w:b/>
                <w:sz w:val="26"/>
                <w:szCs w:val="26"/>
              </w:rPr>
            </w:pPr>
            <w:r w:rsidRPr="00D00BF1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C04DB8" w:rsidP="00D00BF1">
            <w:pPr>
              <w:rPr>
                <w:b/>
                <w:sz w:val="26"/>
                <w:szCs w:val="26"/>
              </w:rPr>
            </w:pPr>
            <w:r w:rsidRPr="00D00BF1">
              <w:rPr>
                <w:b/>
                <w:sz w:val="26"/>
                <w:szCs w:val="26"/>
              </w:rPr>
              <w:t xml:space="preserve">Khối </w:t>
            </w:r>
            <w:r w:rsidR="00D00BF1" w:rsidRPr="00D00BF1">
              <w:rPr>
                <w:b/>
                <w:iCs/>
                <w:sz w:val="26"/>
                <w:szCs w:val="26"/>
              </w:rPr>
              <w:t>ngành</w:t>
            </w:r>
            <w:r w:rsidR="00D00BF1" w:rsidRPr="00D00BF1">
              <w:rPr>
                <w:b/>
                <w:sz w:val="26"/>
                <w:szCs w:val="26"/>
              </w:rPr>
              <w:t xml:space="preserve"> </w:t>
            </w:r>
            <w:r w:rsidRPr="00D00BF1"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B77" w:rsidRPr="00D00BF1" w:rsidRDefault="007D2B77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C7CFF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Default="007C7CFF" w:rsidP="007C7C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Lịch sử Việt Nam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C7CFF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Default="007C7CFF" w:rsidP="007C7C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Lịch sử thế giới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C7CFF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Default="007C7CFF" w:rsidP="007C7C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Dân tộc học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C7CFF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Default="007C7CFF" w:rsidP="007C7C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Văn học Việt nam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C7CFF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Default="007C7CFF" w:rsidP="007C7C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rPr>
                <w:sz w:val="26"/>
                <w:szCs w:val="26"/>
                <w:lang w:val="vi-VN"/>
              </w:rPr>
            </w:pPr>
            <w:r w:rsidRPr="00D00BF1">
              <w:rPr>
                <w:sz w:val="26"/>
                <w:szCs w:val="26"/>
                <w:lang w:val="vi-VN"/>
              </w:rPr>
              <w:t>Ngôn ngữ học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C7CFF" w:rsidRPr="00D00BF1" w:rsidTr="006E3FA1">
        <w:trPr>
          <w:trHeight w:val="20"/>
        </w:trPr>
        <w:tc>
          <w:tcPr>
            <w:tcW w:w="459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Default="007C7CFF" w:rsidP="007C7C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295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632D5C" w:rsidP="00D00BF1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Quản</w:t>
            </w:r>
            <w:r w:rsidR="007C7CFF" w:rsidRPr="00D00BF1">
              <w:rPr>
                <w:sz w:val="26"/>
                <w:szCs w:val="26"/>
                <w:lang w:val="vi-VN"/>
              </w:rPr>
              <w:t xml:space="preserve"> lý tài nguyên và môi trường</w:t>
            </w:r>
          </w:p>
        </w:tc>
        <w:tc>
          <w:tcPr>
            <w:tcW w:w="1588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CFF" w:rsidRPr="00D00BF1" w:rsidRDefault="007C7CFF" w:rsidP="00D00BF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DD1717" w:rsidRDefault="00DD1717" w:rsidP="00632D5C">
      <w:pPr>
        <w:spacing w:before="120" w:after="120"/>
        <w:rPr>
          <w:b/>
          <w:sz w:val="26"/>
          <w:szCs w:val="26"/>
        </w:rPr>
      </w:pPr>
    </w:p>
    <w:p w:rsidR="006735FD" w:rsidRPr="000C0830" w:rsidRDefault="00632D5C" w:rsidP="00632D5C">
      <w:pPr>
        <w:spacing w:before="120" w:after="120"/>
        <w:rPr>
          <w:b/>
          <w:sz w:val="26"/>
          <w:szCs w:val="26"/>
        </w:rPr>
      </w:pPr>
      <w:r w:rsidRPr="000C0830">
        <w:rPr>
          <w:b/>
          <w:sz w:val="26"/>
          <w:szCs w:val="26"/>
        </w:rPr>
        <w:t>3</w:t>
      </w:r>
      <w:r w:rsidR="006735FD" w:rsidRPr="000C0830">
        <w:rPr>
          <w:b/>
          <w:sz w:val="26"/>
          <w:szCs w:val="26"/>
        </w:rPr>
        <w:t>.</w:t>
      </w:r>
      <w:r w:rsidR="006735FD" w:rsidRPr="000C0830">
        <w:rPr>
          <w:b/>
          <w:sz w:val="26"/>
          <w:szCs w:val="26"/>
          <w:lang w:val="vi-VN"/>
        </w:rPr>
        <w:t xml:space="preserve"> Công khai thông tin</w:t>
      </w:r>
      <w:r w:rsidR="00BA219D" w:rsidRPr="000C0830">
        <w:rPr>
          <w:b/>
          <w:sz w:val="26"/>
          <w:szCs w:val="26"/>
        </w:rPr>
        <w:t xml:space="preserve"> về</w:t>
      </w:r>
      <w:r w:rsidR="006735FD" w:rsidRPr="000C0830">
        <w:rPr>
          <w:b/>
          <w:sz w:val="26"/>
          <w:szCs w:val="26"/>
          <w:lang w:val="vi-VN"/>
        </w:rPr>
        <w:t xml:space="preserve"> luận văn, luận án t</w:t>
      </w:r>
      <w:r w:rsidR="006735FD" w:rsidRPr="000C0830">
        <w:rPr>
          <w:b/>
          <w:sz w:val="26"/>
          <w:szCs w:val="26"/>
        </w:rPr>
        <w:t>ố</w:t>
      </w:r>
      <w:r w:rsidR="006735FD" w:rsidRPr="000C0830">
        <w:rPr>
          <w:b/>
          <w:sz w:val="26"/>
          <w:szCs w:val="26"/>
          <w:lang w:val="vi-VN"/>
        </w:rPr>
        <w:t>t nghiệp</w:t>
      </w:r>
      <w:r w:rsidR="00C976AA">
        <w:rPr>
          <w:b/>
          <w:sz w:val="26"/>
          <w:szCs w:val="26"/>
        </w:rPr>
        <w:t xml:space="preserve"> năm 2018</w:t>
      </w:r>
      <w:r w:rsidR="00906020">
        <w:rPr>
          <w:b/>
          <w:sz w:val="26"/>
          <w:szCs w:val="26"/>
        </w:rPr>
        <w:t xml:space="preserve"> và</w:t>
      </w:r>
      <w:r w:rsidR="00C976AA">
        <w:rPr>
          <w:b/>
          <w:sz w:val="26"/>
          <w:szCs w:val="26"/>
        </w:rPr>
        <w:t xml:space="preserve"> 2019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880"/>
        <w:gridCol w:w="2200"/>
        <w:gridCol w:w="1760"/>
        <w:gridCol w:w="2090"/>
        <w:gridCol w:w="2750"/>
      </w:tblGrid>
      <w:tr w:rsidR="002824BE" w:rsidRPr="00811DE8" w:rsidTr="00DD1717">
        <w:trPr>
          <w:trHeight w:val="283"/>
        </w:trPr>
        <w:tc>
          <w:tcPr>
            <w:tcW w:w="880" w:type="dxa"/>
            <w:vAlign w:val="center"/>
          </w:tcPr>
          <w:p w:rsidR="002824BE" w:rsidRPr="00811DE8" w:rsidRDefault="002824BE" w:rsidP="00DC44C1">
            <w:pPr>
              <w:jc w:val="center"/>
            </w:pPr>
            <w:r w:rsidRPr="00811DE8">
              <w:t>STT</w:t>
            </w:r>
          </w:p>
        </w:tc>
        <w:tc>
          <w:tcPr>
            <w:tcW w:w="2200" w:type="dxa"/>
            <w:vAlign w:val="center"/>
          </w:tcPr>
          <w:p w:rsidR="002824BE" w:rsidRPr="00811DE8" w:rsidRDefault="002824BE" w:rsidP="00DC44C1">
            <w:pPr>
              <w:jc w:val="center"/>
            </w:pPr>
            <w:r w:rsidRPr="00811DE8">
              <w:t>Tên đề tài</w:t>
            </w:r>
          </w:p>
        </w:tc>
        <w:tc>
          <w:tcPr>
            <w:tcW w:w="1760" w:type="dxa"/>
            <w:vAlign w:val="center"/>
          </w:tcPr>
          <w:p w:rsidR="002824BE" w:rsidRPr="00811DE8" w:rsidRDefault="002824BE" w:rsidP="00DC44C1">
            <w:pPr>
              <w:jc w:val="center"/>
            </w:pPr>
            <w:r w:rsidRPr="00811DE8">
              <w:t xml:space="preserve">Họ và tên </w:t>
            </w:r>
            <w:r w:rsidR="00632D5C" w:rsidRPr="00811DE8">
              <w:br/>
            </w:r>
            <w:r w:rsidRPr="00811DE8">
              <w:t>người thực hiện</w:t>
            </w:r>
          </w:p>
        </w:tc>
        <w:tc>
          <w:tcPr>
            <w:tcW w:w="2090" w:type="dxa"/>
            <w:vAlign w:val="center"/>
          </w:tcPr>
          <w:p w:rsidR="002824BE" w:rsidRPr="00811DE8" w:rsidRDefault="00123102" w:rsidP="00DC44C1">
            <w:pPr>
              <w:jc w:val="center"/>
            </w:pPr>
            <w:r w:rsidRPr="00811DE8">
              <w:t>Họ và tên</w:t>
            </w:r>
            <w:r w:rsidR="00246460" w:rsidRPr="00811DE8">
              <w:br/>
            </w:r>
            <w:r w:rsidRPr="00811DE8">
              <w:t xml:space="preserve"> người hướng dẫn</w:t>
            </w:r>
          </w:p>
        </w:tc>
        <w:tc>
          <w:tcPr>
            <w:tcW w:w="2750" w:type="dxa"/>
            <w:vAlign w:val="center"/>
          </w:tcPr>
          <w:p w:rsidR="002824BE" w:rsidRPr="00811DE8" w:rsidRDefault="00123102" w:rsidP="00DC44C1">
            <w:pPr>
              <w:jc w:val="center"/>
            </w:pPr>
            <w:r w:rsidRPr="00811DE8">
              <w:t>N</w:t>
            </w:r>
            <w:r w:rsidR="00846111" w:rsidRPr="00811DE8">
              <w:t>ội dung tóm tắt</w:t>
            </w:r>
          </w:p>
        </w:tc>
      </w:tr>
      <w:tr w:rsidR="00632D5C" w:rsidRPr="00811DE8" w:rsidTr="002C6719">
        <w:trPr>
          <w:trHeight w:val="306"/>
        </w:trPr>
        <w:tc>
          <w:tcPr>
            <w:tcW w:w="880" w:type="dxa"/>
          </w:tcPr>
          <w:p w:rsidR="00632D5C" w:rsidRPr="00811DE8" w:rsidRDefault="005063DD" w:rsidP="00F54387">
            <w:pPr>
              <w:jc w:val="center"/>
            </w:pPr>
            <w:r>
              <w:t>A</w:t>
            </w:r>
          </w:p>
        </w:tc>
        <w:tc>
          <w:tcPr>
            <w:tcW w:w="8800" w:type="dxa"/>
            <w:gridSpan w:val="4"/>
          </w:tcPr>
          <w:p w:rsidR="00632D5C" w:rsidRPr="00811DE8" w:rsidRDefault="003E27D7" w:rsidP="005063DD">
            <w:r>
              <w:t>Năm 2018</w:t>
            </w:r>
          </w:p>
        </w:tc>
      </w:tr>
      <w:tr w:rsidR="002824BE" w:rsidTr="006E6448">
        <w:trPr>
          <w:trHeight w:val="306"/>
        </w:trPr>
        <w:tc>
          <w:tcPr>
            <w:tcW w:w="880" w:type="dxa"/>
          </w:tcPr>
          <w:p w:rsidR="002824BE" w:rsidRDefault="005063DD" w:rsidP="00F54387">
            <w:pPr>
              <w:jc w:val="center"/>
            </w:pPr>
            <w:r>
              <w:t>I</w:t>
            </w:r>
          </w:p>
        </w:tc>
        <w:tc>
          <w:tcPr>
            <w:tcW w:w="2200" w:type="dxa"/>
          </w:tcPr>
          <w:p w:rsidR="002824BE" w:rsidRDefault="005063DD" w:rsidP="00DE3EDB">
            <w:r>
              <w:t>Thạc sĩ</w:t>
            </w:r>
          </w:p>
        </w:tc>
        <w:tc>
          <w:tcPr>
            <w:tcW w:w="1760" w:type="dxa"/>
          </w:tcPr>
          <w:p w:rsidR="002824BE" w:rsidRDefault="002824BE" w:rsidP="00DE3EDB"/>
        </w:tc>
        <w:tc>
          <w:tcPr>
            <w:tcW w:w="2090" w:type="dxa"/>
          </w:tcPr>
          <w:p w:rsidR="002824BE" w:rsidRDefault="002824BE" w:rsidP="00DE3EDB"/>
        </w:tc>
        <w:tc>
          <w:tcPr>
            <w:tcW w:w="2750" w:type="dxa"/>
          </w:tcPr>
          <w:p w:rsidR="002824BE" w:rsidRDefault="002824BE" w:rsidP="00DE3EDB"/>
        </w:tc>
      </w:tr>
      <w:tr w:rsidR="002824BE" w:rsidTr="006E6448">
        <w:trPr>
          <w:trHeight w:val="306"/>
        </w:trPr>
        <w:tc>
          <w:tcPr>
            <w:tcW w:w="880" w:type="dxa"/>
          </w:tcPr>
          <w:p w:rsidR="002824BE" w:rsidRDefault="002824BE" w:rsidP="00F54387">
            <w:pPr>
              <w:jc w:val="center"/>
            </w:pPr>
          </w:p>
        </w:tc>
        <w:tc>
          <w:tcPr>
            <w:tcW w:w="2200" w:type="dxa"/>
          </w:tcPr>
          <w:p w:rsidR="002824BE" w:rsidRDefault="00123102" w:rsidP="00DE3EDB">
            <w:r>
              <w:t>……</w:t>
            </w:r>
          </w:p>
        </w:tc>
        <w:tc>
          <w:tcPr>
            <w:tcW w:w="1760" w:type="dxa"/>
          </w:tcPr>
          <w:p w:rsidR="002824BE" w:rsidRDefault="002824BE" w:rsidP="00DE3EDB"/>
        </w:tc>
        <w:tc>
          <w:tcPr>
            <w:tcW w:w="2090" w:type="dxa"/>
          </w:tcPr>
          <w:p w:rsidR="002824BE" w:rsidRDefault="002824BE" w:rsidP="00DE3EDB"/>
        </w:tc>
        <w:tc>
          <w:tcPr>
            <w:tcW w:w="2750" w:type="dxa"/>
          </w:tcPr>
          <w:p w:rsidR="002824BE" w:rsidRDefault="002824BE" w:rsidP="00DE3EDB"/>
        </w:tc>
      </w:tr>
      <w:tr w:rsidR="005063DD" w:rsidTr="006E6448">
        <w:trPr>
          <w:trHeight w:val="306"/>
        </w:trPr>
        <w:tc>
          <w:tcPr>
            <w:tcW w:w="880" w:type="dxa"/>
          </w:tcPr>
          <w:p w:rsidR="005063DD" w:rsidRDefault="005063DD" w:rsidP="00F54387">
            <w:pPr>
              <w:jc w:val="center"/>
            </w:pPr>
            <w:r>
              <w:t>II</w:t>
            </w:r>
          </w:p>
        </w:tc>
        <w:tc>
          <w:tcPr>
            <w:tcW w:w="2200" w:type="dxa"/>
          </w:tcPr>
          <w:p w:rsidR="005063DD" w:rsidRDefault="005063DD" w:rsidP="00DE3EDB">
            <w:r w:rsidRPr="00811DE8">
              <w:t>Tiến sĩ</w:t>
            </w:r>
          </w:p>
        </w:tc>
        <w:tc>
          <w:tcPr>
            <w:tcW w:w="1760" w:type="dxa"/>
          </w:tcPr>
          <w:p w:rsidR="005063DD" w:rsidRDefault="005063DD" w:rsidP="00DE3EDB"/>
        </w:tc>
        <w:tc>
          <w:tcPr>
            <w:tcW w:w="2090" w:type="dxa"/>
          </w:tcPr>
          <w:p w:rsidR="005063DD" w:rsidRDefault="005063DD" w:rsidP="00DE3EDB"/>
        </w:tc>
        <w:tc>
          <w:tcPr>
            <w:tcW w:w="2750" w:type="dxa"/>
          </w:tcPr>
          <w:p w:rsidR="005063DD" w:rsidRDefault="005063DD" w:rsidP="00DE3EDB"/>
        </w:tc>
      </w:tr>
      <w:tr w:rsidR="005063DD" w:rsidTr="006E6448">
        <w:trPr>
          <w:trHeight w:val="306"/>
        </w:trPr>
        <w:tc>
          <w:tcPr>
            <w:tcW w:w="880" w:type="dxa"/>
          </w:tcPr>
          <w:p w:rsidR="005063DD" w:rsidRDefault="005063DD" w:rsidP="00F54387">
            <w:pPr>
              <w:jc w:val="center"/>
            </w:pPr>
          </w:p>
        </w:tc>
        <w:tc>
          <w:tcPr>
            <w:tcW w:w="2200" w:type="dxa"/>
          </w:tcPr>
          <w:p w:rsidR="005063DD" w:rsidRDefault="005063DD" w:rsidP="00DE3EDB">
            <w:r>
              <w:t>…..</w:t>
            </w:r>
          </w:p>
        </w:tc>
        <w:tc>
          <w:tcPr>
            <w:tcW w:w="1760" w:type="dxa"/>
          </w:tcPr>
          <w:p w:rsidR="005063DD" w:rsidRDefault="005063DD" w:rsidP="00DE3EDB"/>
        </w:tc>
        <w:tc>
          <w:tcPr>
            <w:tcW w:w="2090" w:type="dxa"/>
          </w:tcPr>
          <w:p w:rsidR="005063DD" w:rsidRDefault="005063DD" w:rsidP="00DE3EDB"/>
        </w:tc>
        <w:tc>
          <w:tcPr>
            <w:tcW w:w="2750" w:type="dxa"/>
          </w:tcPr>
          <w:p w:rsidR="005063DD" w:rsidRDefault="005063DD" w:rsidP="00DE3EDB"/>
        </w:tc>
      </w:tr>
      <w:tr w:rsidR="005063DD" w:rsidRPr="00811DE8" w:rsidTr="002C6719">
        <w:trPr>
          <w:trHeight w:val="306"/>
        </w:trPr>
        <w:tc>
          <w:tcPr>
            <w:tcW w:w="880" w:type="dxa"/>
          </w:tcPr>
          <w:p w:rsidR="005063DD" w:rsidRDefault="005063DD" w:rsidP="005063DD">
            <w:pPr>
              <w:jc w:val="center"/>
            </w:pPr>
            <w:r>
              <w:t>B</w:t>
            </w:r>
          </w:p>
        </w:tc>
        <w:tc>
          <w:tcPr>
            <w:tcW w:w="8800" w:type="dxa"/>
            <w:gridSpan w:val="4"/>
          </w:tcPr>
          <w:p w:rsidR="005063DD" w:rsidRDefault="003E27D7" w:rsidP="005063DD">
            <w:r>
              <w:t>Năm 2019</w:t>
            </w:r>
          </w:p>
        </w:tc>
      </w:tr>
      <w:tr w:rsidR="005063DD" w:rsidTr="006E6448">
        <w:trPr>
          <w:trHeight w:val="306"/>
        </w:trPr>
        <w:tc>
          <w:tcPr>
            <w:tcW w:w="880" w:type="dxa"/>
          </w:tcPr>
          <w:p w:rsidR="005063DD" w:rsidRDefault="005063DD" w:rsidP="005063DD">
            <w:pPr>
              <w:jc w:val="center"/>
            </w:pPr>
            <w:r>
              <w:t>I</w:t>
            </w:r>
          </w:p>
        </w:tc>
        <w:tc>
          <w:tcPr>
            <w:tcW w:w="2200" w:type="dxa"/>
          </w:tcPr>
          <w:p w:rsidR="005063DD" w:rsidRDefault="005063DD" w:rsidP="005063DD">
            <w:r>
              <w:t>Thạc sĩ</w:t>
            </w:r>
          </w:p>
        </w:tc>
        <w:tc>
          <w:tcPr>
            <w:tcW w:w="1760" w:type="dxa"/>
          </w:tcPr>
          <w:p w:rsidR="005063DD" w:rsidRDefault="005063DD" w:rsidP="005063DD"/>
        </w:tc>
        <w:tc>
          <w:tcPr>
            <w:tcW w:w="2090" w:type="dxa"/>
          </w:tcPr>
          <w:p w:rsidR="005063DD" w:rsidRDefault="005063DD" w:rsidP="005063DD"/>
        </w:tc>
        <w:tc>
          <w:tcPr>
            <w:tcW w:w="2750" w:type="dxa"/>
          </w:tcPr>
          <w:p w:rsidR="005063DD" w:rsidRDefault="005063DD" w:rsidP="005063DD"/>
        </w:tc>
      </w:tr>
      <w:tr w:rsidR="005063DD" w:rsidTr="006E6448">
        <w:trPr>
          <w:trHeight w:val="306"/>
        </w:trPr>
        <w:tc>
          <w:tcPr>
            <w:tcW w:w="880" w:type="dxa"/>
          </w:tcPr>
          <w:p w:rsidR="005063DD" w:rsidRDefault="005063DD" w:rsidP="005063DD">
            <w:pPr>
              <w:jc w:val="center"/>
            </w:pPr>
          </w:p>
        </w:tc>
        <w:tc>
          <w:tcPr>
            <w:tcW w:w="2200" w:type="dxa"/>
          </w:tcPr>
          <w:p w:rsidR="005063DD" w:rsidRDefault="005063DD" w:rsidP="005063DD">
            <w:r>
              <w:t>……</w:t>
            </w:r>
          </w:p>
        </w:tc>
        <w:tc>
          <w:tcPr>
            <w:tcW w:w="1760" w:type="dxa"/>
          </w:tcPr>
          <w:p w:rsidR="005063DD" w:rsidRDefault="005063DD" w:rsidP="005063DD"/>
        </w:tc>
        <w:tc>
          <w:tcPr>
            <w:tcW w:w="2090" w:type="dxa"/>
          </w:tcPr>
          <w:p w:rsidR="005063DD" w:rsidRDefault="005063DD" w:rsidP="005063DD"/>
        </w:tc>
        <w:tc>
          <w:tcPr>
            <w:tcW w:w="2750" w:type="dxa"/>
          </w:tcPr>
          <w:p w:rsidR="005063DD" w:rsidRDefault="005063DD" w:rsidP="005063DD"/>
        </w:tc>
      </w:tr>
      <w:tr w:rsidR="005063DD" w:rsidTr="006E6448">
        <w:trPr>
          <w:trHeight w:val="306"/>
        </w:trPr>
        <w:tc>
          <w:tcPr>
            <w:tcW w:w="880" w:type="dxa"/>
          </w:tcPr>
          <w:p w:rsidR="005063DD" w:rsidRDefault="005063DD" w:rsidP="005063DD">
            <w:pPr>
              <w:jc w:val="center"/>
            </w:pPr>
            <w:r>
              <w:t>II</w:t>
            </w:r>
          </w:p>
        </w:tc>
        <w:tc>
          <w:tcPr>
            <w:tcW w:w="2200" w:type="dxa"/>
          </w:tcPr>
          <w:p w:rsidR="005063DD" w:rsidRDefault="005063DD" w:rsidP="005063DD">
            <w:r w:rsidRPr="00811DE8">
              <w:t>Tiến sĩ</w:t>
            </w:r>
          </w:p>
        </w:tc>
        <w:tc>
          <w:tcPr>
            <w:tcW w:w="1760" w:type="dxa"/>
          </w:tcPr>
          <w:p w:rsidR="005063DD" w:rsidRDefault="005063DD" w:rsidP="005063DD"/>
        </w:tc>
        <w:tc>
          <w:tcPr>
            <w:tcW w:w="2090" w:type="dxa"/>
          </w:tcPr>
          <w:p w:rsidR="005063DD" w:rsidRDefault="005063DD" w:rsidP="005063DD"/>
        </w:tc>
        <w:tc>
          <w:tcPr>
            <w:tcW w:w="2750" w:type="dxa"/>
          </w:tcPr>
          <w:p w:rsidR="005063DD" w:rsidRDefault="005063DD" w:rsidP="005063DD"/>
        </w:tc>
      </w:tr>
      <w:tr w:rsidR="005063DD" w:rsidTr="006E6448">
        <w:trPr>
          <w:trHeight w:val="306"/>
        </w:trPr>
        <w:tc>
          <w:tcPr>
            <w:tcW w:w="880" w:type="dxa"/>
          </w:tcPr>
          <w:p w:rsidR="005063DD" w:rsidRDefault="005063DD" w:rsidP="005063DD">
            <w:pPr>
              <w:jc w:val="center"/>
            </w:pPr>
          </w:p>
        </w:tc>
        <w:tc>
          <w:tcPr>
            <w:tcW w:w="2200" w:type="dxa"/>
          </w:tcPr>
          <w:p w:rsidR="005063DD" w:rsidRDefault="005063DD" w:rsidP="005063DD">
            <w:r>
              <w:t>…..</w:t>
            </w:r>
          </w:p>
        </w:tc>
        <w:tc>
          <w:tcPr>
            <w:tcW w:w="1760" w:type="dxa"/>
          </w:tcPr>
          <w:p w:rsidR="005063DD" w:rsidRDefault="005063DD" w:rsidP="005063DD"/>
        </w:tc>
        <w:tc>
          <w:tcPr>
            <w:tcW w:w="2090" w:type="dxa"/>
          </w:tcPr>
          <w:p w:rsidR="005063DD" w:rsidRDefault="005063DD" w:rsidP="005063DD"/>
        </w:tc>
        <w:tc>
          <w:tcPr>
            <w:tcW w:w="2750" w:type="dxa"/>
          </w:tcPr>
          <w:p w:rsidR="005063DD" w:rsidRDefault="005063DD" w:rsidP="005063DD"/>
        </w:tc>
      </w:tr>
    </w:tbl>
    <w:p w:rsidR="002A600C" w:rsidRPr="00434D8F" w:rsidRDefault="00DD1717" w:rsidP="00434D8F">
      <w:pPr>
        <w:spacing w:before="120" w:after="12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="00434D8F">
        <w:rPr>
          <w:b/>
          <w:sz w:val="26"/>
          <w:szCs w:val="26"/>
        </w:rPr>
        <w:t>. Công khai các thông tin về văn bằng c</w:t>
      </w:r>
      <w:r w:rsidR="00C976AA">
        <w:rPr>
          <w:b/>
          <w:sz w:val="26"/>
          <w:szCs w:val="26"/>
        </w:rPr>
        <w:t>ủa người học tốt nghiệp năm 201</w:t>
      </w:r>
      <w:r w:rsidR="00503848">
        <w:rPr>
          <w:b/>
          <w:sz w:val="26"/>
          <w:szCs w:val="26"/>
        </w:rPr>
        <w:t>8</w:t>
      </w:r>
      <w:r w:rsidR="0048277D">
        <w:rPr>
          <w:b/>
          <w:sz w:val="26"/>
          <w:szCs w:val="26"/>
        </w:rPr>
        <w:t xml:space="preserve"> và 2019</w:t>
      </w:r>
      <w:bookmarkStart w:id="1" w:name="_GoBack"/>
      <w:bookmarkEnd w:id="1"/>
    </w:p>
    <w:tbl>
      <w:tblPr>
        <w:tblStyle w:val="TableGrid"/>
        <w:tblW w:w="9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760"/>
        <w:gridCol w:w="1370"/>
        <w:gridCol w:w="1270"/>
        <w:gridCol w:w="1100"/>
        <w:gridCol w:w="1100"/>
        <w:gridCol w:w="1072"/>
        <w:gridCol w:w="1128"/>
      </w:tblGrid>
      <w:tr w:rsidR="00CE27F6" w:rsidRPr="00B100E4" w:rsidTr="00DD1717">
        <w:trPr>
          <w:trHeight w:val="20"/>
        </w:trPr>
        <w:tc>
          <w:tcPr>
            <w:tcW w:w="880" w:type="dxa"/>
            <w:vAlign w:val="center"/>
          </w:tcPr>
          <w:p w:rsidR="00CE27F6" w:rsidRPr="00B100E4" w:rsidRDefault="00CE27F6" w:rsidP="00626E57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>STT</w:t>
            </w:r>
          </w:p>
        </w:tc>
        <w:tc>
          <w:tcPr>
            <w:tcW w:w="1760" w:type="dxa"/>
            <w:vAlign w:val="center"/>
          </w:tcPr>
          <w:p w:rsidR="00CE27F6" w:rsidRDefault="00CE27F6" w:rsidP="00626E57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 xml:space="preserve">Họ và tên </w:t>
            </w:r>
          </w:p>
          <w:p w:rsidR="00CE27F6" w:rsidRPr="00B100E4" w:rsidRDefault="00CE27F6" w:rsidP="00626E57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>người học</w:t>
            </w:r>
          </w:p>
        </w:tc>
        <w:tc>
          <w:tcPr>
            <w:tcW w:w="1370" w:type="dxa"/>
            <w:vAlign w:val="center"/>
          </w:tcPr>
          <w:p w:rsidR="00CE27F6" w:rsidRPr="00B100E4" w:rsidRDefault="00CE27F6" w:rsidP="00626E57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>Ngày sinh</w:t>
            </w:r>
          </w:p>
        </w:tc>
        <w:tc>
          <w:tcPr>
            <w:tcW w:w="1270" w:type="dxa"/>
            <w:vAlign w:val="center"/>
          </w:tcPr>
          <w:p w:rsidR="00CE27F6" w:rsidRDefault="00CE27F6" w:rsidP="00435EEB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 xml:space="preserve">Ngành </w:t>
            </w:r>
          </w:p>
          <w:p w:rsidR="00CE27F6" w:rsidRPr="00B100E4" w:rsidRDefault="00CE27F6" w:rsidP="00435EEB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>đào tạo</w:t>
            </w:r>
          </w:p>
        </w:tc>
        <w:tc>
          <w:tcPr>
            <w:tcW w:w="1100" w:type="dxa"/>
          </w:tcPr>
          <w:p w:rsidR="00CE27F6" w:rsidRPr="00B100E4" w:rsidRDefault="00CE27F6" w:rsidP="00435E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văn bằng</w:t>
            </w:r>
          </w:p>
        </w:tc>
        <w:tc>
          <w:tcPr>
            <w:tcW w:w="1100" w:type="dxa"/>
            <w:vAlign w:val="center"/>
          </w:tcPr>
          <w:p w:rsidR="00CE27F6" w:rsidRPr="00B100E4" w:rsidRDefault="00CE27F6" w:rsidP="00435EEB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>Số hiệu bằng</w:t>
            </w:r>
          </w:p>
        </w:tc>
        <w:tc>
          <w:tcPr>
            <w:tcW w:w="1072" w:type="dxa"/>
            <w:vAlign w:val="center"/>
          </w:tcPr>
          <w:p w:rsidR="00CE27F6" w:rsidRPr="00B100E4" w:rsidRDefault="00CE27F6" w:rsidP="00626E57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 xml:space="preserve">Số </w:t>
            </w:r>
            <w:r w:rsidRPr="00B100E4">
              <w:rPr>
                <w:sz w:val="26"/>
                <w:szCs w:val="26"/>
              </w:rPr>
              <w:br/>
              <w:t>vào sổ</w:t>
            </w:r>
          </w:p>
        </w:tc>
        <w:tc>
          <w:tcPr>
            <w:tcW w:w="1128" w:type="dxa"/>
            <w:vAlign w:val="center"/>
          </w:tcPr>
          <w:p w:rsidR="00CE27F6" w:rsidRPr="00B100E4" w:rsidRDefault="00CE27F6" w:rsidP="00626E57">
            <w:pPr>
              <w:jc w:val="center"/>
              <w:rPr>
                <w:sz w:val="26"/>
                <w:szCs w:val="26"/>
              </w:rPr>
            </w:pPr>
            <w:r w:rsidRPr="00B100E4">
              <w:rPr>
                <w:sz w:val="26"/>
                <w:szCs w:val="26"/>
              </w:rPr>
              <w:t>Ngày cấp</w:t>
            </w:r>
          </w:p>
        </w:tc>
      </w:tr>
      <w:tr w:rsidR="00DD1717" w:rsidTr="00DD1717">
        <w:trPr>
          <w:trHeight w:val="20"/>
        </w:trPr>
        <w:tc>
          <w:tcPr>
            <w:tcW w:w="880" w:type="dxa"/>
          </w:tcPr>
          <w:p w:rsidR="00DD1717" w:rsidRDefault="00DD1717" w:rsidP="00626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760" w:type="dxa"/>
          </w:tcPr>
          <w:p w:rsidR="00DD1717" w:rsidRDefault="003E27D7" w:rsidP="0025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2018</w:t>
            </w:r>
          </w:p>
        </w:tc>
        <w:tc>
          <w:tcPr>
            <w:tcW w:w="1370" w:type="dxa"/>
          </w:tcPr>
          <w:p w:rsidR="00DD1717" w:rsidRDefault="00DD1717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DD1717" w:rsidRDefault="00DD1717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D1717" w:rsidRDefault="00DD1717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DD1717" w:rsidRDefault="00DD1717" w:rsidP="00626E57">
            <w:pPr>
              <w:jc w:val="center"/>
              <w:rPr>
                <w:sz w:val="26"/>
                <w:szCs w:val="26"/>
              </w:rPr>
            </w:pPr>
          </w:p>
        </w:tc>
      </w:tr>
      <w:tr w:rsidR="00CE27F6" w:rsidTr="00DD1717">
        <w:trPr>
          <w:trHeight w:val="20"/>
        </w:trPr>
        <w:tc>
          <w:tcPr>
            <w:tcW w:w="880" w:type="dxa"/>
          </w:tcPr>
          <w:p w:rsidR="00CE27F6" w:rsidRDefault="00257FAE" w:rsidP="00626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760" w:type="dxa"/>
          </w:tcPr>
          <w:p w:rsidR="00CE27F6" w:rsidRDefault="00DD1717" w:rsidP="0025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Thạc sĩ</w:t>
            </w:r>
          </w:p>
        </w:tc>
        <w:tc>
          <w:tcPr>
            <w:tcW w:w="1370" w:type="dxa"/>
          </w:tcPr>
          <w:p w:rsidR="00CE27F6" w:rsidRDefault="00CE27F6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E27F6" w:rsidRDefault="00CE27F6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E27F6" w:rsidRDefault="00CE27F6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E27F6" w:rsidRDefault="00CE27F6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CE27F6" w:rsidRDefault="00CE27F6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CE27F6" w:rsidRDefault="00CE27F6" w:rsidP="00626E57">
            <w:pPr>
              <w:jc w:val="center"/>
              <w:rPr>
                <w:sz w:val="26"/>
                <w:szCs w:val="26"/>
              </w:rPr>
            </w:pPr>
          </w:p>
        </w:tc>
      </w:tr>
      <w:tr w:rsidR="00CE27F6" w:rsidTr="00DD1717">
        <w:trPr>
          <w:trHeight w:val="20"/>
        </w:trPr>
        <w:tc>
          <w:tcPr>
            <w:tcW w:w="880" w:type="dxa"/>
          </w:tcPr>
          <w:p w:rsidR="00CE27F6" w:rsidRDefault="00CE27F6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CE27F6" w:rsidRDefault="00257FAE" w:rsidP="004F28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370" w:type="dxa"/>
          </w:tcPr>
          <w:p w:rsidR="00CE27F6" w:rsidRDefault="00CE27F6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CE27F6" w:rsidRDefault="00CE27F6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E27F6" w:rsidRDefault="00CE27F6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E27F6" w:rsidRDefault="00CE27F6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CE27F6" w:rsidRDefault="00CE27F6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CE27F6" w:rsidRDefault="00CE27F6" w:rsidP="00626E57">
            <w:pPr>
              <w:jc w:val="center"/>
              <w:rPr>
                <w:sz w:val="26"/>
                <w:szCs w:val="26"/>
              </w:rPr>
            </w:pPr>
          </w:p>
        </w:tc>
      </w:tr>
      <w:tr w:rsidR="00257FAE" w:rsidTr="00DD1717">
        <w:trPr>
          <w:trHeight w:val="20"/>
        </w:trPr>
        <w:tc>
          <w:tcPr>
            <w:tcW w:w="880" w:type="dxa"/>
          </w:tcPr>
          <w:p w:rsidR="00257FAE" w:rsidRDefault="00257FAE" w:rsidP="00626E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760" w:type="dxa"/>
          </w:tcPr>
          <w:p w:rsidR="00257FAE" w:rsidRDefault="00DD1717" w:rsidP="0025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 sĩ</w:t>
            </w:r>
          </w:p>
        </w:tc>
        <w:tc>
          <w:tcPr>
            <w:tcW w:w="1370" w:type="dxa"/>
          </w:tcPr>
          <w:p w:rsidR="00257FAE" w:rsidRDefault="00257FAE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257FAE" w:rsidRDefault="00257FAE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7FAE" w:rsidRDefault="00257FAE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7FAE" w:rsidRDefault="00257FAE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257FAE" w:rsidRDefault="00257FAE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57FAE" w:rsidRDefault="00257FAE" w:rsidP="00626E57">
            <w:pPr>
              <w:jc w:val="center"/>
              <w:rPr>
                <w:sz w:val="26"/>
                <w:szCs w:val="26"/>
              </w:rPr>
            </w:pPr>
          </w:p>
        </w:tc>
      </w:tr>
      <w:tr w:rsidR="00257FAE" w:rsidTr="00DD1717">
        <w:trPr>
          <w:trHeight w:val="20"/>
        </w:trPr>
        <w:tc>
          <w:tcPr>
            <w:tcW w:w="880" w:type="dxa"/>
          </w:tcPr>
          <w:p w:rsidR="00257FAE" w:rsidRDefault="00257FAE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257FAE" w:rsidRDefault="00257FAE" w:rsidP="004F28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</w:tc>
        <w:tc>
          <w:tcPr>
            <w:tcW w:w="1370" w:type="dxa"/>
          </w:tcPr>
          <w:p w:rsidR="00257FAE" w:rsidRDefault="00257FAE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257FAE" w:rsidRDefault="00257FAE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7FAE" w:rsidRDefault="00257FAE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257FAE" w:rsidRDefault="00257FAE" w:rsidP="00435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257FAE" w:rsidRDefault="00257FAE" w:rsidP="00626E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57FAE" w:rsidRDefault="00257FAE" w:rsidP="00626E57">
            <w:pPr>
              <w:jc w:val="center"/>
              <w:rPr>
                <w:sz w:val="26"/>
                <w:szCs w:val="26"/>
              </w:rPr>
            </w:pPr>
          </w:p>
        </w:tc>
      </w:tr>
      <w:tr w:rsidR="00DD1717" w:rsidTr="00DD1717">
        <w:trPr>
          <w:trHeight w:val="20"/>
        </w:trPr>
        <w:tc>
          <w:tcPr>
            <w:tcW w:w="88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760" w:type="dxa"/>
          </w:tcPr>
          <w:p w:rsidR="00DD1717" w:rsidRDefault="00DD1717" w:rsidP="00DD17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</w:t>
            </w:r>
            <w:r w:rsidR="003E27D7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13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</w:tr>
      <w:tr w:rsidR="00DD1717" w:rsidTr="00DD1717">
        <w:trPr>
          <w:trHeight w:val="20"/>
        </w:trPr>
        <w:tc>
          <w:tcPr>
            <w:tcW w:w="88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760" w:type="dxa"/>
          </w:tcPr>
          <w:p w:rsidR="00DD1717" w:rsidRDefault="00DD1717" w:rsidP="00B71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Thạc sĩ</w:t>
            </w:r>
          </w:p>
        </w:tc>
        <w:tc>
          <w:tcPr>
            <w:tcW w:w="13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</w:tr>
      <w:tr w:rsidR="00DD1717" w:rsidTr="00DD1717">
        <w:trPr>
          <w:trHeight w:val="20"/>
        </w:trPr>
        <w:tc>
          <w:tcPr>
            <w:tcW w:w="88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DD1717" w:rsidRDefault="00DD1717" w:rsidP="00B71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3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</w:tr>
      <w:tr w:rsidR="00DD1717" w:rsidTr="00DD1717">
        <w:trPr>
          <w:trHeight w:val="20"/>
        </w:trPr>
        <w:tc>
          <w:tcPr>
            <w:tcW w:w="88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760" w:type="dxa"/>
          </w:tcPr>
          <w:p w:rsidR="00DD1717" w:rsidRDefault="00DD1717" w:rsidP="00B71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 sĩ</w:t>
            </w:r>
          </w:p>
        </w:tc>
        <w:tc>
          <w:tcPr>
            <w:tcW w:w="13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</w:tr>
      <w:tr w:rsidR="00DD1717" w:rsidTr="00DD1717">
        <w:trPr>
          <w:trHeight w:val="20"/>
        </w:trPr>
        <w:tc>
          <w:tcPr>
            <w:tcW w:w="88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DD1717" w:rsidRDefault="00DD1717" w:rsidP="00B71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</w:tc>
        <w:tc>
          <w:tcPr>
            <w:tcW w:w="13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DD1717" w:rsidRDefault="00DD1717" w:rsidP="00B71F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1717" w:rsidRPr="00DD1717" w:rsidRDefault="00DD1717" w:rsidP="00DD1717">
      <w:pPr>
        <w:spacing w:before="120" w:after="120"/>
        <w:rPr>
          <w:b/>
          <w:sz w:val="26"/>
          <w:szCs w:val="26"/>
        </w:rPr>
      </w:pPr>
      <w:r w:rsidRPr="00DD1717">
        <w:rPr>
          <w:b/>
          <w:bCs/>
          <w:sz w:val="26"/>
          <w:szCs w:val="26"/>
        </w:rPr>
        <w:t xml:space="preserve">5. </w:t>
      </w:r>
      <w:r w:rsidRPr="00DD1717">
        <w:rPr>
          <w:b/>
          <w:sz w:val="26"/>
          <w:szCs w:val="26"/>
          <w:lang w:val="vi-VN"/>
        </w:rPr>
        <w:t xml:space="preserve">Công khai </w:t>
      </w:r>
      <w:r w:rsidRPr="00DD1717">
        <w:rPr>
          <w:b/>
          <w:bCs/>
          <w:sz w:val="26"/>
          <w:szCs w:val="26"/>
        </w:rPr>
        <w:t>chỉ tiêu tuyển sinh đào tạo trình độ thạc sĩ, tiến sĩ</w:t>
      </w:r>
      <w:r w:rsidR="00C976AA">
        <w:rPr>
          <w:b/>
          <w:sz w:val="26"/>
          <w:szCs w:val="26"/>
        </w:rPr>
        <w:t xml:space="preserve"> năm 2019</w:t>
      </w:r>
      <w:r w:rsidRPr="00DD1717">
        <w:rPr>
          <w:b/>
          <w:sz w:val="26"/>
          <w:szCs w:val="26"/>
        </w:rPr>
        <w:t xml:space="preserve">                            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883"/>
        <w:gridCol w:w="2197"/>
        <w:gridCol w:w="2200"/>
        <w:gridCol w:w="2244"/>
        <w:gridCol w:w="2156"/>
      </w:tblGrid>
      <w:tr w:rsidR="00DD1717" w:rsidRPr="00811DE8" w:rsidTr="00B71F50">
        <w:trPr>
          <w:trHeight w:val="477"/>
        </w:trPr>
        <w:tc>
          <w:tcPr>
            <w:tcW w:w="883" w:type="dxa"/>
            <w:vAlign w:val="center"/>
          </w:tcPr>
          <w:p w:rsidR="00DD1717" w:rsidRPr="00811DE8" w:rsidRDefault="00DD1717" w:rsidP="00B71F50">
            <w:pPr>
              <w:jc w:val="center"/>
              <w:rPr>
                <w:sz w:val="26"/>
                <w:szCs w:val="26"/>
              </w:rPr>
            </w:pPr>
            <w:r w:rsidRPr="00811DE8">
              <w:rPr>
                <w:sz w:val="26"/>
                <w:szCs w:val="26"/>
              </w:rPr>
              <w:t>STT</w:t>
            </w:r>
          </w:p>
        </w:tc>
        <w:tc>
          <w:tcPr>
            <w:tcW w:w="2197" w:type="dxa"/>
            <w:vAlign w:val="center"/>
          </w:tcPr>
          <w:p w:rsidR="00DD1717" w:rsidRPr="00811DE8" w:rsidRDefault="00DD1717" w:rsidP="00B71F50">
            <w:pPr>
              <w:jc w:val="center"/>
              <w:rPr>
                <w:sz w:val="26"/>
                <w:szCs w:val="26"/>
              </w:rPr>
            </w:pPr>
            <w:r w:rsidRPr="00811DE8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2200" w:type="dxa"/>
            <w:vAlign w:val="center"/>
          </w:tcPr>
          <w:p w:rsidR="00DD1717" w:rsidRPr="00811DE8" w:rsidRDefault="00DD1717" w:rsidP="00B71F50">
            <w:pPr>
              <w:jc w:val="center"/>
              <w:rPr>
                <w:sz w:val="26"/>
                <w:szCs w:val="26"/>
              </w:rPr>
            </w:pPr>
            <w:r w:rsidRPr="00811DE8">
              <w:rPr>
                <w:sz w:val="26"/>
                <w:szCs w:val="26"/>
              </w:rPr>
              <w:t>Ngành đào tạo</w:t>
            </w:r>
          </w:p>
        </w:tc>
        <w:tc>
          <w:tcPr>
            <w:tcW w:w="2244" w:type="dxa"/>
            <w:vAlign w:val="center"/>
          </w:tcPr>
          <w:p w:rsidR="00DD1717" w:rsidRPr="00811DE8" w:rsidRDefault="00DD1717" w:rsidP="00B71F50">
            <w:pPr>
              <w:jc w:val="center"/>
              <w:rPr>
                <w:sz w:val="26"/>
                <w:szCs w:val="26"/>
              </w:rPr>
            </w:pPr>
            <w:r w:rsidRPr="00811DE8">
              <w:rPr>
                <w:sz w:val="26"/>
                <w:szCs w:val="26"/>
              </w:rPr>
              <w:t>Hình thức đào tạo</w:t>
            </w:r>
          </w:p>
        </w:tc>
        <w:tc>
          <w:tcPr>
            <w:tcW w:w="2156" w:type="dxa"/>
            <w:vAlign w:val="center"/>
          </w:tcPr>
          <w:p w:rsidR="00DD1717" w:rsidRPr="00811DE8" w:rsidRDefault="00DD1717" w:rsidP="00B71F50">
            <w:pPr>
              <w:jc w:val="center"/>
              <w:rPr>
                <w:sz w:val="26"/>
                <w:szCs w:val="26"/>
              </w:rPr>
            </w:pPr>
            <w:r w:rsidRPr="00811DE8">
              <w:rPr>
                <w:sz w:val="26"/>
                <w:szCs w:val="26"/>
              </w:rPr>
              <w:t>Chỉ tiêu đào tạo</w:t>
            </w:r>
          </w:p>
        </w:tc>
      </w:tr>
      <w:tr w:rsidR="00DD1717" w:rsidTr="00B71F50">
        <w:trPr>
          <w:trHeight w:val="291"/>
        </w:trPr>
        <w:tc>
          <w:tcPr>
            <w:tcW w:w="883" w:type="dxa"/>
            <w:vAlign w:val="center"/>
          </w:tcPr>
          <w:p w:rsidR="00DD1717" w:rsidRPr="006A3C78" w:rsidRDefault="00DD1717" w:rsidP="00B71F50">
            <w:pPr>
              <w:jc w:val="center"/>
              <w:rPr>
                <w:sz w:val="26"/>
                <w:szCs w:val="26"/>
              </w:rPr>
            </w:pPr>
            <w:r w:rsidRPr="006A3C78">
              <w:rPr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1717" w:rsidRDefault="00DD1717" w:rsidP="00B71F50">
            <w:pPr>
              <w:rPr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DD1717" w:rsidRDefault="00DD1717" w:rsidP="00B71F50">
            <w:pPr>
              <w:rPr>
                <w:b/>
                <w:sz w:val="26"/>
                <w:szCs w:val="26"/>
              </w:rPr>
            </w:pPr>
          </w:p>
        </w:tc>
        <w:tc>
          <w:tcPr>
            <w:tcW w:w="2244" w:type="dxa"/>
          </w:tcPr>
          <w:p w:rsidR="00DD1717" w:rsidRDefault="00DD1717" w:rsidP="00B71F50">
            <w:pPr>
              <w:rPr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DD1717" w:rsidRDefault="00DD1717" w:rsidP="00B71F50">
            <w:pPr>
              <w:rPr>
                <w:b/>
                <w:sz w:val="26"/>
                <w:szCs w:val="26"/>
              </w:rPr>
            </w:pPr>
          </w:p>
        </w:tc>
      </w:tr>
      <w:tr w:rsidR="00DD1717" w:rsidTr="00B71F50">
        <w:trPr>
          <w:trHeight w:val="276"/>
        </w:trPr>
        <w:tc>
          <w:tcPr>
            <w:tcW w:w="883" w:type="dxa"/>
            <w:vAlign w:val="center"/>
          </w:tcPr>
          <w:p w:rsidR="00DD1717" w:rsidRPr="006A3C78" w:rsidRDefault="00DD1717" w:rsidP="00B71F50">
            <w:pPr>
              <w:jc w:val="center"/>
              <w:rPr>
                <w:sz w:val="26"/>
                <w:szCs w:val="26"/>
              </w:rPr>
            </w:pPr>
            <w:r w:rsidRPr="006A3C78">
              <w:rPr>
                <w:sz w:val="26"/>
                <w:szCs w:val="26"/>
              </w:rPr>
              <w:t>2</w:t>
            </w:r>
          </w:p>
        </w:tc>
        <w:tc>
          <w:tcPr>
            <w:tcW w:w="2197" w:type="dxa"/>
          </w:tcPr>
          <w:p w:rsidR="00DD1717" w:rsidRDefault="00DD1717" w:rsidP="00B71F50">
            <w:pPr>
              <w:rPr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DD1717" w:rsidRDefault="00DD1717" w:rsidP="00B71F50">
            <w:pPr>
              <w:rPr>
                <w:b/>
                <w:sz w:val="26"/>
                <w:szCs w:val="26"/>
              </w:rPr>
            </w:pPr>
          </w:p>
        </w:tc>
        <w:tc>
          <w:tcPr>
            <w:tcW w:w="2244" w:type="dxa"/>
          </w:tcPr>
          <w:p w:rsidR="00DD1717" w:rsidRDefault="00DD1717" w:rsidP="00B71F50">
            <w:pPr>
              <w:rPr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:rsidR="00DD1717" w:rsidRDefault="00DD1717" w:rsidP="00B71F50">
            <w:pPr>
              <w:rPr>
                <w:b/>
                <w:sz w:val="26"/>
                <w:szCs w:val="26"/>
              </w:rPr>
            </w:pPr>
          </w:p>
        </w:tc>
      </w:tr>
    </w:tbl>
    <w:p w:rsidR="007F4E6B" w:rsidRPr="002B4BAC" w:rsidRDefault="00625F48" w:rsidP="007F4E6B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F4E6B" w:rsidRPr="002B4BAC">
        <w:rPr>
          <w:b/>
          <w:sz w:val="26"/>
          <w:szCs w:val="26"/>
        </w:rPr>
        <w:t>. Công khai các thông tin về hoạt động liên kết đào tạo</w:t>
      </w:r>
      <w:r w:rsidR="007F4E6B">
        <w:rPr>
          <w:b/>
          <w:sz w:val="26"/>
          <w:szCs w:val="26"/>
        </w:rPr>
        <w:t xml:space="preserve"> trong nước</w:t>
      </w:r>
    </w:p>
    <w:tbl>
      <w:tblPr>
        <w:tblStyle w:val="TableGrid"/>
        <w:tblW w:w="9692" w:type="dxa"/>
        <w:tblInd w:w="108" w:type="dxa"/>
        <w:tblLook w:val="04A0" w:firstRow="1" w:lastRow="0" w:firstColumn="1" w:lastColumn="0" w:noHBand="0" w:noVBand="1"/>
      </w:tblPr>
      <w:tblGrid>
        <w:gridCol w:w="798"/>
        <w:gridCol w:w="1254"/>
        <w:gridCol w:w="1254"/>
        <w:gridCol w:w="2126"/>
        <w:gridCol w:w="2093"/>
        <w:gridCol w:w="2167"/>
      </w:tblGrid>
      <w:tr w:rsidR="007F4E6B" w:rsidTr="00CE27F6">
        <w:trPr>
          <w:trHeight w:val="814"/>
        </w:trPr>
        <w:tc>
          <w:tcPr>
            <w:tcW w:w="798" w:type="dxa"/>
            <w:vAlign w:val="center"/>
          </w:tcPr>
          <w:p w:rsidR="007F4E6B" w:rsidRPr="00615ACB" w:rsidRDefault="007F4E6B" w:rsidP="00435EEB">
            <w:pPr>
              <w:jc w:val="center"/>
            </w:pPr>
            <w:r w:rsidRPr="00615ACB">
              <w:t>STT</w:t>
            </w:r>
          </w:p>
        </w:tc>
        <w:tc>
          <w:tcPr>
            <w:tcW w:w="1254" w:type="dxa"/>
            <w:vAlign w:val="center"/>
          </w:tcPr>
          <w:p w:rsidR="007F4E6B" w:rsidRPr="00615ACB" w:rsidRDefault="007F4E6B" w:rsidP="00435EEB">
            <w:pPr>
              <w:jc w:val="center"/>
            </w:pPr>
            <w:r w:rsidRPr="00615ACB">
              <w:t>Đơn vị</w:t>
            </w:r>
            <w:r w:rsidRPr="00615ACB">
              <w:br/>
              <w:t xml:space="preserve"> liên kết</w:t>
            </w:r>
          </w:p>
        </w:tc>
        <w:tc>
          <w:tcPr>
            <w:tcW w:w="1254" w:type="dxa"/>
            <w:vAlign w:val="center"/>
          </w:tcPr>
          <w:p w:rsidR="007F4E6B" w:rsidRPr="00615ACB" w:rsidRDefault="007F4E6B" w:rsidP="00435EEB">
            <w:pPr>
              <w:jc w:val="center"/>
            </w:pPr>
            <w:r w:rsidRPr="00615ACB">
              <w:t xml:space="preserve">Hình thức liên kết </w:t>
            </w:r>
          </w:p>
        </w:tc>
        <w:tc>
          <w:tcPr>
            <w:tcW w:w="2126" w:type="dxa"/>
            <w:vAlign w:val="center"/>
          </w:tcPr>
          <w:p w:rsidR="007F4E6B" w:rsidRPr="00615ACB" w:rsidRDefault="007F4E6B" w:rsidP="00435EEB">
            <w:pPr>
              <w:jc w:val="center"/>
            </w:pPr>
            <w:r w:rsidRPr="00615ACB">
              <w:t>Trình độ đào tạo tại đơn vị liên kết</w:t>
            </w:r>
          </w:p>
        </w:tc>
        <w:tc>
          <w:tcPr>
            <w:tcW w:w="2093" w:type="dxa"/>
            <w:vAlign w:val="center"/>
          </w:tcPr>
          <w:p w:rsidR="007F4E6B" w:rsidRPr="00615ACB" w:rsidRDefault="007F4E6B" w:rsidP="00435EEB">
            <w:pPr>
              <w:jc w:val="center"/>
            </w:pPr>
            <w:r w:rsidRPr="00615ACB">
              <w:t>Quy mô</w:t>
            </w:r>
            <w:r>
              <w:t xml:space="preserve"> </w:t>
            </w:r>
            <w:r w:rsidRPr="00615ACB">
              <w:t>đào tạo tại đơn vị liên kết</w:t>
            </w:r>
          </w:p>
        </w:tc>
        <w:tc>
          <w:tcPr>
            <w:tcW w:w="2167" w:type="dxa"/>
            <w:vAlign w:val="center"/>
          </w:tcPr>
          <w:p w:rsidR="007F4E6B" w:rsidRPr="00615ACB" w:rsidRDefault="007F4E6B" w:rsidP="00435EEB">
            <w:pPr>
              <w:jc w:val="center"/>
            </w:pPr>
            <w:r w:rsidRPr="00615ACB">
              <w:t xml:space="preserve">Điều kiện đảm bảo chất lượng của </w:t>
            </w:r>
            <w:r>
              <w:br/>
            </w:r>
            <w:r w:rsidRPr="00615ACB">
              <w:t xml:space="preserve">đơn vị liên </w:t>
            </w:r>
            <w:r>
              <w:t>k</w:t>
            </w:r>
            <w:r w:rsidRPr="00615ACB">
              <w:t>ết</w:t>
            </w:r>
          </w:p>
        </w:tc>
      </w:tr>
      <w:tr w:rsidR="007F4E6B" w:rsidTr="00CE27F6">
        <w:trPr>
          <w:trHeight w:val="330"/>
        </w:trPr>
        <w:tc>
          <w:tcPr>
            <w:tcW w:w="798" w:type="dxa"/>
            <w:vAlign w:val="center"/>
          </w:tcPr>
          <w:p w:rsidR="007F4E6B" w:rsidRPr="00BC54B1" w:rsidRDefault="007F4E6B" w:rsidP="00CE27F6">
            <w:pPr>
              <w:jc w:val="center"/>
              <w:rPr>
                <w:sz w:val="22"/>
                <w:szCs w:val="26"/>
              </w:rPr>
            </w:pPr>
            <w:r w:rsidRPr="00BC54B1">
              <w:rPr>
                <w:sz w:val="22"/>
                <w:szCs w:val="26"/>
              </w:rPr>
              <w:t>1</w:t>
            </w:r>
          </w:p>
        </w:tc>
        <w:tc>
          <w:tcPr>
            <w:tcW w:w="1254" w:type="dxa"/>
            <w:vAlign w:val="center"/>
          </w:tcPr>
          <w:p w:rsidR="007F4E6B" w:rsidRDefault="007F4E6B" w:rsidP="00CE27F6">
            <w:pPr>
              <w:jc w:val="center"/>
            </w:pPr>
          </w:p>
        </w:tc>
        <w:tc>
          <w:tcPr>
            <w:tcW w:w="1254" w:type="dxa"/>
            <w:vAlign w:val="center"/>
          </w:tcPr>
          <w:p w:rsidR="007F4E6B" w:rsidRDefault="007F4E6B" w:rsidP="00CE27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4E6B" w:rsidRDefault="007F4E6B" w:rsidP="00CE27F6">
            <w:pPr>
              <w:jc w:val="center"/>
            </w:pPr>
          </w:p>
        </w:tc>
        <w:tc>
          <w:tcPr>
            <w:tcW w:w="2093" w:type="dxa"/>
            <w:vAlign w:val="center"/>
          </w:tcPr>
          <w:p w:rsidR="007F4E6B" w:rsidRDefault="007F4E6B" w:rsidP="00CE27F6">
            <w:pPr>
              <w:jc w:val="center"/>
            </w:pPr>
          </w:p>
        </w:tc>
        <w:tc>
          <w:tcPr>
            <w:tcW w:w="2167" w:type="dxa"/>
            <w:vAlign w:val="center"/>
          </w:tcPr>
          <w:p w:rsidR="007F4E6B" w:rsidRDefault="007F4E6B" w:rsidP="00CE27F6">
            <w:pPr>
              <w:jc w:val="center"/>
            </w:pPr>
          </w:p>
        </w:tc>
      </w:tr>
      <w:tr w:rsidR="007F4E6B" w:rsidTr="00CE27F6">
        <w:trPr>
          <w:trHeight w:val="330"/>
        </w:trPr>
        <w:tc>
          <w:tcPr>
            <w:tcW w:w="798" w:type="dxa"/>
            <w:vAlign w:val="center"/>
          </w:tcPr>
          <w:p w:rsidR="007F4E6B" w:rsidRPr="00BC54B1" w:rsidRDefault="007F4E6B" w:rsidP="00CE27F6">
            <w:pPr>
              <w:jc w:val="center"/>
              <w:rPr>
                <w:sz w:val="22"/>
                <w:szCs w:val="26"/>
              </w:rPr>
            </w:pPr>
            <w:r w:rsidRPr="00BC54B1">
              <w:rPr>
                <w:sz w:val="22"/>
                <w:szCs w:val="26"/>
              </w:rPr>
              <w:t>2</w:t>
            </w:r>
          </w:p>
        </w:tc>
        <w:tc>
          <w:tcPr>
            <w:tcW w:w="1254" w:type="dxa"/>
            <w:vAlign w:val="center"/>
          </w:tcPr>
          <w:p w:rsidR="007F4E6B" w:rsidRDefault="007F4E6B" w:rsidP="00CE27F6">
            <w:pPr>
              <w:jc w:val="center"/>
            </w:pPr>
          </w:p>
        </w:tc>
        <w:tc>
          <w:tcPr>
            <w:tcW w:w="1254" w:type="dxa"/>
            <w:vAlign w:val="center"/>
          </w:tcPr>
          <w:p w:rsidR="007F4E6B" w:rsidRDefault="007F4E6B" w:rsidP="00CE27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4E6B" w:rsidRDefault="007F4E6B" w:rsidP="00CE27F6">
            <w:pPr>
              <w:jc w:val="center"/>
            </w:pPr>
          </w:p>
        </w:tc>
        <w:tc>
          <w:tcPr>
            <w:tcW w:w="2093" w:type="dxa"/>
            <w:vAlign w:val="center"/>
          </w:tcPr>
          <w:p w:rsidR="007F4E6B" w:rsidRDefault="007F4E6B" w:rsidP="00CE27F6">
            <w:pPr>
              <w:jc w:val="center"/>
            </w:pPr>
          </w:p>
        </w:tc>
        <w:tc>
          <w:tcPr>
            <w:tcW w:w="2167" w:type="dxa"/>
            <w:vAlign w:val="center"/>
          </w:tcPr>
          <w:p w:rsidR="007F4E6B" w:rsidRDefault="007F4E6B" w:rsidP="00CE27F6">
            <w:pPr>
              <w:jc w:val="center"/>
            </w:pPr>
          </w:p>
        </w:tc>
      </w:tr>
    </w:tbl>
    <w:p w:rsidR="00020497" w:rsidRDefault="0009333F" w:rsidP="00DD1717">
      <w:pPr>
        <w:spacing w:before="120"/>
        <w:jc w:val="center"/>
        <w:rPr>
          <w:b/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                                         </w:t>
      </w:r>
      <w:r w:rsidR="00647931">
        <w:rPr>
          <w:b/>
          <w:sz w:val="26"/>
          <w:szCs w:val="26"/>
        </w:rPr>
        <w:t xml:space="preserve">                             </w:t>
      </w:r>
      <w:r w:rsidR="00007015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</w:t>
      </w:r>
      <w:r w:rsidRPr="00886A20">
        <w:rPr>
          <w:b/>
          <w:sz w:val="26"/>
          <w:szCs w:val="26"/>
        </w:rPr>
        <w:t>TRƯỞNG PHÒNG</w:t>
      </w:r>
      <w:bookmarkEnd w:id="0"/>
    </w:p>
    <w:sectPr w:rsidR="00020497" w:rsidSect="00DD1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99" w:right="851" w:bottom="1079" w:left="1418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26" w:rsidRDefault="007E4A26" w:rsidP="007F4E6B">
      <w:r>
        <w:separator/>
      </w:r>
    </w:p>
  </w:endnote>
  <w:endnote w:type="continuationSeparator" w:id="0">
    <w:p w:rsidR="007E4A26" w:rsidRDefault="007E4A26" w:rsidP="007F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B7" w:rsidRDefault="00B17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6B" w:rsidRPr="00B17EB7" w:rsidRDefault="007F4E6B" w:rsidP="007F4E6B">
    <w:pPr>
      <w:pStyle w:val="Footer"/>
      <w:spacing w:before="120"/>
      <w:rPr>
        <w:b/>
        <w:i/>
        <w:color w:val="404040" w:themeColor="text1" w:themeTint="BF"/>
        <w:sz w:val="22"/>
        <w:szCs w:val="22"/>
      </w:rPr>
    </w:pPr>
    <w:r w:rsidRPr="00B17EB7">
      <w:rPr>
        <w:noProof/>
        <w:color w:val="404040" w:themeColor="text1" w:themeTint="B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2127D" wp14:editId="538C3700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72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764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" strokecolor="black [3213]" strokeweight=".5pt">
              <v:stroke joinstyle="miter"/>
            </v:line>
          </w:pict>
        </mc:Fallback>
      </mc:AlternateContent>
    </w:r>
    <w:r w:rsidRPr="00B17EB7">
      <w:rPr>
        <w:color w:val="404040" w:themeColor="text1" w:themeTint="BF"/>
        <w:sz w:val="22"/>
        <w:szCs w:val="22"/>
      </w:rPr>
      <w:t xml:space="preserve">Các biểu mẫu tải về tại địa chỉ: </w:t>
    </w:r>
    <w:r w:rsidR="00B17EB7" w:rsidRPr="00B17EB7">
      <w:rPr>
        <w:i/>
        <w:color w:val="404040" w:themeColor="text1" w:themeTint="BF"/>
        <w:sz w:val="22"/>
        <w:szCs w:val="22"/>
      </w:rPr>
      <w:t>http://husc.hueuni.edu.vn</w:t>
    </w:r>
    <w:r w:rsidRPr="00B17EB7">
      <w:rPr>
        <w:color w:val="404040" w:themeColor="text1" w:themeTint="BF"/>
        <w:sz w:val="22"/>
        <w:szCs w:val="22"/>
      </w:rPr>
      <w:t xml:space="preserve">, Chuyên mục </w:t>
    </w:r>
    <w:r w:rsidRPr="00B17EB7">
      <w:rPr>
        <w:b/>
        <w:i/>
        <w:color w:val="404040" w:themeColor="text1" w:themeTint="BF"/>
        <w:sz w:val="22"/>
        <w:szCs w:val="22"/>
      </w:rPr>
      <w:t>Tải file, biểu mẫu</w:t>
    </w:r>
    <w:r w:rsidR="00B17EB7" w:rsidRPr="00B17EB7">
      <w:rPr>
        <w:b/>
        <w:i/>
        <w:color w:val="404040" w:themeColor="text1" w:themeTint="BF"/>
        <w:sz w:val="22"/>
        <w:szCs w:val="22"/>
      </w:rPr>
      <w:t xml:space="preserve"> 3 công khai</w:t>
    </w:r>
  </w:p>
  <w:p w:rsidR="007F4E6B" w:rsidRDefault="007F4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B7" w:rsidRDefault="00B17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26" w:rsidRDefault="007E4A26" w:rsidP="007F4E6B">
      <w:r>
        <w:separator/>
      </w:r>
    </w:p>
  </w:footnote>
  <w:footnote w:type="continuationSeparator" w:id="0">
    <w:p w:rsidR="007E4A26" w:rsidRDefault="007E4A26" w:rsidP="007F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B7" w:rsidRDefault="00B17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B7" w:rsidRDefault="00B17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B7" w:rsidRDefault="00B17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20497"/>
    <w:rsid w:val="000208A9"/>
    <w:rsid w:val="00021632"/>
    <w:rsid w:val="00035A85"/>
    <w:rsid w:val="000437C9"/>
    <w:rsid w:val="0004544B"/>
    <w:rsid w:val="00046BFD"/>
    <w:rsid w:val="00052325"/>
    <w:rsid w:val="00054363"/>
    <w:rsid w:val="000549CC"/>
    <w:rsid w:val="00057CDE"/>
    <w:rsid w:val="00072840"/>
    <w:rsid w:val="00073674"/>
    <w:rsid w:val="00082077"/>
    <w:rsid w:val="0009333F"/>
    <w:rsid w:val="00095A84"/>
    <w:rsid w:val="00096B4A"/>
    <w:rsid w:val="00097D45"/>
    <w:rsid w:val="000A04DD"/>
    <w:rsid w:val="000A13C4"/>
    <w:rsid w:val="000A1EC1"/>
    <w:rsid w:val="000A285F"/>
    <w:rsid w:val="000A4175"/>
    <w:rsid w:val="000B145E"/>
    <w:rsid w:val="000B302C"/>
    <w:rsid w:val="000B335B"/>
    <w:rsid w:val="000B4693"/>
    <w:rsid w:val="000C05AE"/>
    <w:rsid w:val="000C0830"/>
    <w:rsid w:val="000D0B74"/>
    <w:rsid w:val="000D3817"/>
    <w:rsid w:val="000F5913"/>
    <w:rsid w:val="0011226C"/>
    <w:rsid w:val="00113E42"/>
    <w:rsid w:val="00123102"/>
    <w:rsid w:val="0013180F"/>
    <w:rsid w:val="00134614"/>
    <w:rsid w:val="00143CC0"/>
    <w:rsid w:val="00145BDA"/>
    <w:rsid w:val="00146D85"/>
    <w:rsid w:val="001502F9"/>
    <w:rsid w:val="00157BE7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A36E4"/>
    <w:rsid w:val="001A3FC7"/>
    <w:rsid w:val="001B5ACC"/>
    <w:rsid w:val="001C6C52"/>
    <w:rsid w:val="001C7C8E"/>
    <w:rsid w:val="001E5934"/>
    <w:rsid w:val="001E5A9E"/>
    <w:rsid w:val="001F47D0"/>
    <w:rsid w:val="001F7F62"/>
    <w:rsid w:val="00203926"/>
    <w:rsid w:val="00204813"/>
    <w:rsid w:val="0022096B"/>
    <w:rsid w:val="00230D81"/>
    <w:rsid w:val="00246460"/>
    <w:rsid w:val="00246C02"/>
    <w:rsid w:val="0024747B"/>
    <w:rsid w:val="002574E7"/>
    <w:rsid w:val="00257FAE"/>
    <w:rsid w:val="002623FA"/>
    <w:rsid w:val="00264089"/>
    <w:rsid w:val="00264D3E"/>
    <w:rsid w:val="00271568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720"/>
    <w:rsid w:val="00296082"/>
    <w:rsid w:val="00297AF7"/>
    <w:rsid w:val="002A1C63"/>
    <w:rsid w:val="002A405A"/>
    <w:rsid w:val="002A600C"/>
    <w:rsid w:val="002B30C3"/>
    <w:rsid w:val="002B6BCB"/>
    <w:rsid w:val="002B71C8"/>
    <w:rsid w:val="002B7223"/>
    <w:rsid w:val="002C27E6"/>
    <w:rsid w:val="002C6719"/>
    <w:rsid w:val="002E3D48"/>
    <w:rsid w:val="002E475A"/>
    <w:rsid w:val="002E67C7"/>
    <w:rsid w:val="002E7731"/>
    <w:rsid w:val="002E7FF3"/>
    <w:rsid w:val="002F252D"/>
    <w:rsid w:val="002F61CE"/>
    <w:rsid w:val="002F7D40"/>
    <w:rsid w:val="00304352"/>
    <w:rsid w:val="003165AA"/>
    <w:rsid w:val="003278E6"/>
    <w:rsid w:val="0033186C"/>
    <w:rsid w:val="00336E61"/>
    <w:rsid w:val="00337C64"/>
    <w:rsid w:val="003408FA"/>
    <w:rsid w:val="0034103D"/>
    <w:rsid w:val="00343766"/>
    <w:rsid w:val="00345062"/>
    <w:rsid w:val="00361D4E"/>
    <w:rsid w:val="003758C8"/>
    <w:rsid w:val="003813F9"/>
    <w:rsid w:val="0039279A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60B9"/>
    <w:rsid w:val="003E27D7"/>
    <w:rsid w:val="003E47DA"/>
    <w:rsid w:val="003E62BA"/>
    <w:rsid w:val="003E6506"/>
    <w:rsid w:val="003F0B14"/>
    <w:rsid w:val="003F600D"/>
    <w:rsid w:val="00405254"/>
    <w:rsid w:val="00406787"/>
    <w:rsid w:val="00407372"/>
    <w:rsid w:val="00411A8A"/>
    <w:rsid w:val="00415AC4"/>
    <w:rsid w:val="0042159A"/>
    <w:rsid w:val="00433B46"/>
    <w:rsid w:val="00434D8F"/>
    <w:rsid w:val="00444EDE"/>
    <w:rsid w:val="0044730A"/>
    <w:rsid w:val="00460F48"/>
    <w:rsid w:val="004613BB"/>
    <w:rsid w:val="004625E6"/>
    <w:rsid w:val="00470ADF"/>
    <w:rsid w:val="004713A0"/>
    <w:rsid w:val="0047380F"/>
    <w:rsid w:val="00476A45"/>
    <w:rsid w:val="00480304"/>
    <w:rsid w:val="0048277D"/>
    <w:rsid w:val="00484D30"/>
    <w:rsid w:val="00485283"/>
    <w:rsid w:val="0048672B"/>
    <w:rsid w:val="004B71B9"/>
    <w:rsid w:val="004C2777"/>
    <w:rsid w:val="004C517A"/>
    <w:rsid w:val="004D212C"/>
    <w:rsid w:val="004D32E3"/>
    <w:rsid w:val="004D5280"/>
    <w:rsid w:val="004E118B"/>
    <w:rsid w:val="004E6C64"/>
    <w:rsid w:val="004F15CA"/>
    <w:rsid w:val="004F283E"/>
    <w:rsid w:val="004F32BC"/>
    <w:rsid w:val="004F7172"/>
    <w:rsid w:val="004F79C5"/>
    <w:rsid w:val="005007E9"/>
    <w:rsid w:val="00503848"/>
    <w:rsid w:val="005063DD"/>
    <w:rsid w:val="00511818"/>
    <w:rsid w:val="00511B0D"/>
    <w:rsid w:val="0052338C"/>
    <w:rsid w:val="00524994"/>
    <w:rsid w:val="00526F3E"/>
    <w:rsid w:val="005455D2"/>
    <w:rsid w:val="005519D4"/>
    <w:rsid w:val="00555CAC"/>
    <w:rsid w:val="00564CF3"/>
    <w:rsid w:val="005734A9"/>
    <w:rsid w:val="0057793C"/>
    <w:rsid w:val="00577B74"/>
    <w:rsid w:val="00582233"/>
    <w:rsid w:val="0059094F"/>
    <w:rsid w:val="00592AE6"/>
    <w:rsid w:val="005961AE"/>
    <w:rsid w:val="005965E6"/>
    <w:rsid w:val="005A1644"/>
    <w:rsid w:val="005A4321"/>
    <w:rsid w:val="005A6D09"/>
    <w:rsid w:val="005A7BD3"/>
    <w:rsid w:val="005B2494"/>
    <w:rsid w:val="005C4B65"/>
    <w:rsid w:val="005C5488"/>
    <w:rsid w:val="005C7F26"/>
    <w:rsid w:val="005D320C"/>
    <w:rsid w:val="005D7B82"/>
    <w:rsid w:val="005F175B"/>
    <w:rsid w:val="005F4A44"/>
    <w:rsid w:val="0060167F"/>
    <w:rsid w:val="0060258A"/>
    <w:rsid w:val="00610821"/>
    <w:rsid w:val="00611E49"/>
    <w:rsid w:val="00615A30"/>
    <w:rsid w:val="00617134"/>
    <w:rsid w:val="00625F48"/>
    <w:rsid w:val="00626E57"/>
    <w:rsid w:val="0063010B"/>
    <w:rsid w:val="00630C66"/>
    <w:rsid w:val="00632D5C"/>
    <w:rsid w:val="006472FC"/>
    <w:rsid w:val="00647931"/>
    <w:rsid w:val="00650841"/>
    <w:rsid w:val="006612CE"/>
    <w:rsid w:val="006647C6"/>
    <w:rsid w:val="00672093"/>
    <w:rsid w:val="006735FD"/>
    <w:rsid w:val="00677AEE"/>
    <w:rsid w:val="00677EA7"/>
    <w:rsid w:val="006804BC"/>
    <w:rsid w:val="0068126C"/>
    <w:rsid w:val="006848D2"/>
    <w:rsid w:val="006871D4"/>
    <w:rsid w:val="00687491"/>
    <w:rsid w:val="00690C21"/>
    <w:rsid w:val="006A0626"/>
    <w:rsid w:val="006A0CBB"/>
    <w:rsid w:val="006A3C78"/>
    <w:rsid w:val="006B0F9C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D7076"/>
    <w:rsid w:val="006E04B3"/>
    <w:rsid w:val="006E3FA1"/>
    <w:rsid w:val="006E6448"/>
    <w:rsid w:val="006F2CD2"/>
    <w:rsid w:val="006F461F"/>
    <w:rsid w:val="006F4CD1"/>
    <w:rsid w:val="00705267"/>
    <w:rsid w:val="00711463"/>
    <w:rsid w:val="00712318"/>
    <w:rsid w:val="00713231"/>
    <w:rsid w:val="007148DE"/>
    <w:rsid w:val="00714AB7"/>
    <w:rsid w:val="00716369"/>
    <w:rsid w:val="00720DAA"/>
    <w:rsid w:val="0072411C"/>
    <w:rsid w:val="00724CE9"/>
    <w:rsid w:val="007263F0"/>
    <w:rsid w:val="00730D44"/>
    <w:rsid w:val="00735F2E"/>
    <w:rsid w:val="007431CC"/>
    <w:rsid w:val="00767C44"/>
    <w:rsid w:val="00784983"/>
    <w:rsid w:val="00787B3F"/>
    <w:rsid w:val="0079143A"/>
    <w:rsid w:val="007970A5"/>
    <w:rsid w:val="007A018A"/>
    <w:rsid w:val="007A40C2"/>
    <w:rsid w:val="007A4947"/>
    <w:rsid w:val="007B6A3D"/>
    <w:rsid w:val="007B6CA7"/>
    <w:rsid w:val="007C2B33"/>
    <w:rsid w:val="007C2FB9"/>
    <w:rsid w:val="007C6FF4"/>
    <w:rsid w:val="007C7606"/>
    <w:rsid w:val="007C7CFF"/>
    <w:rsid w:val="007D2423"/>
    <w:rsid w:val="007D2B77"/>
    <w:rsid w:val="007D5F03"/>
    <w:rsid w:val="007D6427"/>
    <w:rsid w:val="007D67CF"/>
    <w:rsid w:val="007E2DED"/>
    <w:rsid w:val="007E3373"/>
    <w:rsid w:val="007E4A26"/>
    <w:rsid w:val="007F317D"/>
    <w:rsid w:val="007F4E6B"/>
    <w:rsid w:val="007F55F1"/>
    <w:rsid w:val="007F5969"/>
    <w:rsid w:val="00803DAA"/>
    <w:rsid w:val="00804F98"/>
    <w:rsid w:val="008079D4"/>
    <w:rsid w:val="00810B1C"/>
    <w:rsid w:val="00811DE8"/>
    <w:rsid w:val="00815FF1"/>
    <w:rsid w:val="0082428D"/>
    <w:rsid w:val="00824549"/>
    <w:rsid w:val="0083042B"/>
    <w:rsid w:val="00835B4F"/>
    <w:rsid w:val="00841BCB"/>
    <w:rsid w:val="00846111"/>
    <w:rsid w:val="0084665F"/>
    <w:rsid w:val="008517A1"/>
    <w:rsid w:val="00851E31"/>
    <w:rsid w:val="008522B8"/>
    <w:rsid w:val="008526EB"/>
    <w:rsid w:val="00853D6D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39C4"/>
    <w:rsid w:val="008C680E"/>
    <w:rsid w:val="008C7BA7"/>
    <w:rsid w:val="008D2AA8"/>
    <w:rsid w:val="008E1288"/>
    <w:rsid w:val="008E15F1"/>
    <w:rsid w:val="008E2D00"/>
    <w:rsid w:val="008E6574"/>
    <w:rsid w:val="008F23F0"/>
    <w:rsid w:val="008F4CC2"/>
    <w:rsid w:val="00906020"/>
    <w:rsid w:val="0092046A"/>
    <w:rsid w:val="00921298"/>
    <w:rsid w:val="00931236"/>
    <w:rsid w:val="00934432"/>
    <w:rsid w:val="00934B3D"/>
    <w:rsid w:val="009378D7"/>
    <w:rsid w:val="00942B02"/>
    <w:rsid w:val="00951E9F"/>
    <w:rsid w:val="00954B2B"/>
    <w:rsid w:val="00956A0A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A026EE"/>
    <w:rsid w:val="00A17C1E"/>
    <w:rsid w:val="00A209A4"/>
    <w:rsid w:val="00A23BC0"/>
    <w:rsid w:val="00A2657A"/>
    <w:rsid w:val="00A308AF"/>
    <w:rsid w:val="00A30B3E"/>
    <w:rsid w:val="00A30F80"/>
    <w:rsid w:val="00A32FE6"/>
    <w:rsid w:val="00A3439B"/>
    <w:rsid w:val="00A51097"/>
    <w:rsid w:val="00A53A96"/>
    <w:rsid w:val="00A613F1"/>
    <w:rsid w:val="00A70D30"/>
    <w:rsid w:val="00A727A6"/>
    <w:rsid w:val="00AA1673"/>
    <w:rsid w:val="00AA3D97"/>
    <w:rsid w:val="00AB217F"/>
    <w:rsid w:val="00AB2F00"/>
    <w:rsid w:val="00AB67D1"/>
    <w:rsid w:val="00AC2C8C"/>
    <w:rsid w:val="00AD147F"/>
    <w:rsid w:val="00AD7371"/>
    <w:rsid w:val="00AE39FC"/>
    <w:rsid w:val="00AE49B5"/>
    <w:rsid w:val="00AF058C"/>
    <w:rsid w:val="00B100E4"/>
    <w:rsid w:val="00B11757"/>
    <w:rsid w:val="00B1799C"/>
    <w:rsid w:val="00B17EB7"/>
    <w:rsid w:val="00B17FD6"/>
    <w:rsid w:val="00B2280E"/>
    <w:rsid w:val="00B246E9"/>
    <w:rsid w:val="00B33108"/>
    <w:rsid w:val="00B35839"/>
    <w:rsid w:val="00B35E70"/>
    <w:rsid w:val="00B451B1"/>
    <w:rsid w:val="00B57971"/>
    <w:rsid w:val="00B6127A"/>
    <w:rsid w:val="00B63AE5"/>
    <w:rsid w:val="00B647E1"/>
    <w:rsid w:val="00B67A39"/>
    <w:rsid w:val="00B725CE"/>
    <w:rsid w:val="00B73A89"/>
    <w:rsid w:val="00B74781"/>
    <w:rsid w:val="00B810F6"/>
    <w:rsid w:val="00B837AA"/>
    <w:rsid w:val="00B85A99"/>
    <w:rsid w:val="00B87AC4"/>
    <w:rsid w:val="00B914D4"/>
    <w:rsid w:val="00B952C5"/>
    <w:rsid w:val="00B95E70"/>
    <w:rsid w:val="00BA219D"/>
    <w:rsid w:val="00BA4C03"/>
    <w:rsid w:val="00BA6807"/>
    <w:rsid w:val="00BB0055"/>
    <w:rsid w:val="00BB2DCD"/>
    <w:rsid w:val="00BB3E74"/>
    <w:rsid w:val="00BC1314"/>
    <w:rsid w:val="00BC45E7"/>
    <w:rsid w:val="00BC746C"/>
    <w:rsid w:val="00BC789B"/>
    <w:rsid w:val="00BD14DE"/>
    <w:rsid w:val="00BD362A"/>
    <w:rsid w:val="00BD4025"/>
    <w:rsid w:val="00BE5FFD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246EB"/>
    <w:rsid w:val="00C33BA9"/>
    <w:rsid w:val="00C33C52"/>
    <w:rsid w:val="00C34D3C"/>
    <w:rsid w:val="00C45CCD"/>
    <w:rsid w:val="00C55E6B"/>
    <w:rsid w:val="00C56E75"/>
    <w:rsid w:val="00C57229"/>
    <w:rsid w:val="00C809B0"/>
    <w:rsid w:val="00C82B1E"/>
    <w:rsid w:val="00C8585C"/>
    <w:rsid w:val="00C86D05"/>
    <w:rsid w:val="00C90880"/>
    <w:rsid w:val="00C918F6"/>
    <w:rsid w:val="00C97221"/>
    <w:rsid w:val="00C976AA"/>
    <w:rsid w:val="00C97C32"/>
    <w:rsid w:val="00CA7F1C"/>
    <w:rsid w:val="00CB186C"/>
    <w:rsid w:val="00CC4C47"/>
    <w:rsid w:val="00CC5859"/>
    <w:rsid w:val="00CD145A"/>
    <w:rsid w:val="00CD49D3"/>
    <w:rsid w:val="00CD64E9"/>
    <w:rsid w:val="00CE03A5"/>
    <w:rsid w:val="00CE03F7"/>
    <w:rsid w:val="00CE0BBD"/>
    <w:rsid w:val="00CE27F6"/>
    <w:rsid w:val="00CE4B70"/>
    <w:rsid w:val="00CE6431"/>
    <w:rsid w:val="00CF2340"/>
    <w:rsid w:val="00CF3AC6"/>
    <w:rsid w:val="00CF3F2D"/>
    <w:rsid w:val="00CF772E"/>
    <w:rsid w:val="00D00BF1"/>
    <w:rsid w:val="00D046C7"/>
    <w:rsid w:val="00D05810"/>
    <w:rsid w:val="00D05894"/>
    <w:rsid w:val="00D060DF"/>
    <w:rsid w:val="00D11282"/>
    <w:rsid w:val="00D125AB"/>
    <w:rsid w:val="00D166CD"/>
    <w:rsid w:val="00D20AAC"/>
    <w:rsid w:val="00D20CC9"/>
    <w:rsid w:val="00D20CE1"/>
    <w:rsid w:val="00D37C24"/>
    <w:rsid w:val="00D40A14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1BD8"/>
    <w:rsid w:val="00D741AF"/>
    <w:rsid w:val="00D82E0B"/>
    <w:rsid w:val="00D8384D"/>
    <w:rsid w:val="00D84893"/>
    <w:rsid w:val="00D85262"/>
    <w:rsid w:val="00D94342"/>
    <w:rsid w:val="00DA2AF0"/>
    <w:rsid w:val="00DA2E03"/>
    <w:rsid w:val="00DA5618"/>
    <w:rsid w:val="00DC44C1"/>
    <w:rsid w:val="00DC454C"/>
    <w:rsid w:val="00DD1717"/>
    <w:rsid w:val="00DD2BD5"/>
    <w:rsid w:val="00DD52E9"/>
    <w:rsid w:val="00DE000B"/>
    <w:rsid w:val="00DE653D"/>
    <w:rsid w:val="00DE6C30"/>
    <w:rsid w:val="00DF42CB"/>
    <w:rsid w:val="00DF4344"/>
    <w:rsid w:val="00E06064"/>
    <w:rsid w:val="00E13A08"/>
    <w:rsid w:val="00E1401D"/>
    <w:rsid w:val="00E2356B"/>
    <w:rsid w:val="00E23DC8"/>
    <w:rsid w:val="00E35A9B"/>
    <w:rsid w:val="00E45C58"/>
    <w:rsid w:val="00E54002"/>
    <w:rsid w:val="00E61E7D"/>
    <w:rsid w:val="00E64DCF"/>
    <w:rsid w:val="00E6581D"/>
    <w:rsid w:val="00E66665"/>
    <w:rsid w:val="00E71A43"/>
    <w:rsid w:val="00E826F5"/>
    <w:rsid w:val="00E847DC"/>
    <w:rsid w:val="00E9049B"/>
    <w:rsid w:val="00E91FC5"/>
    <w:rsid w:val="00E92C06"/>
    <w:rsid w:val="00EA0C7E"/>
    <w:rsid w:val="00EA3A02"/>
    <w:rsid w:val="00EB028C"/>
    <w:rsid w:val="00EB2FA2"/>
    <w:rsid w:val="00EB3330"/>
    <w:rsid w:val="00EB4677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12CC8"/>
    <w:rsid w:val="00F30C0D"/>
    <w:rsid w:val="00F3342E"/>
    <w:rsid w:val="00F33AAB"/>
    <w:rsid w:val="00F44A49"/>
    <w:rsid w:val="00F45C5B"/>
    <w:rsid w:val="00F4722F"/>
    <w:rsid w:val="00F514D5"/>
    <w:rsid w:val="00F51E54"/>
    <w:rsid w:val="00F54387"/>
    <w:rsid w:val="00F553F4"/>
    <w:rsid w:val="00F55B3A"/>
    <w:rsid w:val="00F566DA"/>
    <w:rsid w:val="00F6029D"/>
    <w:rsid w:val="00F66BDF"/>
    <w:rsid w:val="00F67008"/>
    <w:rsid w:val="00F67474"/>
    <w:rsid w:val="00FA0CCD"/>
    <w:rsid w:val="00FA24B7"/>
    <w:rsid w:val="00FA48D2"/>
    <w:rsid w:val="00FA5738"/>
    <w:rsid w:val="00FB02C7"/>
    <w:rsid w:val="00FC401E"/>
    <w:rsid w:val="00FD058E"/>
    <w:rsid w:val="00FD302B"/>
    <w:rsid w:val="00FD467F"/>
    <w:rsid w:val="00FE0DED"/>
    <w:rsid w:val="00FE2B49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E769C-AAA7-4912-ADDB-610FEDD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18F9-531B-4D4F-A1A3-A1F8C291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48</cp:revision>
  <cp:lastPrinted>2018-10-26T07:24:00Z</cp:lastPrinted>
  <dcterms:created xsi:type="dcterms:W3CDTF">2018-10-24T04:03:00Z</dcterms:created>
  <dcterms:modified xsi:type="dcterms:W3CDTF">2019-09-06T07:49:00Z</dcterms:modified>
</cp:coreProperties>
</file>