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8" w:type="dxa"/>
        <w:jc w:val="center"/>
        <w:tblLook w:val="01E0" w:firstRow="1" w:lastRow="1" w:firstColumn="1" w:lastColumn="1" w:noHBand="0" w:noVBand="0"/>
      </w:tblPr>
      <w:tblGrid>
        <w:gridCol w:w="4047"/>
        <w:gridCol w:w="5651"/>
      </w:tblGrid>
      <w:tr w:rsidR="006848D2" w:rsidRPr="00A3439B" w:rsidTr="00626E57">
        <w:trPr>
          <w:trHeight w:val="1500"/>
          <w:jc w:val="center"/>
        </w:trPr>
        <w:tc>
          <w:tcPr>
            <w:tcW w:w="4047" w:type="dxa"/>
          </w:tcPr>
          <w:p w:rsidR="006848D2" w:rsidRPr="00A3439B" w:rsidRDefault="006848D2" w:rsidP="00626E57">
            <w:pPr>
              <w:jc w:val="center"/>
              <w:rPr>
                <w:color w:val="000000"/>
                <w:sz w:val="26"/>
                <w:szCs w:val="26"/>
              </w:rPr>
            </w:pPr>
            <w:r w:rsidRPr="00A3439B">
              <w:rPr>
                <w:color w:val="000000"/>
                <w:sz w:val="26"/>
                <w:szCs w:val="26"/>
              </w:rPr>
              <w:t>TRƯỜNG ĐẠI HỌC KHOA HỌC</w:t>
            </w:r>
          </w:p>
          <w:p w:rsidR="006848D2" w:rsidRPr="00A3439B" w:rsidRDefault="00476A45" w:rsidP="00626E5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</w:t>
            </w:r>
            <w:r w:rsidR="00FD1FBE">
              <w:rPr>
                <w:b/>
                <w:color w:val="000000"/>
                <w:sz w:val="26"/>
                <w:szCs w:val="26"/>
              </w:rPr>
              <w:t xml:space="preserve">RUNG </w:t>
            </w:r>
            <w:r w:rsidR="00A416F1">
              <w:rPr>
                <w:b/>
                <w:color w:val="000000"/>
                <w:sz w:val="26"/>
                <w:szCs w:val="26"/>
              </w:rPr>
              <w:t>TÂM TIN HỌC</w:t>
            </w:r>
          </w:p>
          <w:p w:rsidR="006848D2" w:rsidRPr="00A3439B" w:rsidRDefault="006848D2" w:rsidP="00626E57">
            <w:pPr>
              <w:jc w:val="center"/>
              <w:rPr>
                <w:color w:val="000000"/>
                <w:sz w:val="26"/>
                <w:szCs w:val="26"/>
              </w:rPr>
            </w:pPr>
            <w:r w:rsidRPr="00A3439B">
              <w:rPr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89DEFA" wp14:editId="443BCC7A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55880</wp:posOffset>
                      </wp:positionV>
                      <wp:extent cx="1296670" cy="0"/>
                      <wp:effectExtent l="0" t="0" r="3683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6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05DEB" id="Straight Connector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4.4pt" to="146.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ar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"/>
                  </w:pict>
                </mc:Fallback>
              </mc:AlternateContent>
            </w:r>
          </w:p>
          <w:p w:rsidR="006848D2" w:rsidRPr="00A3439B" w:rsidRDefault="006848D2" w:rsidP="00626E57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51" w:type="dxa"/>
          </w:tcPr>
          <w:p w:rsidR="006848D2" w:rsidRPr="00A3439B" w:rsidRDefault="006848D2" w:rsidP="00626E5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3439B">
              <w:rPr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6848D2" w:rsidRPr="00A3439B" w:rsidRDefault="006848D2" w:rsidP="00626E5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439B">
              <w:rPr>
                <w:b/>
                <w:bCs/>
                <w:color w:val="000000"/>
                <w:sz w:val="26"/>
                <w:szCs w:val="26"/>
              </w:rPr>
              <w:t>Độc lập – Tự do – Hạnh phúc</w:t>
            </w:r>
          </w:p>
          <w:p w:rsidR="006848D2" w:rsidRPr="00A3439B" w:rsidRDefault="006848D2" w:rsidP="00626E5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3439B"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202BE1" wp14:editId="7E402795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43815</wp:posOffset>
                      </wp:positionV>
                      <wp:extent cx="1670685" cy="0"/>
                      <wp:effectExtent l="0" t="0" r="2476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0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59F26F" id="Straight Connector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5pt,3.45pt" to="20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ICHQ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"/>
                  </w:pict>
                </mc:Fallback>
              </mc:AlternateContent>
            </w:r>
          </w:p>
          <w:p w:rsidR="006848D2" w:rsidRPr="00A3439B" w:rsidRDefault="006848D2" w:rsidP="00D02621">
            <w:pPr>
              <w:jc w:val="right"/>
              <w:rPr>
                <w:i/>
                <w:color w:val="000000"/>
                <w:sz w:val="26"/>
                <w:szCs w:val="26"/>
              </w:rPr>
            </w:pPr>
            <w:r w:rsidRPr="00A3439B">
              <w:rPr>
                <w:i/>
                <w:color w:val="000000"/>
                <w:sz w:val="26"/>
                <w:szCs w:val="26"/>
              </w:rPr>
              <w:t xml:space="preserve">Thừa Thiên Huế, ngày    tháng </w:t>
            </w:r>
            <w:r w:rsidR="00545B12">
              <w:rPr>
                <w:i/>
                <w:color w:val="000000"/>
                <w:sz w:val="26"/>
                <w:szCs w:val="26"/>
              </w:rPr>
              <w:t>9</w:t>
            </w:r>
            <w:r w:rsidRPr="00A3439B">
              <w:rPr>
                <w:i/>
                <w:color w:val="000000"/>
                <w:sz w:val="26"/>
                <w:szCs w:val="26"/>
              </w:rPr>
              <w:t xml:space="preserve"> năm 201</w:t>
            </w:r>
            <w:r w:rsidR="00295031">
              <w:rPr>
                <w:i/>
                <w:color w:val="000000"/>
                <w:sz w:val="26"/>
                <w:szCs w:val="26"/>
              </w:rPr>
              <w:t>9</w:t>
            </w:r>
          </w:p>
        </w:tc>
      </w:tr>
    </w:tbl>
    <w:p w:rsidR="00ED5542" w:rsidRDefault="00ED5542" w:rsidP="006848D2">
      <w:pPr>
        <w:jc w:val="center"/>
        <w:rPr>
          <w:b/>
          <w:bCs/>
          <w:sz w:val="26"/>
          <w:szCs w:val="26"/>
        </w:rPr>
      </w:pPr>
    </w:p>
    <w:p w:rsidR="006848D2" w:rsidRPr="006C31EE" w:rsidRDefault="006848D2" w:rsidP="006848D2">
      <w:pPr>
        <w:jc w:val="center"/>
        <w:rPr>
          <w:sz w:val="28"/>
          <w:szCs w:val="26"/>
        </w:rPr>
      </w:pPr>
      <w:r w:rsidRPr="006C31EE">
        <w:rPr>
          <w:b/>
          <w:bCs/>
          <w:sz w:val="28"/>
          <w:szCs w:val="26"/>
        </w:rPr>
        <w:t>BÁO CÁO</w:t>
      </w:r>
    </w:p>
    <w:p w:rsidR="006848D2" w:rsidRPr="00A3439B" w:rsidRDefault="009945CA" w:rsidP="006848D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Công khai các thông tin</w:t>
      </w:r>
      <w:r w:rsidR="00C51BE3">
        <w:rPr>
          <w:b/>
          <w:sz w:val="26"/>
          <w:szCs w:val="26"/>
        </w:rPr>
        <w:t xml:space="preserve"> về</w:t>
      </w:r>
      <w:r w:rsidR="003A439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chứng chỉ</w:t>
      </w:r>
      <w:r w:rsidR="00C51BE3">
        <w:rPr>
          <w:b/>
          <w:sz w:val="26"/>
          <w:szCs w:val="26"/>
        </w:rPr>
        <w:t xml:space="preserve"> </w:t>
      </w:r>
      <w:r w:rsidR="009B38CC">
        <w:rPr>
          <w:b/>
          <w:sz w:val="26"/>
          <w:szCs w:val="26"/>
        </w:rPr>
        <w:t>của</w:t>
      </w:r>
      <w:r w:rsidR="00C51BE3">
        <w:rPr>
          <w:b/>
          <w:sz w:val="26"/>
          <w:szCs w:val="26"/>
        </w:rPr>
        <w:t xml:space="preserve"> người học</w:t>
      </w:r>
      <w:r>
        <w:rPr>
          <w:b/>
          <w:sz w:val="26"/>
          <w:szCs w:val="26"/>
        </w:rPr>
        <w:t xml:space="preserve"> </w:t>
      </w:r>
      <w:r w:rsidR="00CD4C53">
        <w:rPr>
          <w:b/>
          <w:sz w:val="26"/>
          <w:szCs w:val="26"/>
        </w:rPr>
        <w:t xml:space="preserve">tại trường </w:t>
      </w:r>
      <w:r w:rsidR="006848D2" w:rsidRPr="00A3439B">
        <w:rPr>
          <w:b/>
          <w:bCs/>
          <w:sz w:val="26"/>
          <w:szCs w:val="26"/>
          <w:lang w:val="vi-VN"/>
        </w:rPr>
        <w:t xml:space="preserve">năm </w:t>
      </w:r>
      <w:r w:rsidR="006848D2" w:rsidRPr="00A3439B">
        <w:rPr>
          <w:b/>
          <w:bCs/>
          <w:sz w:val="26"/>
          <w:szCs w:val="26"/>
        </w:rPr>
        <w:t>201</w:t>
      </w:r>
      <w:r w:rsidR="00295031">
        <w:rPr>
          <w:b/>
          <w:bCs/>
          <w:sz w:val="26"/>
          <w:szCs w:val="26"/>
        </w:rPr>
        <w:t>8</w:t>
      </w:r>
      <w:r w:rsidR="00C51BE3">
        <w:rPr>
          <w:b/>
          <w:bCs/>
          <w:sz w:val="26"/>
          <w:szCs w:val="26"/>
        </w:rPr>
        <w:t xml:space="preserve"> và </w:t>
      </w:r>
      <w:r w:rsidR="006848D2" w:rsidRPr="00A3439B">
        <w:rPr>
          <w:b/>
          <w:bCs/>
          <w:sz w:val="26"/>
          <w:szCs w:val="26"/>
        </w:rPr>
        <w:t>201</w:t>
      </w:r>
      <w:r w:rsidR="00295031">
        <w:rPr>
          <w:b/>
          <w:bCs/>
          <w:sz w:val="26"/>
          <w:szCs w:val="26"/>
        </w:rPr>
        <w:t>9</w:t>
      </w:r>
    </w:p>
    <w:p w:rsidR="006848D2" w:rsidRDefault="006848D2" w:rsidP="006848D2">
      <w:pPr>
        <w:jc w:val="both"/>
        <w:rPr>
          <w:b/>
          <w:sz w:val="26"/>
          <w:szCs w:val="26"/>
        </w:rPr>
      </w:pPr>
    </w:p>
    <w:p w:rsidR="006848D2" w:rsidRDefault="006848D2" w:rsidP="006848D2">
      <w:pPr>
        <w:jc w:val="both"/>
        <w:rPr>
          <w:b/>
          <w:sz w:val="26"/>
          <w:szCs w:val="26"/>
        </w:rPr>
      </w:pPr>
    </w:p>
    <w:tbl>
      <w:tblPr>
        <w:tblStyle w:val="TableGrid"/>
        <w:tblW w:w="96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8"/>
        <w:gridCol w:w="2395"/>
        <w:gridCol w:w="1483"/>
        <w:gridCol w:w="1825"/>
        <w:gridCol w:w="1323"/>
        <w:gridCol w:w="881"/>
        <w:gridCol w:w="989"/>
      </w:tblGrid>
      <w:tr w:rsidR="00BF2CC7" w:rsidRPr="00BF2CC7" w:rsidTr="00BF2CC7">
        <w:trPr>
          <w:trHeight w:val="1095"/>
        </w:trPr>
        <w:tc>
          <w:tcPr>
            <w:tcW w:w="798" w:type="dxa"/>
            <w:vAlign w:val="center"/>
          </w:tcPr>
          <w:p w:rsidR="00BF2CC7" w:rsidRPr="00BF2CC7" w:rsidRDefault="00BF2CC7" w:rsidP="00435EEB">
            <w:pPr>
              <w:jc w:val="center"/>
              <w:rPr>
                <w:b/>
              </w:rPr>
            </w:pPr>
            <w:r w:rsidRPr="00BF2CC7">
              <w:rPr>
                <w:b/>
              </w:rPr>
              <w:t>STT</w:t>
            </w:r>
          </w:p>
        </w:tc>
        <w:tc>
          <w:tcPr>
            <w:tcW w:w="2395" w:type="dxa"/>
            <w:vAlign w:val="center"/>
          </w:tcPr>
          <w:p w:rsidR="00BF2CC7" w:rsidRPr="00BF2CC7" w:rsidRDefault="00BF2CC7" w:rsidP="00435EEB">
            <w:pPr>
              <w:jc w:val="center"/>
              <w:rPr>
                <w:b/>
              </w:rPr>
            </w:pPr>
            <w:r w:rsidRPr="00BF2CC7">
              <w:rPr>
                <w:b/>
              </w:rPr>
              <w:t>Họ và tên người học</w:t>
            </w:r>
          </w:p>
        </w:tc>
        <w:tc>
          <w:tcPr>
            <w:tcW w:w="1483" w:type="dxa"/>
            <w:vAlign w:val="center"/>
          </w:tcPr>
          <w:p w:rsidR="00BF2CC7" w:rsidRPr="00BF2CC7" w:rsidRDefault="00BF2CC7" w:rsidP="00435EEB">
            <w:pPr>
              <w:jc w:val="center"/>
              <w:rPr>
                <w:b/>
              </w:rPr>
            </w:pPr>
            <w:r w:rsidRPr="00BF2CC7">
              <w:rPr>
                <w:b/>
              </w:rPr>
              <w:t>Ngày sinh</w:t>
            </w:r>
          </w:p>
        </w:tc>
        <w:tc>
          <w:tcPr>
            <w:tcW w:w="1825" w:type="dxa"/>
            <w:vAlign w:val="center"/>
          </w:tcPr>
          <w:p w:rsidR="00BF2CC7" w:rsidRPr="00BF2CC7" w:rsidRDefault="00BF2CC7" w:rsidP="00435EEB">
            <w:pPr>
              <w:jc w:val="center"/>
              <w:rPr>
                <w:b/>
              </w:rPr>
            </w:pPr>
            <w:r w:rsidRPr="00BF2CC7">
              <w:rPr>
                <w:b/>
              </w:rPr>
              <w:t>Tên chứng chỉ</w:t>
            </w:r>
          </w:p>
        </w:tc>
        <w:tc>
          <w:tcPr>
            <w:tcW w:w="1323" w:type="dxa"/>
            <w:vAlign w:val="center"/>
          </w:tcPr>
          <w:p w:rsidR="00BF2CC7" w:rsidRPr="00BF2CC7" w:rsidRDefault="00BF2CC7" w:rsidP="00435EEB">
            <w:pPr>
              <w:jc w:val="center"/>
              <w:rPr>
                <w:b/>
              </w:rPr>
            </w:pPr>
            <w:r w:rsidRPr="00BF2CC7">
              <w:rPr>
                <w:b/>
              </w:rPr>
              <w:t>Số hiệu chứng chỉ</w:t>
            </w:r>
          </w:p>
        </w:tc>
        <w:tc>
          <w:tcPr>
            <w:tcW w:w="881" w:type="dxa"/>
            <w:vAlign w:val="center"/>
          </w:tcPr>
          <w:p w:rsidR="00BF2CC7" w:rsidRPr="00BF2CC7" w:rsidRDefault="00BF2CC7" w:rsidP="00435EEB">
            <w:pPr>
              <w:jc w:val="center"/>
              <w:rPr>
                <w:b/>
              </w:rPr>
            </w:pPr>
            <w:r w:rsidRPr="00BF2CC7">
              <w:rPr>
                <w:b/>
              </w:rPr>
              <w:t xml:space="preserve">Số </w:t>
            </w:r>
            <w:r w:rsidRPr="00BF2CC7">
              <w:rPr>
                <w:b/>
              </w:rPr>
              <w:br/>
              <w:t>vào sổ</w:t>
            </w:r>
          </w:p>
        </w:tc>
        <w:tc>
          <w:tcPr>
            <w:tcW w:w="989" w:type="dxa"/>
            <w:vAlign w:val="center"/>
          </w:tcPr>
          <w:p w:rsidR="00BF2CC7" w:rsidRPr="00BF2CC7" w:rsidRDefault="00BF2CC7" w:rsidP="00435EEB">
            <w:pPr>
              <w:jc w:val="center"/>
              <w:rPr>
                <w:b/>
              </w:rPr>
            </w:pPr>
            <w:r w:rsidRPr="00BF2CC7">
              <w:rPr>
                <w:b/>
              </w:rPr>
              <w:t>Ngày cấp</w:t>
            </w:r>
          </w:p>
        </w:tc>
      </w:tr>
      <w:tr w:rsidR="00EB3D33" w:rsidTr="00EB3D33">
        <w:trPr>
          <w:trHeight w:val="429"/>
        </w:trPr>
        <w:tc>
          <w:tcPr>
            <w:tcW w:w="798" w:type="dxa"/>
            <w:vAlign w:val="center"/>
          </w:tcPr>
          <w:p w:rsidR="00EB3D33" w:rsidRDefault="00EB3D33" w:rsidP="00BF2C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96" w:type="dxa"/>
            <w:gridSpan w:val="6"/>
            <w:vAlign w:val="center"/>
          </w:tcPr>
          <w:p w:rsidR="00EB3D33" w:rsidRDefault="00295031" w:rsidP="00EB3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2018</w:t>
            </w:r>
          </w:p>
        </w:tc>
      </w:tr>
      <w:tr w:rsidR="00BF2CC7" w:rsidTr="00BF2CC7">
        <w:trPr>
          <w:trHeight w:val="429"/>
        </w:trPr>
        <w:tc>
          <w:tcPr>
            <w:tcW w:w="798" w:type="dxa"/>
            <w:vAlign w:val="center"/>
          </w:tcPr>
          <w:p w:rsidR="00BF2CC7" w:rsidRDefault="00BF2CC7" w:rsidP="00BF2C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95" w:type="dxa"/>
            <w:vAlign w:val="center"/>
          </w:tcPr>
          <w:p w:rsidR="00BF2CC7" w:rsidRDefault="00BF2CC7" w:rsidP="00BF2C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3" w:type="dxa"/>
            <w:vAlign w:val="center"/>
          </w:tcPr>
          <w:p w:rsidR="00BF2CC7" w:rsidRDefault="00BF2CC7" w:rsidP="00BF2C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5" w:type="dxa"/>
            <w:vAlign w:val="center"/>
          </w:tcPr>
          <w:p w:rsidR="00BF2CC7" w:rsidRDefault="00BF2CC7" w:rsidP="00BF2C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3" w:type="dxa"/>
            <w:vAlign w:val="center"/>
          </w:tcPr>
          <w:p w:rsidR="00BF2CC7" w:rsidRDefault="00BF2CC7" w:rsidP="00BF2C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vAlign w:val="center"/>
          </w:tcPr>
          <w:p w:rsidR="00BF2CC7" w:rsidRDefault="00BF2CC7" w:rsidP="00BF2C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vAlign w:val="center"/>
          </w:tcPr>
          <w:p w:rsidR="00BF2CC7" w:rsidRDefault="00BF2CC7" w:rsidP="00BF2CC7">
            <w:pPr>
              <w:jc w:val="center"/>
              <w:rPr>
                <w:sz w:val="26"/>
                <w:szCs w:val="26"/>
              </w:rPr>
            </w:pPr>
          </w:p>
        </w:tc>
      </w:tr>
      <w:tr w:rsidR="00BF2CC7" w:rsidTr="00BF2CC7">
        <w:trPr>
          <w:trHeight w:val="455"/>
        </w:trPr>
        <w:tc>
          <w:tcPr>
            <w:tcW w:w="798" w:type="dxa"/>
            <w:vAlign w:val="center"/>
          </w:tcPr>
          <w:p w:rsidR="00BF2CC7" w:rsidRDefault="00BF2CC7" w:rsidP="00BF2C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95" w:type="dxa"/>
            <w:vAlign w:val="center"/>
          </w:tcPr>
          <w:p w:rsidR="00BF2CC7" w:rsidRDefault="00BF2CC7" w:rsidP="00BF2C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3" w:type="dxa"/>
            <w:vAlign w:val="center"/>
          </w:tcPr>
          <w:p w:rsidR="00BF2CC7" w:rsidRDefault="00BF2CC7" w:rsidP="00BF2C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5" w:type="dxa"/>
            <w:vAlign w:val="center"/>
          </w:tcPr>
          <w:p w:rsidR="00BF2CC7" w:rsidRDefault="00BF2CC7" w:rsidP="00BF2C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3" w:type="dxa"/>
            <w:vAlign w:val="center"/>
          </w:tcPr>
          <w:p w:rsidR="00BF2CC7" w:rsidRDefault="00BF2CC7" w:rsidP="00BF2C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vAlign w:val="center"/>
          </w:tcPr>
          <w:p w:rsidR="00BF2CC7" w:rsidRDefault="00BF2CC7" w:rsidP="00BF2C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vAlign w:val="center"/>
          </w:tcPr>
          <w:p w:rsidR="00BF2CC7" w:rsidRDefault="00BF2CC7" w:rsidP="00BF2CC7">
            <w:pPr>
              <w:jc w:val="center"/>
              <w:rPr>
                <w:sz w:val="26"/>
                <w:szCs w:val="26"/>
              </w:rPr>
            </w:pPr>
          </w:p>
        </w:tc>
      </w:tr>
      <w:tr w:rsidR="00BF2CC7" w:rsidTr="00BF2CC7">
        <w:trPr>
          <w:trHeight w:val="455"/>
        </w:trPr>
        <w:tc>
          <w:tcPr>
            <w:tcW w:w="798" w:type="dxa"/>
            <w:vAlign w:val="center"/>
          </w:tcPr>
          <w:p w:rsidR="00BF2CC7" w:rsidRDefault="00BF2CC7" w:rsidP="00BF2C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95" w:type="dxa"/>
            <w:vAlign w:val="center"/>
          </w:tcPr>
          <w:p w:rsidR="00BF2CC7" w:rsidRDefault="00BF2CC7" w:rsidP="00BF2C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3" w:type="dxa"/>
            <w:vAlign w:val="center"/>
          </w:tcPr>
          <w:p w:rsidR="00BF2CC7" w:rsidRDefault="00BF2CC7" w:rsidP="00BF2C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5" w:type="dxa"/>
            <w:vAlign w:val="center"/>
          </w:tcPr>
          <w:p w:rsidR="00BF2CC7" w:rsidRDefault="00BF2CC7" w:rsidP="00BF2C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3" w:type="dxa"/>
            <w:vAlign w:val="center"/>
          </w:tcPr>
          <w:p w:rsidR="00BF2CC7" w:rsidRDefault="00BF2CC7" w:rsidP="00BF2C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vAlign w:val="center"/>
          </w:tcPr>
          <w:p w:rsidR="00BF2CC7" w:rsidRDefault="00BF2CC7" w:rsidP="00BF2C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vAlign w:val="center"/>
          </w:tcPr>
          <w:p w:rsidR="00BF2CC7" w:rsidRDefault="00BF2CC7" w:rsidP="00BF2CC7">
            <w:pPr>
              <w:jc w:val="center"/>
              <w:rPr>
                <w:sz w:val="26"/>
                <w:szCs w:val="26"/>
              </w:rPr>
            </w:pPr>
          </w:p>
        </w:tc>
      </w:tr>
      <w:tr w:rsidR="00EB3D33" w:rsidTr="00EB3D33">
        <w:trPr>
          <w:trHeight w:val="455"/>
        </w:trPr>
        <w:tc>
          <w:tcPr>
            <w:tcW w:w="798" w:type="dxa"/>
            <w:vAlign w:val="center"/>
          </w:tcPr>
          <w:p w:rsidR="00EB3D33" w:rsidRDefault="00EB3D33" w:rsidP="00BF2C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96" w:type="dxa"/>
            <w:gridSpan w:val="6"/>
            <w:vAlign w:val="center"/>
          </w:tcPr>
          <w:p w:rsidR="00EB3D33" w:rsidRDefault="00295031" w:rsidP="00EB3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2019</w:t>
            </w:r>
          </w:p>
        </w:tc>
      </w:tr>
      <w:tr w:rsidR="00BF2CC7" w:rsidTr="00BF2CC7">
        <w:trPr>
          <w:trHeight w:val="455"/>
        </w:trPr>
        <w:tc>
          <w:tcPr>
            <w:tcW w:w="798" w:type="dxa"/>
            <w:vAlign w:val="center"/>
          </w:tcPr>
          <w:p w:rsidR="00BF2CC7" w:rsidRDefault="00CD4C53" w:rsidP="00BF2C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95" w:type="dxa"/>
            <w:vAlign w:val="center"/>
          </w:tcPr>
          <w:p w:rsidR="00BF2CC7" w:rsidRDefault="00BF2CC7" w:rsidP="00BF2C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3" w:type="dxa"/>
            <w:vAlign w:val="center"/>
          </w:tcPr>
          <w:p w:rsidR="00BF2CC7" w:rsidRDefault="00BF2CC7" w:rsidP="00BF2C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5" w:type="dxa"/>
            <w:vAlign w:val="center"/>
          </w:tcPr>
          <w:p w:rsidR="00BF2CC7" w:rsidRDefault="00BF2CC7" w:rsidP="00BF2C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3" w:type="dxa"/>
            <w:vAlign w:val="center"/>
          </w:tcPr>
          <w:p w:rsidR="00BF2CC7" w:rsidRDefault="00BF2CC7" w:rsidP="00BF2C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vAlign w:val="center"/>
          </w:tcPr>
          <w:p w:rsidR="00BF2CC7" w:rsidRDefault="00BF2CC7" w:rsidP="00BF2C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vAlign w:val="center"/>
          </w:tcPr>
          <w:p w:rsidR="00BF2CC7" w:rsidRDefault="00BF2CC7" w:rsidP="00BF2CC7">
            <w:pPr>
              <w:jc w:val="center"/>
              <w:rPr>
                <w:sz w:val="26"/>
                <w:szCs w:val="26"/>
              </w:rPr>
            </w:pPr>
          </w:p>
        </w:tc>
      </w:tr>
      <w:tr w:rsidR="00BF2CC7" w:rsidTr="00BF2CC7">
        <w:trPr>
          <w:trHeight w:val="455"/>
        </w:trPr>
        <w:tc>
          <w:tcPr>
            <w:tcW w:w="798" w:type="dxa"/>
            <w:vAlign w:val="center"/>
          </w:tcPr>
          <w:p w:rsidR="00BF2CC7" w:rsidRDefault="00CD4C53" w:rsidP="00BF2C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95" w:type="dxa"/>
            <w:vAlign w:val="center"/>
          </w:tcPr>
          <w:p w:rsidR="00BF2CC7" w:rsidRDefault="00BF2CC7" w:rsidP="00BF2C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3" w:type="dxa"/>
            <w:vAlign w:val="center"/>
          </w:tcPr>
          <w:p w:rsidR="00BF2CC7" w:rsidRDefault="00BF2CC7" w:rsidP="00BF2C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5" w:type="dxa"/>
            <w:vAlign w:val="center"/>
          </w:tcPr>
          <w:p w:rsidR="00BF2CC7" w:rsidRDefault="00BF2CC7" w:rsidP="00BF2C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3" w:type="dxa"/>
            <w:vAlign w:val="center"/>
          </w:tcPr>
          <w:p w:rsidR="00BF2CC7" w:rsidRDefault="00BF2CC7" w:rsidP="00BF2C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vAlign w:val="center"/>
          </w:tcPr>
          <w:p w:rsidR="00BF2CC7" w:rsidRDefault="00BF2CC7" w:rsidP="00BF2C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vAlign w:val="center"/>
          </w:tcPr>
          <w:p w:rsidR="00BF2CC7" w:rsidRDefault="00BF2CC7" w:rsidP="00BF2CC7">
            <w:pPr>
              <w:jc w:val="center"/>
              <w:rPr>
                <w:sz w:val="26"/>
                <w:szCs w:val="26"/>
              </w:rPr>
            </w:pPr>
          </w:p>
        </w:tc>
      </w:tr>
      <w:tr w:rsidR="00BF2CC7" w:rsidTr="00BF2CC7">
        <w:trPr>
          <w:trHeight w:val="455"/>
        </w:trPr>
        <w:tc>
          <w:tcPr>
            <w:tcW w:w="798" w:type="dxa"/>
            <w:vAlign w:val="center"/>
          </w:tcPr>
          <w:p w:rsidR="00BF2CC7" w:rsidRDefault="00CD4C53" w:rsidP="00BF2C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95" w:type="dxa"/>
            <w:vAlign w:val="center"/>
          </w:tcPr>
          <w:p w:rsidR="00BF2CC7" w:rsidRDefault="00BF2CC7" w:rsidP="00BF2C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3" w:type="dxa"/>
            <w:vAlign w:val="center"/>
          </w:tcPr>
          <w:p w:rsidR="00BF2CC7" w:rsidRDefault="00BF2CC7" w:rsidP="00BF2C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5" w:type="dxa"/>
            <w:vAlign w:val="center"/>
          </w:tcPr>
          <w:p w:rsidR="00BF2CC7" w:rsidRDefault="00BF2CC7" w:rsidP="00BF2C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3" w:type="dxa"/>
            <w:vAlign w:val="center"/>
          </w:tcPr>
          <w:p w:rsidR="00BF2CC7" w:rsidRDefault="00BF2CC7" w:rsidP="00BF2C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vAlign w:val="center"/>
          </w:tcPr>
          <w:p w:rsidR="00BF2CC7" w:rsidRDefault="00BF2CC7" w:rsidP="00BF2C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vAlign w:val="center"/>
          </w:tcPr>
          <w:p w:rsidR="00BF2CC7" w:rsidRDefault="00BF2CC7" w:rsidP="00BF2C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2E67C7" w:rsidRDefault="002E67C7" w:rsidP="000A04DD">
      <w:pPr>
        <w:jc w:val="center"/>
        <w:rPr>
          <w:b/>
          <w:sz w:val="26"/>
          <w:szCs w:val="26"/>
        </w:rPr>
      </w:pPr>
    </w:p>
    <w:p w:rsidR="002E67C7" w:rsidRDefault="006848D2" w:rsidP="000A04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</w:t>
      </w:r>
      <w:r w:rsidR="00DD2BD5">
        <w:rPr>
          <w:b/>
          <w:sz w:val="26"/>
          <w:szCs w:val="26"/>
        </w:rPr>
        <w:t xml:space="preserve">                                 GIÁM ĐỐC </w:t>
      </w:r>
    </w:p>
    <w:p w:rsidR="00ED4E7D" w:rsidRDefault="00ED4E7D" w:rsidP="00ED4E7D">
      <w:pPr>
        <w:jc w:val="both"/>
        <w:rPr>
          <w:b/>
          <w:sz w:val="26"/>
          <w:szCs w:val="26"/>
        </w:rPr>
      </w:pPr>
      <w:bookmarkStart w:id="0" w:name="_GoBack"/>
      <w:bookmarkEnd w:id="0"/>
    </w:p>
    <w:sectPr w:rsidR="00ED4E7D" w:rsidSect="007A4799">
      <w:footerReference w:type="default" r:id="rId8"/>
      <w:pgSz w:w="11907" w:h="16840" w:code="9"/>
      <w:pgMar w:top="1134" w:right="851" w:bottom="1134" w:left="1418" w:header="720" w:footer="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C0B" w:rsidRDefault="008F0C0B" w:rsidP="00A85CF1">
      <w:r>
        <w:separator/>
      </w:r>
    </w:p>
  </w:endnote>
  <w:endnote w:type="continuationSeparator" w:id="0">
    <w:p w:rsidR="008F0C0B" w:rsidRDefault="008F0C0B" w:rsidP="00A8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CF1" w:rsidRPr="00511FDE" w:rsidRDefault="00A85CF1" w:rsidP="00A85CF1">
    <w:pPr>
      <w:pStyle w:val="Footer"/>
      <w:spacing w:before="120"/>
      <w:rPr>
        <w:b/>
        <w:i/>
        <w:sz w:val="22"/>
        <w:szCs w:val="22"/>
      </w:rPr>
    </w:pPr>
    <w:r w:rsidRPr="00511FDE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6290B6" wp14:editId="495686BC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93725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1A7E9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pt" to="467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" strokecolor="black [3213]" strokeweight=".5pt">
              <v:stroke joinstyle="miter"/>
            </v:line>
          </w:pict>
        </mc:Fallback>
      </mc:AlternateContent>
    </w:r>
    <w:r w:rsidRPr="00511FDE">
      <w:rPr>
        <w:sz w:val="22"/>
        <w:szCs w:val="22"/>
      </w:rPr>
      <w:t xml:space="preserve">Các biểu mẫu tải về tại địa chỉ: </w:t>
    </w:r>
    <w:r w:rsidR="00511FDE" w:rsidRPr="00511FDE">
      <w:rPr>
        <w:i/>
        <w:sz w:val="22"/>
        <w:szCs w:val="22"/>
      </w:rPr>
      <w:t>http://husc.hueuni.edu.vn</w:t>
    </w:r>
    <w:r w:rsidRPr="00511FDE">
      <w:rPr>
        <w:sz w:val="22"/>
        <w:szCs w:val="22"/>
      </w:rPr>
      <w:t xml:space="preserve">, Chuyên mục </w:t>
    </w:r>
    <w:r w:rsidRPr="00511FDE">
      <w:rPr>
        <w:b/>
        <w:i/>
        <w:sz w:val="22"/>
        <w:szCs w:val="22"/>
      </w:rPr>
      <w:t>Tải file, biểu mẫu</w:t>
    </w:r>
    <w:r w:rsidR="00511FDE" w:rsidRPr="00511FDE">
      <w:rPr>
        <w:b/>
        <w:i/>
        <w:sz w:val="22"/>
        <w:szCs w:val="22"/>
      </w:rPr>
      <w:t xml:space="preserve"> 3 công khai</w:t>
    </w:r>
  </w:p>
  <w:p w:rsidR="00A85CF1" w:rsidRDefault="00A85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C0B" w:rsidRDefault="008F0C0B" w:rsidP="00A85CF1">
      <w:r>
        <w:separator/>
      </w:r>
    </w:p>
  </w:footnote>
  <w:footnote w:type="continuationSeparator" w:id="0">
    <w:p w:rsidR="008F0C0B" w:rsidRDefault="008F0C0B" w:rsidP="00A85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8">
    <w:nsid w:val="00000025"/>
    <w:multiLevelType w:val="multilevel"/>
    <w:tmpl w:val="00000024"/>
    <w:lvl w:ilvl="0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9">
    <w:nsid w:val="00000027"/>
    <w:multiLevelType w:val="multilevel"/>
    <w:tmpl w:val="00000026"/>
    <w:lvl w:ilvl="0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0">
    <w:nsid w:val="00000029"/>
    <w:multiLevelType w:val="multilevel"/>
    <w:tmpl w:val="00000028"/>
    <w:lvl w:ilvl="0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1">
    <w:nsid w:val="0000002B"/>
    <w:multiLevelType w:val="multilevel"/>
    <w:tmpl w:val="0000002A"/>
    <w:lvl w:ilvl="0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6">
    <w:nsid w:val="00000035"/>
    <w:multiLevelType w:val="multilevel"/>
    <w:tmpl w:val="0000003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7">
    <w:nsid w:val="00000037"/>
    <w:multiLevelType w:val="multilevel"/>
    <w:tmpl w:val="0000003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8">
    <w:nsid w:val="00000039"/>
    <w:multiLevelType w:val="multilevel"/>
    <w:tmpl w:val="0000003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9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0">
    <w:nsid w:val="0000003D"/>
    <w:multiLevelType w:val="multilevel"/>
    <w:tmpl w:val="0000003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1">
    <w:nsid w:val="0000003F"/>
    <w:multiLevelType w:val="multilevel"/>
    <w:tmpl w:val="0000003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2">
    <w:nsid w:val="00000041"/>
    <w:multiLevelType w:val="multilevel"/>
    <w:tmpl w:val="0000004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3">
    <w:nsid w:val="00000043"/>
    <w:multiLevelType w:val="multilevel"/>
    <w:tmpl w:val="0000004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4">
    <w:nsid w:val="00000045"/>
    <w:multiLevelType w:val="multilevel"/>
    <w:tmpl w:val="000000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5">
    <w:nsid w:val="00000047"/>
    <w:multiLevelType w:val="multilevel"/>
    <w:tmpl w:val="000000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6">
    <w:nsid w:val="00000049"/>
    <w:multiLevelType w:val="multilevel"/>
    <w:tmpl w:val="0000004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7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8">
    <w:nsid w:val="0000004D"/>
    <w:multiLevelType w:val="multilevel"/>
    <w:tmpl w:val="0000004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9">
    <w:nsid w:val="0000004F"/>
    <w:multiLevelType w:val="multilevel"/>
    <w:tmpl w:val="000000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40">
    <w:nsid w:val="00000051"/>
    <w:multiLevelType w:val="multilevel"/>
    <w:tmpl w:val="0000005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F7"/>
    <w:rsid w:val="0000464B"/>
    <w:rsid w:val="00007015"/>
    <w:rsid w:val="00010D84"/>
    <w:rsid w:val="0001151F"/>
    <w:rsid w:val="00011C46"/>
    <w:rsid w:val="00020497"/>
    <w:rsid w:val="000208A9"/>
    <w:rsid w:val="00021632"/>
    <w:rsid w:val="00035A85"/>
    <w:rsid w:val="0004544B"/>
    <w:rsid w:val="00046BFD"/>
    <w:rsid w:val="00052325"/>
    <w:rsid w:val="000549CC"/>
    <w:rsid w:val="00072840"/>
    <w:rsid w:val="00073674"/>
    <w:rsid w:val="00082077"/>
    <w:rsid w:val="0009333F"/>
    <w:rsid w:val="00095A84"/>
    <w:rsid w:val="00096B4A"/>
    <w:rsid w:val="000A04DD"/>
    <w:rsid w:val="000A13C4"/>
    <w:rsid w:val="000A1EC1"/>
    <w:rsid w:val="000A285F"/>
    <w:rsid w:val="000B145E"/>
    <w:rsid w:val="000B302C"/>
    <w:rsid w:val="000B335B"/>
    <w:rsid w:val="000B4693"/>
    <w:rsid w:val="000C05AE"/>
    <w:rsid w:val="000D0B74"/>
    <w:rsid w:val="000D0CFB"/>
    <w:rsid w:val="000D3817"/>
    <w:rsid w:val="000F5913"/>
    <w:rsid w:val="0011226C"/>
    <w:rsid w:val="00113E42"/>
    <w:rsid w:val="00123102"/>
    <w:rsid w:val="00134614"/>
    <w:rsid w:val="00143CC0"/>
    <w:rsid w:val="00145BDA"/>
    <w:rsid w:val="001502F9"/>
    <w:rsid w:val="00157BE7"/>
    <w:rsid w:val="00166603"/>
    <w:rsid w:val="0016732A"/>
    <w:rsid w:val="001731E0"/>
    <w:rsid w:val="001816EC"/>
    <w:rsid w:val="00182504"/>
    <w:rsid w:val="00182524"/>
    <w:rsid w:val="0018553D"/>
    <w:rsid w:val="00194D05"/>
    <w:rsid w:val="00195E3B"/>
    <w:rsid w:val="001A36E4"/>
    <w:rsid w:val="001A3FC7"/>
    <w:rsid w:val="001B5ACC"/>
    <w:rsid w:val="001C6C52"/>
    <w:rsid w:val="001E5934"/>
    <w:rsid w:val="001E5A9E"/>
    <w:rsid w:val="001F7F62"/>
    <w:rsid w:val="00203926"/>
    <w:rsid w:val="0022096B"/>
    <w:rsid w:val="00230D81"/>
    <w:rsid w:val="00246460"/>
    <w:rsid w:val="00246C02"/>
    <w:rsid w:val="0024747B"/>
    <w:rsid w:val="002574E7"/>
    <w:rsid w:val="002623FA"/>
    <w:rsid w:val="00264089"/>
    <w:rsid w:val="00264D3E"/>
    <w:rsid w:val="00271568"/>
    <w:rsid w:val="00281D42"/>
    <w:rsid w:val="002824BE"/>
    <w:rsid w:val="00283D06"/>
    <w:rsid w:val="00284D95"/>
    <w:rsid w:val="00284DB7"/>
    <w:rsid w:val="00285AE4"/>
    <w:rsid w:val="0028661E"/>
    <w:rsid w:val="00291AFF"/>
    <w:rsid w:val="00294493"/>
    <w:rsid w:val="00295031"/>
    <w:rsid w:val="00295720"/>
    <w:rsid w:val="00297AF7"/>
    <w:rsid w:val="002A1C63"/>
    <w:rsid w:val="002A405A"/>
    <w:rsid w:val="002A600C"/>
    <w:rsid w:val="002B30C3"/>
    <w:rsid w:val="002B6BCB"/>
    <w:rsid w:val="002B71C8"/>
    <w:rsid w:val="002B7223"/>
    <w:rsid w:val="002E3D48"/>
    <w:rsid w:val="002E67C7"/>
    <w:rsid w:val="002E7731"/>
    <w:rsid w:val="002E7FF3"/>
    <w:rsid w:val="002F252D"/>
    <w:rsid w:val="002F61CE"/>
    <w:rsid w:val="002F7D40"/>
    <w:rsid w:val="00304352"/>
    <w:rsid w:val="003165AA"/>
    <w:rsid w:val="003278E6"/>
    <w:rsid w:val="00336E61"/>
    <w:rsid w:val="00337C64"/>
    <w:rsid w:val="003408FA"/>
    <w:rsid w:val="00340E78"/>
    <w:rsid w:val="0034103D"/>
    <w:rsid w:val="00343766"/>
    <w:rsid w:val="00345062"/>
    <w:rsid w:val="00361D4E"/>
    <w:rsid w:val="003758C8"/>
    <w:rsid w:val="003813F9"/>
    <w:rsid w:val="0039279A"/>
    <w:rsid w:val="003A2C10"/>
    <w:rsid w:val="003A41E2"/>
    <w:rsid w:val="003A4394"/>
    <w:rsid w:val="003A57C1"/>
    <w:rsid w:val="003A5BC1"/>
    <w:rsid w:val="003B07EA"/>
    <w:rsid w:val="003B290F"/>
    <w:rsid w:val="003B30B8"/>
    <w:rsid w:val="003B44EF"/>
    <w:rsid w:val="003C1B61"/>
    <w:rsid w:val="003C3B7D"/>
    <w:rsid w:val="003C4C19"/>
    <w:rsid w:val="003C60B9"/>
    <w:rsid w:val="003E62BA"/>
    <w:rsid w:val="003E6506"/>
    <w:rsid w:val="003F0B14"/>
    <w:rsid w:val="003F600D"/>
    <w:rsid w:val="00405254"/>
    <w:rsid w:val="00406787"/>
    <w:rsid w:val="00407372"/>
    <w:rsid w:val="00415AC4"/>
    <w:rsid w:val="0042159A"/>
    <w:rsid w:val="00433B46"/>
    <w:rsid w:val="00444EDE"/>
    <w:rsid w:val="0044730A"/>
    <w:rsid w:val="00460F48"/>
    <w:rsid w:val="004613BB"/>
    <w:rsid w:val="004625E6"/>
    <w:rsid w:val="00463A93"/>
    <w:rsid w:val="004713A0"/>
    <w:rsid w:val="0047380F"/>
    <w:rsid w:val="00476A45"/>
    <w:rsid w:val="00480304"/>
    <w:rsid w:val="00484D30"/>
    <w:rsid w:val="00485283"/>
    <w:rsid w:val="0048672B"/>
    <w:rsid w:val="00487F72"/>
    <w:rsid w:val="004B71B9"/>
    <w:rsid w:val="004C2777"/>
    <w:rsid w:val="004C517A"/>
    <w:rsid w:val="004D212C"/>
    <w:rsid w:val="004D5280"/>
    <w:rsid w:val="004E6C64"/>
    <w:rsid w:val="004F15CA"/>
    <w:rsid w:val="004F32BC"/>
    <w:rsid w:val="004F7172"/>
    <w:rsid w:val="004F79C5"/>
    <w:rsid w:val="005007E9"/>
    <w:rsid w:val="00511B0D"/>
    <w:rsid w:val="00511FDE"/>
    <w:rsid w:val="005159C8"/>
    <w:rsid w:val="0052338C"/>
    <w:rsid w:val="00524994"/>
    <w:rsid w:val="00526F3E"/>
    <w:rsid w:val="005455D2"/>
    <w:rsid w:val="00545B12"/>
    <w:rsid w:val="005519D4"/>
    <w:rsid w:val="00555CAC"/>
    <w:rsid w:val="00564CF3"/>
    <w:rsid w:val="005734A9"/>
    <w:rsid w:val="0057793C"/>
    <w:rsid w:val="00577B74"/>
    <w:rsid w:val="00582233"/>
    <w:rsid w:val="0059094F"/>
    <w:rsid w:val="00592AE6"/>
    <w:rsid w:val="005A1644"/>
    <w:rsid w:val="005A4321"/>
    <w:rsid w:val="005A6D09"/>
    <w:rsid w:val="005A7BD3"/>
    <w:rsid w:val="005B2494"/>
    <w:rsid w:val="005C4B65"/>
    <w:rsid w:val="005C5488"/>
    <w:rsid w:val="005D320C"/>
    <w:rsid w:val="005D7B82"/>
    <w:rsid w:val="005F4A44"/>
    <w:rsid w:val="0060167F"/>
    <w:rsid w:val="00610821"/>
    <w:rsid w:val="00611E49"/>
    <w:rsid w:val="00617134"/>
    <w:rsid w:val="00626E57"/>
    <w:rsid w:val="0063010B"/>
    <w:rsid w:val="00630C66"/>
    <w:rsid w:val="006472FC"/>
    <w:rsid w:val="00647931"/>
    <w:rsid w:val="00650841"/>
    <w:rsid w:val="006612CE"/>
    <w:rsid w:val="006647C6"/>
    <w:rsid w:val="00672093"/>
    <w:rsid w:val="006735FD"/>
    <w:rsid w:val="00677AEE"/>
    <w:rsid w:val="00677EA7"/>
    <w:rsid w:val="006804BC"/>
    <w:rsid w:val="0068126C"/>
    <w:rsid w:val="006848D2"/>
    <w:rsid w:val="00687491"/>
    <w:rsid w:val="00690C21"/>
    <w:rsid w:val="006A0626"/>
    <w:rsid w:val="006A0CBB"/>
    <w:rsid w:val="006A3C78"/>
    <w:rsid w:val="006B0F9C"/>
    <w:rsid w:val="006B386C"/>
    <w:rsid w:val="006B7058"/>
    <w:rsid w:val="006C164E"/>
    <w:rsid w:val="006C31EE"/>
    <w:rsid w:val="006C396C"/>
    <w:rsid w:val="006C46BE"/>
    <w:rsid w:val="006C77E5"/>
    <w:rsid w:val="006D2808"/>
    <w:rsid w:val="006D28A3"/>
    <w:rsid w:val="006D46B4"/>
    <w:rsid w:val="006D62F6"/>
    <w:rsid w:val="006E04B3"/>
    <w:rsid w:val="006F2CD2"/>
    <w:rsid w:val="006F461F"/>
    <w:rsid w:val="006F4CD1"/>
    <w:rsid w:val="00705267"/>
    <w:rsid w:val="00711463"/>
    <w:rsid w:val="00712318"/>
    <w:rsid w:val="00713231"/>
    <w:rsid w:val="00714AB7"/>
    <w:rsid w:val="00720DAA"/>
    <w:rsid w:val="0072411C"/>
    <w:rsid w:val="00724CE9"/>
    <w:rsid w:val="00730D44"/>
    <w:rsid w:val="00735F2E"/>
    <w:rsid w:val="007431CC"/>
    <w:rsid w:val="00767C44"/>
    <w:rsid w:val="00784983"/>
    <w:rsid w:val="00787B3F"/>
    <w:rsid w:val="0079143A"/>
    <w:rsid w:val="007970A5"/>
    <w:rsid w:val="007A018A"/>
    <w:rsid w:val="007A40C2"/>
    <w:rsid w:val="007A4799"/>
    <w:rsid w:val="007A4947"/>
    <w:rsid w:val="007B5E14"/>
    <w:rsid w:val="007B6A3D"/>
    <w:rsid w:val="007B6CA7"/>
    <w:rsid w:val="007C2B33"/>
    <w:rsid w:val="007C2FB9"/>
    <w:rsid w:val="007C6FF4"/>
    <w:rsid w:val="007C7606"/>
    <w:rsid w:val="007D2423"/>
    <w:rsid w:val="007D2B77"/>
    <w:rsid w:val="007D5F03"/>
    <w:rsid w:val="007D6427"/>
    <w:rsid w:val="007D67CF"/>
    <w:rsid w:val="007E2DED"/>
    <w:rsid w:val="007E3373"/>
    <w:rsid w:val="007F317D"/>
    <w:rsid w:val="007F55F1"/>
    <w:rsid w:val="007F5969"/>
    <w:rsid w:val="00803DAA"/>
    <w:rsid w:val="008079D4"/>
    <w:rsid w:val="00810B1C"/>
    <w:rsid w:val="00815FF1"/>
    <w:rsid w:val="0082428D"/>
    <w:rsid w:val="00824549"/>
    <w:rsid w:val="0083042B"/>
    <w:rsid w:val="00835B4F"/>
    <w:rsid w:val="00841BCB"/>
    <w:rsid w:val="00846111"/>
    <w:rsid w:val="0084665F"/>
    <w:rsid w:val="008517A1"/>
    <w:rsid w:val="00851E31"/>
    <w:rsid w:val="00853D6D"/>
    <w:rsid w:val="0085666C"/>
    <w:rsid w:val="008621B5"/>
    <w:rsid w:val="00875267"/>
    <w:rsid w:val="008767CE"/>
    <w:rsid w:val="0088376D"/>
    <w:rsid w:val="00883F13"/>
    <w:rsid w:val="00886A20"/>
    <w:rsid w:val="00891D6A"/>
    <w:rsid w:val="008927CF"/>
    <w:rsid w:val="008A1F84"/>
    <w:rsid w:val="008A3D99"/>
    <w:rsid w:val="008A6D7B"/>
    <w:rsid w:val="008B6E5D"/>
    <w:rsid w:val="008C680E"/>
    <w:rsid w:val="008C7BA7"/>
    <w:rsid w:val="008D2AA8"/>
    <w:rsid w:val="008E1288"/>
    <w:rsid w:val="008E6574"/>
    <w:rsid w:val="008F0C0B"/>
    <w:rsid w:val="008F23F0"/>
    <w:rsid w:val="008F4CC2"/>
    <w:rsid w:val="0092046A"/>
    <w:rsid w:val="00921298"/>
    <w:rsid w:val="00931236"/>
    <w:rsid w:val="00934B3D"/>
    <w:rsid w:val="009378D7"/>
    <w:rsid w:val="00942B02"/>
    <w:rsid w:val="009508FF"/>
    <w:rsid w:val="00951E9F"/>
    <w:rsid w:val="00954B2B"/>
    <w:rsid w:val="00956A0A"/>
    <w:rsid w:val="009658E5"/>
    <w:rsid w:val="00965ED9"/>
    <w:rsid w:val="00974354"/>
    <w:rsid w:val="00975D92"/>
    <w:rsid w:val="00981547"/>
    <w:rsid w:val="00982461"/>
    <w:rsid w:val="009834A5"/>
    <w:rsid w:val="00985865"/>
    <w:rsid w:val="00987448"/>
    <w:rsid w:val="009906EF"/>
    <w:rsid w:val="009945CA"/>
    <w:rsid w:val="009B18CF"/>
    <w:rsid w:val="009B38CC"/>
    <w:rsid w:val="009B501C"/>
    <w:rsid w:val="009B706B"/>
    <w:rsid w:val="009C1BFB"/>
    <w:rsid w:val="009C645B"/>
    <w:rsid w:val="009D0AB8"/>
    <w:rsid w:val="009D3774"/>
    <w:rsid w:val="009D3D5A"/>
    <w:rsid w:val="009D6377"/>
    <w:rsid w:val="009D7F66"/>
    <w:rsid w:val="009F12A0"/>
    <w:rsid w:val="009F3193"/>
    <w:rsid w:val="009F4EBA"/>
    <w:rsid w:val="00A026EE"/>
    <w:rsid w:val="00A17C1E"/>
    <w:rsid w:val="00A209A4"/>
    <w:rsid w:val="00A23BC0"/>
    <w:rsid w:val="00A2657A"/>
    <w:rsid w:val="00A308AF"/>
    <w:rsid w:val="00A30B3E"/>
    <w:rsid w:val="00A30F80"/>
    <w:rsid w:val="00A31160"/>
    <w:rsid w:val="00A32FE6"/>
    <w:rsid w:val="00A3439B"/>
    <w:rsid w:val="00A416F1"/>
    <w:rsid w:val="00A51097"/>
    <w:rsid w:val="00A53A96"/>
    <w:rsid w:val="00A70D30"/>
    <w:rsid w:val="00A727A6"/>
    <w:rsid w:val="00A85CF1"/>
    <w:rsid w:val="00AA1673"/>
    <w:rsid w:val="00AA3D97"/>
    <w:rsid w:val="00AB2F00"/>
    <w:rsid w:val="00AB67D1"/>
    <w:rsid w:val="00AC2C8C"/>
    <w:rsid w:val="00AD147F"/>
    <w:rsid w:val="00AE39FC"/>
    <w:rsid w:val="00AE49B5"/>
    <w:rsid w:val="00AF058C"/>
    <w:rsid w:val="00B11757"/>
    <w:rsid w:val="00B13305"/>
    <w:rsid w:val="00B17FD6"/>
    <w:rsid w:val="00B2280E"/>
    <w:rsid w:val="00B246E9"/>
    <w:rsid w:val="00B33108"/>
    <w:rsid w:val="00B35839"/>
    <w:rsid w:val="00B35E70"/>
    <w:rsid w:val="00B37C7C"/>
    <w:rsid w:val="00B451B1"/>
    <w:rsid w:val="00B57971"/>
    <w:rsid w:val="00B6127A"/>
    <w:rsid w:val="00B63AE5"/>
    <w:rsid w:val="00B647E1"/>
    <w:rsid w:val="00B67A39"/>
    <w:rsid w:val="00B725CE"/>
    <w:rsid w:val="00B73A89"/>
    <w:rsid w:val="00B74781"/>
    <w:rsid w:val="00B810F6"/>
    <w:rsid w:val="00B837AA"/>
    <w:rsid w:val="00B85A99"/>
    <w:rsid w:val="00B87AC4"/>
    <w:rsid w:val="00B914D4"/>
    <w:rsid w:val="00B952C5"/>
    <w:rsid w:val="00B95E70"/>
    <w:rsid w:val="00BA219D"/>
    <w:rsid w:val="00BA6807"/>
    <w:rsid w:val="00BB2DCD"/>
    <w:rsid w:val="00BB3E74"/>
    <w:rsid w:val="00BC1314"/>
    <w:rsid w:val="00BC45E7"/>
    <w:rsid w:val="00BC746C"/>
    <w:rsid w:val="00BC789B"/>
    <w:rsid w:val="00BD14DE"/>
    <w:rsid w:val="00BD362A"/>
    <w:rsid w:val="00BD4025"/>
    <w:rsid w:val="00BE5FFD"/>
    <w:rsid w:val="00BF1B5F"/>
    <w:rsid w:val="00BF2CC7"/>
    <w:rsid w:val="00BF3B1F"/>
    <w:rsid w:val="00BF3BED"/>
    <w:rsid w:val="00BF738D"/>
    <w:rsid w:val="00C03339"/>
    <w:rsid w:val="00C042A1"/>
    <w:rsid w:val="00C04DB8"/>
    <w:rsid w:val="00C05788"/>
    <w:rsid w:val="00C072C6"/>
    <w:rsid w:val="00C21DD0"/>
    <w:rsid w:val="00C244A8"/>
    <w:rsid w:val="00C33C52"/>
    <w:rsid w:val="00C34D3C"/>
    <w:rsid w:val="00C45CCD"/>
    <w:rsid w:val="00C51BE3"/>
    <w:rsid w:val="00C55E6B"/>
    <w:rsid w:val="00C56E75"/>
    <w:rsid w:val="00C57229"/>
    <w:rsid w:val="00C809B0"/>
    <w:rsid w:val="00C82B1E"/>
    <w:rsid w:val="00C8585C"/>
    <w:rsid w:val="00C86D05"/>
    <w:rsid w:val="00C90880"/>
    <w:rsid w:val="00C918F6"/>
    <w:rsid w:val="00C97221"/>
    <w:rsid w:val="00C97C32"/>
    <w:rsid w:val="00CA7F1C"/>
    <w:rsid w:val="00CB186C"/>
    <w:rsid w:val="00CC4C47"/>
    <w:rsid w:val="00CC5859"/>
    <w:rsid w:val="00CD145A"/>
    <w:rsid w:val="00CD49D3"/>
    <w:rsid w:val="00CD4C53"/>
    <w:rsid w:val="00CE03A5"/>
    <w:rsid w:val="00CE03F7"/>
    <w:rsid w:val="00CE0BBD"/>
    <w:rsid w:val="00CF2340"/>
    <w:rsid w:val="00CF3AC6"/>
    <w:rsid w:val="00CF3F2D"/>
    <w:rsid w:val="00CF772E"/>
    <w:rsid w:val="00D02621"/>
    <w:rsid w:val="00D05810"/>
    <w:rsid w:val="00D05894"/>
    <w:rsid w:val="00D060DF"/>
    <w:rsid w:val="00D11282"/>
    <w:rsid w:val="00D125AB"/>
    <w:rsid w:val="00D166CD"/>
    <w:rsid w:val="00D20AAC"/>
    <w:rsid w:val="00D20CC9"/>
    <w:rsid w:val="00D20CE1"/>
    <w:rsid w:val="00D24E90"/>
    <w:rsid w:val="00D37C24"/>
    <w:rsid w:val="00D40A14"/>
    <w:rsid w:val="00D43E1E"/>
    <w:rsid w:val="00D51DB6"/>
    <w:rsid w:val="00D57BBA"/>
    <w:rsid w:val="00D57E51"/>
    <w:rsid w:val="00D629DF"/>
    <w:rsid w:val="00D62E19"/>
    <w:rsid w:val="00D64C24"/>
    <w:rsid w:val="00D676A2"/>
    <w:rsid w:val="00D67B85"/>
    <w:rsid w:val="00D741AF"/>
    <w:rsid w:val="00D82E0B"/>
    <w:rsid w:val="00D8384D"/>
    <w:rsid w:val="00D84893"/>
    <w:rsid w:val="00D85262"/>
    <w:rsid w:val="00D94342"/>
    <w:rsid w:val="00DA2AF0"/>
    <w:rsid w:val="00DA2E03"/>
    <w:rsid w:val="00DA5618"/>
    <w:rsid w:val="00DC44C1"/>
    <w:rsid w:val="00DD2BD5"/>
    <w:rsid w:val="00DD52E9"/>
    <w:rsid w:val="00DE6C30"/>
    <w:rsid w:val="00DF42CB"/>
    <w:rsid w:val="00DF4344"/>
    <w:rsid w:val="00E06064"/>
    <w:rsid w:val="00E13A08"/>
    <w:rsid w:val="00E1401D"/>
    <w:rsid w:val="00E2356B"/>
    <w:rsid w:val="00E23DC8"/>
    <w:rsid w:val="00E35A9B"/>
    <w:rsid w:val="00E4533E"/>
    <w:rsid w:val="00E45C58"/>
    <w:rsid w:val="00E54002"/>
    <w:rsid w:val="00E61E7D"/>
    <w:rsid w:val="00E64DCF"/>
    <w:rsid w:val="00E6581D"/>
    <w:rsid w:val="00E66665"/>
    <w:rsid w:val="00E71A43"/>
    <w:rsid w:val="00E826F5"/>
    <w:rsid w:val="00E847DC"/>
    <w:rsid w:val="00E9049B"/>
    <w:rsid w:val="00E91FC5"/>
    <w:rsid w:val="00E92C06"/>
    <w:rsid w:val="00EA0C7E"/>
    <w:rsid w:val="00EA3A02"/>
    <w:rsid w:val="00EB028C"/>
    <w:rsid w:val="00EB2FA2"/>
    <w:rsid w:val="00EB3330"/>
    <w:rsid w:val="00EB3D33"/>
    <w:rsid w:val="00EB4972"/>
    <w:rsid w:val="00EC112D"/>
    <w:rsid w:val="00EC2574"/>
    <w:rsid w:val="00EC3220"/>
    <w:rsid w:val="00EC4A32"/>
    <w:rsid w:val="00EC687C"/>
    <w:rsid w:val="00ED4E7D"/>
    <w:rsid w:val="00ED5542"/>
    <w:rsid w:val="00EE7365"/>
    <w:rsid w:val="00EF48D9"/>
    <w:rsid w:val="00EF68F7"/>
    <w:rsid w:val="00F009C7"/>
    <w:rsid w:val="00F019C8"/>
    <w:rsid w:val="00F0392A"/>
    <w:rsid w:val="00F04BA5"/>
    <w:rsid w:val="00F12CC8"/>
    <w:rsid w:val="00F30C0D"/>
    <w:rsid w:val="00F31CC9"/>
    <w:rsid w:val="00F33229"/>
    <w:rsid w:val="00F3342E"/>
    <w:rsid w:val="00F33AAB"/>
    <w:rsid w:val="00F44A49"/>
    <w:rsid w:val="00F45C5B"/>
    <w:rsid w:val="00F4722F"/>
    <w:rsid w:val="00F51E54"/>
    <w:rsid w:val="00F54387"/>
    <w:rsid w:val="00F553F4"/>
    <w:rsid w:val="00F55B3A"/>
    <w:rsid w:val="00F566DA"/>
    <w:rsid w:val="00F6029D"/>
    <w:rsid w:val="00F66BDF"/>
    <w:rsid w:val="00F67008"/>
    <w:rsid w:val="00F67474"/>
    <w:rsid w:val="00FA0CCD"/>
    <w:rsid w:val="00FA24B7"/>
    <w:rsid w:val="00FA48D2"/>
    <w:rsid w:val="00FA5738"/>
    <w:rsid w:val="00FB02C7"/>
    <w:rsid w:val="00FC401E"/>
    <w:rsid w:val="00FD058E"/>
    <w:rsid w:val="00FD1FBE"/>
    <w:rsid w:val="00FD302B"/>
    <w:rsid w:val="00FE0DED"/>
    <w:rsid w:val="00FE2B49"/>
    <w:rsid w:val="00FE4876"/>
    <w:rsid w:val="00FE49BA"/>
    <w:rsid w:val="00FE5358"/>
    <w:rsid w:val="00FE66A1"/>
    <w:rsid w:val="00FF1294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6AD6ED-C6A0-47F1-96D1-7CDA40E1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7A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7A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97A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7AF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7AF7"/>
    <w:pPr>
      <w:spacing w:before="100" w:beforeAutospacing="1" w:after="100" w:afterAutospacing="1"/>
    </w:pPr>
  </w:style>
  <w:style w:type="numbering" w:customStyle="1" w:styleId="NoList1">
    <w:name w:val="No List1"/>
    <w:next w:val="NoList"/>
    <w:semiHidden/>
    <w:unhideWhenUsed/>
    <w:rsid w:val="00297AF7"/>
  </w:style>
  <w:style w:type="character" w:styleId="Hyperlink">
    <w:name w:val="Hyperlink"/>
    <w:rsid w:val="00297AF7"/>
    <w:rPr>
      <w:color w:val="0066CC"/>
      <w:u w:val="single"/>
    </w:rPr>
  </w:style>
  <w:style w:type="character" w:customStyle="1" w:styleId="Bodytext">
    <w:name w:val="Body text_"/>
    <w:link w:val="Bodytext1"/>
    <w:rsid w:val="00297AF7"/>
    <w:rPr>
      <w:spacing w:val="3"/>
      <w:shd w:val="clear" w:color="auto" w:fill="FFFFFF"/>
    </w:rPr>
  </w:style>
  <w:style w:type="character" w:customStyle="1" w:styleId="Bodytext2">
    <w:name w:val="Body text (2)_"/>
    <w:link w:val="Bodytext20"/>
    <w:rsid w:val="00297AF7"/>
    <w:rPr>
      <w:i/>
      <w:iCs/>
      <w:spacing w:val="1"/>
      <w:shd w:val="clear" w:color="auto" w:fill="FFFFFF"/>
    </w:rPr>
  </w:style>
  <w:style w:type="character" w:customStyle="1" w:styleId="Bodytext2NotItalic">
    <w:name w:val="Body text (2) + Not Italic"/>
    <w:aliases w:val="Spacing 0 pt,Body text (4) + Italic,Body text (3) + Not Italic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4pt">
    <w:name w:val="Body text + 4 pt"/>
    <w:aliases w:val="Spacing 0 pt45,Scale 150%"/>
    <w:rsid w:val="00297AF7"/>
    <w:rPr>
      <w:spacing w:val="0"/>
      <w:sz w:val="8"/>
      <w:szCs w:val="8"/>
      <w:shd w:val="clear" w:color="auto" w:fill="FFFFFF"/>
    </w:rPr>
  </w:style>
  <w:style w:type="character" w:customStyle="1" w:styleId="Bodytext4pt3">
    <w:name w:val="Body text + 4 pt3"/>
    <w:aliases w:val="Italic,Spacing 0 pt44,Body text + Consolas,4 pt1,Body text (3) + 12.5 pt,Body text (6) + 12 pt"/>
    <w:rsid w:val="00297AF7"/>
    <w:rPr>
      <w:i/>
      <w:iCs/>
      <w:noProof/>
      <w:spacing w:val="0"/>
      <w:sz w:val="8"/>
      <w:szCs w:val="8"/>
      <w:shd w:val="clear" w:color="auto" w:fill="FFFFFF"/>
    </w:rPr>
  </w:style>
  <w:style w:type="character" w:customStyle="1" w:styleId="Bodytext3">
    <w:name w:val="Body text (3)_"/>
    <w:link w:val="Bodytext3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Headerorfooter2">
    <w:name w:val="Header or footer (2)_"/>
    <w:link w:val="Headerorfooter20"/>
    <w:rsid w:val="00297AF7"/>
    <w:rPr>
      <w:spacing w:val="6"/>
      <w:sz w:val="19"/>
      <w:szCs w:val="19"/>
      <w:shd w:val="clear" w:color="auto" w:fill="FFFFFF"/>
    </w:rPr>
  </w:style>
  <w:style w:type="character" w:customStyle="1" w:styleId="Bodytext3SmallCaps">
    <w:name w:val="Body text (3) + Small Caps"/>
    <w:rsid w:val="00297AF7"/>
    <w:rPr>
      <w:b/>
      <w:bCs/>
      <w:smallCaps/>
      <w:spacing w:val="8"/>
      <w:sz w:val="21"/>
      <w:szCs w:val="21"/>
      <w:shd w:val="clear" w:color="auto" w:fill="FFFFFF"/>
    </w:rPr>
  </w:style>
  <w:style w:type="character" w:customStyle="1" w:styleId="BodytextItalic">
    <w:name w:val="Body text + Italic"/>
    <w:aliases w:val="Spacing 0 pt43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14pt">
    <w:name w:val="Body text + 14 pt"/>
    <w:aliases w:val="Bold,Spacing 0 pt42,Body text (3) + Arial"/>
    <w:rsid w:val="00297AF7"/>
    <w:rPr>
      <w:b/>
      <w:bCs/>
      <w:spacing w:val="-2"/>
      <w:sz w:val="28"/>
      <w:szCs w:val="28"/>
      <w:shd w:val="clear" w:color="auto" w:fill="FFFFFF"/>
    </w:rPr>
  </w:style>
  <w:style w:type="character" w:customStyle="1" w:styleId="Bodytext4">
    <w:name w:val="Body text (4)_"/>
    <w:link w:val="Bodytext40"/>
    <w:rsid w:val="00297AF7"/>
    <w:rPr>
      <w:i/>
      <w:iCs/>
      <w:spacing w:val="1"/>
      <w:sz w:val="18"/>
      <w:szCs w:val="18"/>
      <w:shd w:val="clear" w:color="auto" w:fill="FFFFFF"/>
    </w:rPr>
  </w:style>
  <w:style w:type="character" w:customStyle="1" w:styleId="Bodytext5">
    <w:name w:val="Body text (5)_"/>
    <w:link w:val="Bodytext50"/>
    <w:rsid w:val="00297AF7"/>
    <w:rPr>
      <w:spacing w:val="4"/>
      <w:sz w:val="18"/>
      <w:szCs w:val="18"/>
      <w:shd w:val="clear" w:color="auto" w:fill="FFFFFF"/>
    </w:rPr>
  </w:style>
  <w:style w:type="character" w:customStyle="1" w:styleId="Bodytext5Italic">
    <w:name w:val="Body text (5) + Italic"/>
    <w:aliases w:val="Spacing 0 pt41"/>
    <w:rsid w:val="00297AF7"/>
    <w:rPr>
      <w:i/>
      <w:iCs/>
      <w:noProof/>
      <w:spacing w:val="1"/>
      <w:sz w:val="18"/>
      <w:szCs w:val="18"/>
      <w:shd w:val="clear" w:color="auto" w:fill="FFFFFF"/>
    </w:rPr>
  </w:style>
  <w:style w:type="character" w:customStyle="1" w:styleId="Picturecaption">
    <w:name w:val="Picture caption_"/>
    <w:link w:val="Picturecaption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10">
    <w:name w:val="Body Text1"/>
    <w:basedOn w:val="Bodytext"/>
    <w:rsid w:val="00297AF7"/>
    <w:rPr>
      <w:spacing w:val="3"/>
      <w:shd w:val="clear" w:color="auto" w:fill="FFFFFF"/>
    </w:rPr>
  </w:style>
  <w:style w:type="character" w:customStyle="1" w:styleId="Bodytext4pt2">
    <w:name w:val="Body text + 4 pt2"/>
    <w:aliases w:val="Spacing 0 pt40"/>
    <w:rsid w:val="00297AF7"/>
    <w:rPr>
      <w:spacing w:val="0"/>
      <w:sz w:val="8"/>
      <w:szCs w:val="8"/>
      <w:shd w:val="clear" w:color="auto" w:fill="FFFFFF"/>
    </w:rPr>
  </w:style>
  <w:style w:type="character" w:customStyle="1" w:styleId="Heading3">
    <w:name w:val="Heading #3_"/>
    <w:link w:val="Heading30"/>
    <w:rsid w:val="00297AF7"/>
    <w:rPr>
      <w:spacing w:val="3"/>
      <w:shd w:val="clear" w:color="auto" w:fill="FFFFFF"/>
    </w:rPr>
  </w:style>
  <w:style w:type="character" w:customStyle="1" w:styleId="Headerorfooter">
    <w:name w:val="Header or footer_"/>
    <w:link w:val="Headerorfooter0"/>
    <w:rsid w:val="00297AF7"/>
    <w:rPr>
      <w:spacing w:val="6"/>
      <w:sz w:val="14"/>
      <w:szCs w:val="14"/>
      <w:shd w:val="clear" w:color="auto" w:fill="FFFFFF"/>
    </w:rPr>
  </w:style>
  <w:style w:type="character" w:customStyle="1" w:styleId="HeaderorfooterSpacing0pt">
    <w:name w:val="Header or footer + Spacing 0 pt"/>
    <w:rsid w:val="00297AF7"/>
    <w:rPr>
      <w:noProof/>
      <w:spacing w:val="0"/>
      <w:sz w:val="14"/>
      <w:szCs w:val="14"/>
      <w:shd w:val="clear" w:color="auto" w:fill="FFFFFF"/>
    </w:rPr>
  </w:style>
  <w:style w:type="character" w:customStyle="1" w:styleId="Tableofcontents">
    <w:name w:val="Table of contents_"/>
    <w:link w:val="Tableofcontents0"/>
    <w:rsid w:val="00297AF7"/>
    <w:rPr>
      <w:spacing w:val="3"/>
      <w:shd w:val="clear" w:color="auto" w:fill="FFFFFF"/>
    </w:rPr>
  </w:style>
  <w:style w:type="character" w:customStyle="1" w:styleId="Tableofcontents2">
    <w:name w:val="Table of contents (2)_"/>
    <w:link w:val="Tableofcontents20"/>
    <w:rsid w:val="00297AF7"/>
    <w:rPr>
      <w:i/>
      <w:iCs/>
      <w:spacing w:val="1"/>
      <w:shd w:val="clear" w:color="auto" w:fill="FFFFFF"/>
    </w:rPr>
  </w:style>
  <w:style w:type="character" w:customStyle="1" w:styleId="Tableofcontents2NotItalic">
    <w:name w:val="Table of contents (2) + Not Italic"/>
    <w:aliases w:val="Spacing 0 pt39"/>
    <w:rsid w:val="00297AF7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Footnote">
    <w:name w:val="Footnote_"/>
    <w:link w:val="Footnote0"/>
    <w:rsid w:val="00297AF7"/>
    <w:rPr>
      <w:spacing w:val="3"/>
      <w:shd w:val="clear" w:color="auto" w:fill="FFFFFF"/>
    </w:rPr>
  </w:style>
  <w:style w:type="character" w:customStyle="1" w:styleId="Headerorfooter3">
    <w:name w:val="Header or footer (3)_"/>
    <w:link w:val="Headerorfooter31"/>
    <w:rsid w:val="00297AF7"/>
    <w:rPr>
      <w:spacing w:val="3"/>
      <w:shd w:val="clear" w:color="auto" w:fill="FFFFFF"/>
    </w:rPr>
  </w:style>
  <w:style w:type="character" w:customStyle="1" w:styleId="Footnote2">
    <w:name w:val="Footnote (2)_"/>
    <w:link w:val="Footnote20"/>
    <w:rsid w:val="00297AF7"/>
    <w:rPr>
      <w:spacing w:val="7"/>
      <w:sz w:val="15"/>
      <w:szCs w:val="15"/>
      <w:shd w:val="clear" w:color="auto" w:fill="FFFFFF"/>
    </w:rPr>
  </w:style>
  <w:style w:type="character" w:customStyle="1" w:styleId="Footnote2Italic">
    <w:name w:val="Footnote (2) + Italic"/>
    <w:aliases w:val="Spacing 0 pt38"/>
    <w:rsid w:val="00297AF7"/>
    <w:rPr>
      <w:i/>
      <w:iCs/>
      <w:noProof/>
      <w:spacing w:val="0"/>
      <w:sz w:val="15"/>
      <w:szCs w:val="15"/>
      <w:shd w:val="clear" w:color="auto" w:fill="FFFFFF"/>
    </w:rPr>
  </w:style>
  <w:style w:type="character" w:customStyle="1" w:styleId="Footnote3">
    <w:name w:val="Footnote (3)_"/>
    <w:link w:val="Footnote30"/>
    <w:rsid w:val="00297AF7"/>
    <w:rPr>
      <w:spacing w:val="7"/>
      <w:sz w:val="13"/>
      <w:szCs w:val="13"/>
      <w:shd w:val="clear" w:color="auto" w:fill="FFFFFF"/>
    </w:rPr>
  </w:style>
  <w:style w:type="character" w:customStyle="1" w:styleId="Footnote3Spacing0pt">
    <w:name w:val="Footnote (3) + Spacing 0 pt"/>
    <w:rsid w:val="00297AF7"/>
    <w:rPr>
      <w:noProof/>
      <w:spacing w:val="0"/>
      <w:sz w:val="13"/>
      <w:szCs w:val="13"/>
      <w:shd w:val="clear" w:color="auto" w:fill="FFFFFF"/>
    </w:rPr>
  </w:style>
  <w:style w:type="character" w:customStyle="1" w:styleId="Headerorfooter4">
    <w:name w:val="Header or footer (4)_"/>
    <w:link w:val="Headerorfooter40"/>
    <w:rsid w:val="00297AF7"/>
    <w:rPr>
      <w:spacing w:val="-2"/>
      <w:sz w:val="23"/>
      <w:szCs w:val="23"/>
      <w:shd w:val="clear" w:color="auto" w:fill="FFFFFF"/>
    </w:rPr>
  </w:style>
  <w:style w:type="character" w:customStyle="1" w:styleId="Heading32">
    <w:name w:val="Heading #3 (2)_"/>
    <w:link w:val="Heading320"/>
    <w:rsid w:val="00297AF7"/>
    <w:rPr>
      <w:i/>
      <w:iCs/>
      <w:spacing w:val="1"/>
      <w:shd w:val="clear" w:color="auto" w:fill="FFFFFF"/>
    </w:rPr>
  </w:style>
  <w:style w:type="character" w:customStyle="1" w:styleId="Heading32NotItalic">
    <w:name w:val="Heading #3 (2) + Not Italic"/>
    <w:aliases w:val="Spacing 0 pt37,Body text (3) + Arial1,Bold11"/>
    <w:rsid w:val="00297AF7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BodytextSpacing2pt">
    <w:name w:val="Body text + Spacing 2 pt"/>
    <w:rsid w:val="00297AF7"/>
    <w:rPr>
      <w:spacing w:val="49"/>
      <w:sz w:val="22"/>
      <w:szCs w:val="22"/>
      <w:shd w:val="clear" w:color="auto" w:fill="FFFFFF"/>
    </w:rPr>
  </w:style>
  <w:style w:type="character" w:customStyle="1" w:styleId="Bodytext3Italic">
    <w:name w:val="Body text (3) + Italic"/>
    <w:aliases w:val="Spacing 0 pt36,Body text + 13 pt,Bold10"/>
    <w:rsid w:val="00297AF7"/>
    <w:rPr>
      <w:b/>
      <w:bCs/>
      <w:i/>
      <w:iCs/>
      <w:spacing w:val="16"/>
      <w:sz w:val="21"/>
      <w:szCs w:val="21"/>
      <w:shd w:val="clear" w:color="auto" w:fill="FFFFFF"/>
    </w:rPr>
  </w:style>
  <w:style w:type="character" w:customStyle="1" w:styleId="Bodytext6">
    <w:name w:val="Body text (6)_"/>
    <w:link w:val="Bodytext60"/>
    <w:rsid w:val="00297AF7"/>
    <w:rPr>
      <w:spacing w:val="2"/>
      <w:sz w:val="23"/>
      <w:szCs w:val="23"/>
      <w:shd w:val="clear" w:color="auto" w:fill="FFFFFF"/>
    </w:rPr>
  </w:style>
  <w:style w:type="character" w:customStyle="1" w:styleId="Bodytext7">
    <w:name w:val="Body text (7)_"/>
    <w:link w:val="Bodytext70"/>
    <w:rsid w:val="00297AF7"/>
    <w:rPr>
      <w:rFonts w:ascii="Arial Narrow" w:hAnsi="Arial Narrow" w:cs="Arial Narrow"/>
      <w:noProof/>
      <w:sz w:val="15"/>
      <w:szCs w:val="15"/>
      <w:shd w:val="clear" w:color="auto" w:fill="FFFFFF"/>
    </w:rPr>
  </w:style>
  <w:style w:type="character" w:customStyle="1" w:styleId="Bodytext8">
    <w:name w:val="Body text (8)_"/>
    <w:link w:val="Bodytext80"/>
    <w:rsid w:val="00297AF7"/>
    <w:rPr>
      <w:spacing w:val="7"/>
      <w:sz w:val="15"/>
      <w:szCs w:val="15"/>
      <w:shd w:val="clear" w:color="auto" w:fill="FFFFFF"/>
    </w:rPr>
  </w:style>
  <w:style w:type="character" w:customStyle="1" w:styleId="Heading3Italic">
    <w:name w:val="Heading #3 + Italic"/>
    <w:aliases w:val="Spacing 0 pt35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4pt1">
    <w:name w:val="Body text + 4 pt1"/>
    <w:aliases w:val="Spacing 0 pt34"/>
    <w:rsid w:val="00297AF7"/>
    <w:rPr>
      <w:spacing w:val="0"/>
      <w:sz w:val="8"/>
      <w:szCs w:val="8"/>
      <w:shd w:val="clear" w:color="auto" w:fill="FFFFFF"/>
    </w:rPr>
  </w:style>
  <w:style w:type="character" w:customStyle="1" w:styleId="Bodytext45pt">
    <w:name w:val="Body text + 4.5 pt"/>
    <w:aliases w:val="Spacing 0 pt33,Body text (6) + 12 pt1"/>
    <w:rsid w:val="00297AF7"/>
    <w:rPr>
      <w:spacing w:val="0"/>
      <w:sz w:val="9"/>
      <w:szCs w:val="9"/>
      <w:shd w:val="clear" w:color="auto" w:fill="FFFFFF"/>
    </w:rPr>
  </w:style>
  <w:style w:type="character" w:customStyle="1" w:styleId="Heading2">
    <w:name w:val="Heading #2_"/>
    <w:link w:val="Heading20"/>
    <w:rsid w:val="00297AF7"/>
    <w:rPr>
      <w:spacing w:val="3"/>
      <w:shd w:val="clear" w:color="auto" w:fill="FFFFFF"/>
    </w:rPr>
  </w:style>
  <w:style w:type="character" w:customStyle="1" w:styleId="Heading1">
    <w:name w:val="Heading #1_"/>
    <w:link w:val="Heading10"/>
    <w:rsid w:val="00297AF7"/>
    <w:rPr>
      <w:spacing w:val="3"/>
      <w:shd w:val="clear" w:color="auto" w:fill="FFFFFF"/>
    </w:rPr>
  </w:style>
  <w:style w:type="character" w:customStyle="1" w:styleId="Tablecaption2">
    <w:name w:val="Table caption (2)_"/>
    <w:link w:val="Tablecaption20"/>
    <w:rsid w:val="00297AF7"/>
    <w:rPr>
      <w:i/>
      <w:iCs/>
      <w:spacing w:val="1"/>
      <w:shd w:val="clear" w:color="auto" w:fill="FFFFFF"/>
    </w:rPr>
  </w:style>
  <w:style w:type="character" w:customStyle="1" w:styleId="Tablecaption2NotItalic">
    <w:name w:val="Table caption (2) + Not Italic"/>
    <w:aliases w:val="Spacing 0 pt32,Body text + 18 pt,Bold9"/>
    <w:rsid w:val="00297AF7"/>
    <w:rPr>
      <w:i/>
      <w:iCs/>
      <w:spacing w:val="3"/>
      <w:sz w:val="22"/>
      <w:szCs w:val="22"/>
      <w:shd w:val="clear" w:color="auto" w:fill="FFFFFF"/>
    </w:rPr>
  </w:style>
  <w:style w:type="character" w:customStyle="1" w:styleId="BodytextItalic3">
    <w:name w:val="Body text + Italic3"/>
    <w:aliases w:val="Spacing 0 pt31,Body text + 16.5 pt,Bold8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10pt">
    <w:name w:val="Body text + 10 pt"/>
    <w:aliases w:val="Spacing 0 pt30"/>
    <w:rsid w:val="00297AF7"/>
    <w:rPr>
      <w:noProof/>
      <w:spacing w:val="0"/>
      <w:sz w:val="20"/>
      <w:szCs w:val="20"/>
      <w:shd w:val="clear" w:color="auto" w:fill="FFFFFF"/>
    </w:rPr>
  </w:style>
  <w:style w:type="character" w:customStyle="1" w:styleId="Bodytext105pt">
    <w:name w:val="Body text + 10.5 pt"/>
    <w:aliases w:val="Bold4,Spacing 0 pt29,Body text (7) + 10 pt,Italic3,Body text + 16.5 pt1,Bold7,Body text + Candara,9 pt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9">
    <w:name w:val="Body text (9)_"/>
    <w:link w:val="Bodytext90"/>
    <w:rsid w:val="00297AF7"/>
    <w:rPr>
      <w:spacing w:val="6"/>
      <w:sz w:val="23"/>
      <w:szCs w:val="23"/>
      <w:shd w:val="clear" w:color="auto" w:fill="FFFFFF"/>
    </w:rPr>
  </w:style>
  <w:style w:type="character" w:customStyle="1" w:styleId="Footnote4">
    <w:name w:val="Footnote (4)_"/>
    <w:link w:val="Footnote4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3Spacing0pt">
    <w:name w:val="Body text (3) + Spacing 0 pt"/>
    <w:rsid w:val="00297AF7"/>
    <w:rPr>
      <w:b/>
      <w:bCs/>
      <w:spacing w:val="9"/>
      <w:sz w:val="21"/>
      <w:szCs w:val="21"/>
      <w:shd w:val="clear" w:color="auto" w:fill="FFFFFF"/>
    </w:rPr>
  </w:style>
  <w:style w:type="character" w:customStyle="1" w:styleId="BodytextSpacing0pt">
    <w:name w:val="Body text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BodytextItalic2">
    <w:name w:val="Body text + Italic2"/>
    <w:aliases w:val="Spacing 0 pt28,Heading #3 (2) + 12.5 pt,Italic4,Body text + 8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Bodytext2Spacing0pt">
    <w:name w:val="Body text (2) + Spacing 0 pt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Heading6">
    <w:name w:val="Heading #6_"/>
    <w:link w:val="Heading60"/>
    <w:rsid w:val="00297AF7"/>
    <w:rPr>
      <w:spacing w:val="4"/>
      <w:shd w:val="clear" w:color="auto" w:fill="FFFFFF"/>
    </w:rPr>
  </w:style>
  <w:style w:type="character" w:customStyle="1" w:styleId="Heading6Italic">
    <w:name w:val="Heading #6 + Italic"/>
    <w:aliases w:val="Spacing 0 pt27,Header or footer (4) + Times New Roman,10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Bodytext2NotItalic1">
    <w:name w:val="Body text (2) + Not Italic1"/>
    <w:aliases w:val="Spacing 0 pt26,Header or footer (3) + Microsoft Sans Serif,4 pt,Picture caption + Not Bold,Heading #2 (2) + 20.5 pt,Italic6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Footnote2Spacing0pt">
    <w:name w:val="Footnote (2) + Spacing 0 pt"/>
    <w:rsid w:val="00297AF7"/>
    <w:rPr>
      <w:spacing w:val="6"/>
      <w:sz w:val="15"/>
      <w:szCs w:val="15"/>
      <w:shd w:val="clear" w:color="auto" w:fill="FFFFFF"/>
    </w:rPr>
  </w:style>
  <w:style w:type="character" w:customStyle="1" w:styleId="Headerorfooter411pt">
    <w:name w:val="Header or footer (4) + 11 pt"/>
    <w:aliases w:val="Spacing 0 pt25,Heading #3 + Not Italic"/>
    <w:rsid w:val="00297AF7"/>
    <w:rPr>
      <w:spacing w:val="3"/>
      <w:sz w:val="22"/>
      <w:szCs w:val="22"/>
      <w:shd w:val="clear" w:color="auto" w:fill="FFFFFF"/>
    </w:rPr>
  </w:style>
  <w:style w:type="character" w:customStyle="1" w:styleId="Bodytext100">
    <w:name w:val="Body text (10)_"/>
    <w:link w:val="Bodytext101"/>
    <w:rsid w:val="00297AF7"/>
    <w:rPr>
      <w:b/>
      <w:bCs/>
      <w:spacing w:val="10"/>
      <w:sz w:val="21"/>
      <w:szCs w:val="21"/>
      <w:shd w:val="clear" w:color="auto" w:fill="FFFFFF"/>
    </w:rPr>
  </w:style>
  <w:style w:type="character" w:customStyle="1" w:styleId="Bodytext1010pt">
    <w:name w:val="Body text (10) + 10 pt"/>
    <w:aliases w:val="Spacing 0 pt24,Body text (5) + 15 pt,Scale 200%"/>
    <w:rsid w:val="00297AF7"/>
    <w:rPr>
      <w:b/>
      <w:bCs/>
      <w:spacing w:val="7"/>
      <w:sz w:val="20"/>
      <w:szCs w:val="20"/>
      <w:shd w:val="clear" w:color="auto" w:fill="FFFFFF"/>
    </w:rPr>
  </w:style>
  <w:style w:type="character" w:customStyle="1" w:styleId="Bodytext1010pt1">
    <w:name w:val="Body text (10) + 10 pt1"/>
    <w:aliases w:val="Not Bold,Spacing 0 pt23,Picture caption (9) + Calibri,8 pt1,Body text (16) + 13 pt,Not Italic3,Body text (9) + 9.5 pt,Body text (5) + Italic2,Body text (10) + Times New Roman"/>
    <w:rsid w:val="00297AF7"/>
    <w:rPr>
      <w:b/>
      <w:bCs/>
      <w:spacing w:val="8"/>
      <w:sz w:val="20"/>
      <w:szCs w:val="20"/>
      <w:shd w:val="clear" w:color="auto" w:fill="FFFFFF"/>
    </w:rPr>
  </w:style>
  <w:style w:type="character" w:customStyle="1" w:styleId="Bodytext311pt">
    <w:name w:val="Body text (3) + 11 pt"/>
    <w:aliases w:val="Not Bold2,Spacing 0 pt22,Body text + 9.5 pt,Body text + Century Gothic,9.5 pt,Body text (5) + Candara"/>
    <w:rsid w:val="00297AF7"/>
    <w:rPr>
      <w:b/>
      <w:bCs/>
      <w:spacing w:val="4"/>
      <w:sz w:val="22"/>
      <w:szCs w:val="22"/>
      <w:shd w:val="clear" w:color="auto" w:fill="FFFFFF"/>
    </w:rPr>
  </w:style>
  <w:style w:type="character" w:customStyle="1" w:styleId="Tablecaption">
    <w:name w:val="Table caption_"/>
    <w:link w:val="Tablecaption0"/>
    <w:rsid w:val="00297AF7"/>
    <w:rPr>
      <w:spacing w:val="3"/>
      <w:shd w:val="clear" w:color="auto" w:fill="FFFFFF"/>
    </w:rPr>
  </w:style>
  <w:style w:type="character" w:customStyle="1" w:styleId="TablecaptionSpacing0pt">
    <w:name w:val="Table caption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Tablecaption75pt">
    <w:name w:val="Table caption + 7.5 pt"/>
    <w:aliases w:val="Spacing 0 pt21,Table caption (4) + Not Italic"/>
    <w:rsid w:val="00297AF7"/>
    <w:rPr>
      <w:spacing w:val="6"/>
      <w:sz w:val="15"/>
      <w:szCs w:val="15"/>
      <w:shd w:val="clear" w:color="auto" w:fill="FFFFFF"/>
    </w:rPr>
  </w:style>
  <w:style w:type="character" w:customStyle="1" w:styleId="Bodytext10pt1">
    <w:name w:val="Body text + 10 pt1"/>
    <w:aliases w:val="Spacing 0 pt20,Picture caption (5) + Calibri,7.5 pt,Body text (5) + 11 pt"/>
    <w:rsid w:val="00297AF7"/>
    <w:rPr>
      <w:noProof/>
      <w:spacing w:val="0"/>
      <w:sz w:val="20"/>
      <w:szCs w:val="20"/>
      <w:shd w:val="clear" w:color="auto" w:fill="FFFFFF"/>
    </w:rPr>
  </w:style>
  <w:style w:type="character" w:customStyle="1" w:styleId="Headerorfooter5">
    <w:name w:val="Header or footer (5)_"/>
    <w:link w:val="Headerorfooter50"/>
    <w:rsid w:val="00297AF7"/>
    <w:rPr>
      <w:spacing w:val="6"/>
      <w:sz w:val="15"/>
      <w:szCs w:val="15"/>
      <w:shd w:val="clear" w:color="auto" w:fill="FFFFFF"/>
    </w:rPr>
  </w:style>
  <w:style w:type="character" w:customStyle="1" w:styleId="TableofcontentsSpacing0pt">
    <w:name w:val="Table of contents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FootnoteSpacing0pt">
    <w:name w:val="Footnote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Headerorfooter6">
    <w:name w:val="Header or footer (6)_"/>
    <w:link w:val="Headerorfooter60"/>
    <w:rsid w:val="00297AF7"/>
    <w:rPr>
      <w:b/>
      <w:bCs/>
      <w:spacing w:val="7"/>
      <w:shd w:val="clear" w:color="auto" w:fill="FFFFFF"/>
    </w:rPr>
  </w:style>
  <w:style w:type="character" w:customStyle="1" w:styleId="Heading62">
    <w:name w:val="Heading #6 (2)_"/>
    <w:link w:val="Heading620"/>
    <w:rsid w:val="00297AF7"/>
    <w:rPr>
      <w:i/>
      <w:iCs/>
      <w:spacing w:val="2"/>
      <w:shd w:val="clear" w:color="auto" w:fill="FFFFFF"/>
    </w:rPr>
  </w:style>
  <w:style w:type="character" w:customStyle="1" w:styleId="Heading62NotItalic">
    <w:name w:val="Heading #6 (2) + Not Italic"/>
    <w:aliases w:val="Spacing 0 pt19,Picture caption (5) + Times New Roman,8 pt,Body text (3) + Not Bold"/>
    <w:rsid w:val="00297AF7"/>
    <w:rPr>
      <w:i/>
      <w:iCs/>
      <w:spacing w:val="4"/>
      <w:sz w:val="22"/>
      <w:szCs w:val="22"/>
      <w:shd w:val="clear" w:color="auto" w:fill="FFFFFF"/>
    </w:rPr>
  </w:style>
  <w:style w:type="character" w:customStyle="1" w:styleId="Heading5">
    <w:name w:val="Heading #5_"/>
    <w:link w:val="Heading50"/>
    <w:rsid w:val="00297AF7"/>
    <w:rPr>
      <w:spacing w:val="4"/>
      <w:shd w:val="clear" w:color="auto" w:fill="FFFFFF"/>
    </w:rPr>
  </w:style>
  <w:style w:type="character" w:customStyle="1" w:styleId="Heading545pt">
    <w:name w:val="Heading #5 + 4.5 pt"/>
    <w:aliases w:val="Spacing 0 pt18,Picture caption (6) + Times New Roman,8 pt2,Picture caption (5) + Italic"/>
    <w:rsid w:val="00297AF7"/>
    <w:rPr>
      <w:spacing w:val="0"/>
      <w:sz w:val="9"/>
      <w:szCs w:val="9"/>
      <w:shd w:val="clear" w:color="auto" w:fill="FFFFFF"/>
    </w:rPr>
  </w:style>
  <w:style w:type="character" w:customStyle="1" w:styleId="Heading514pt">
    <w:name w:val="Heading #5 + 14 pt"/>
    <w:aliases w:val="Bold3,Spacing 0 pt17,Picture caption + 12.5 pt,Body text (7) + 9 pt,Body text + 15.5 pt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14pt1">
    <w:name w:val="Body text + 14 pt1"/>
    <w:aliases w:val="Bold2,Picture caption (12) + Calibri,16 pt,Body text (12) + 13 pt1,Body text (3) + 13 pt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311pt1">
    <w:name w:val="Body text (3) + 11 pt1"/>
    <w:aliases w:val="Not Bold1,Italic2,Spacing 0 pt16,Picture caption (9) + 7.5 pt,Picture caption (9) + 8.5 pt,Body text (2) + Not Bold,Body text (13) + 10.5 pt,Body text (2) + 13 pt,Body text (15) + Times New Roman,12 pt,Body text (2) + 12 pt"/>
    <w:rsid w:val="00297AF7"/>
    <w:rPr>
      <w:b/>
      <w:bCs/>
      <w:i/>
      <w:iCs/>
      <w:spacing w:val="2"/>
      <w:sz w:val="22"/>
      <w:szCs w:val="22"/>
      <w:shd w:val="clear" w:color="auto" w:fill="FFFFFF"/>
    </w:rPr>
  </w:style>
  <w:style w:type="character" w:customStyle="1" w:styleId="Headerorfooter3Spacing0pt">
    <w:name w:val="Header or footer (3) + Spacing 0 pt"/>
    <w:rsid w:val="00297AF7"/>
    <w:rPr>
      <w:spacing w:val="1"/>
      <w:sz w:val="22"/>
      <w:szCs w:val="22"/>
      <w:shd w:val="clear" w:color="auto" w:fill="FFFFFF"/>
    </w:rPr>
  </w:style>
  <w:style w:type="character" w:customStyle="1" w:styleId="Heading1Spacing0pt">
    <w:name w:val="Heading #1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Tableofcontents2Spacing0pt">
    <w:name w:val="Table of contents (2) + Spacing 0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TableofcontentsItalic">
    <w:name w:val="Table of contents + Italic"/>
    <w:aliases w:val="Spacing 0 pt15,Body text + 6.5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Headerorfooter7">
    <w:name w:val="Header or footer (7)_"/>
    <w:link w:val="Headerorfooter70"/>
    <w:rsid w:val="00297AF7"/>
    <w:rPr>
      <w:spacing w:val="8"/>
      <w:shd w:val="clear" w:color="auto" w:fill="FFFFFF"/>
    </w:rPr>
  </w:style>
  <w:style w:type="character" w:customStyle="1" w:styleId="Bodytext6pt">
    <w:name w:val="Body text + 6 pt"/>
    <w:aliases w:val="Spacing 0 pt14"/>
    <w:rsid w:val="00297AF7"/>
    <w:rPr>
      <w:spacing w:val="0"/>
      <w:sz w:val="12"/>
      <w:szCs w:val="12"/>
      <w:shd w:val="clear" w:color="auto" w:fill="FFFFFF"/>
    </w:rPr>
  </w:style>
  <w:style w:type="character" w:customStyle="1" w:styleId="Bodytext24pt">
    <w:name w:val="Body text (2) + 4 pt"/>
    <w:aliases w:val="Not Italic,Spacing 0 pt13,Body text (2) + 18 pt,Picture caption + Candara,Bold6,Body text (13) + 10.5 pt1,Body text (12) + 13 pt,Body text + 9 pt,Heading #5 + 9.5 pt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Heading64pt">
    <w:name w:val="Heading #6 + 4 pt"/>
    <w:aliases w:val="Spacing 0 pt12,Body text (8) + 9.5 pt"/>
    <w:rsid w:val="00297AF7"/>
    <w:rPr>
      <w:spacing w:val="0"/>
      <w:sz w:val="8"/>
      <w:szCs w:val="8"/>
      <w:shd w:val="clear" w:color="auto" w:fill="FFFFFF"/>
    </w:rPr>
  </w:style>
  <w:style w:type="character" w:customStyle="1" w:styleId="Bodytext11">
    <w:name w:val="Body text (11)_"/>
    <w:link w:val="Bodytext110"/>
    <w:rsid w:val="00297AF7"/>
    <w:rPr>
      <w:i/>
      <w:iCs/>
      <w:spacing w:val="3"/>
      <w:shd w:val="clear" w:color="auto" w:fill="FFFFFF"/>
    </w:rPr>
  </w:style>
  <w:style w:type="character" w:customStyle="1" w:styleId="Bodytext8Spacing0pt">
    <w:name w:val="Body text (8) + Spacing 0 pt"/>
    <w:rsid w:val="00297AF7"/>
    <w:rPr>
      <w:spacing w:val="6"/>
      <w:sz w:val="15"/>
      <w:szCs w:val="15"/>
      <w:shd w:val="clear" w:color="auto" w:fill="FFFFFF"/>
    </w:rPr>
  </w:style>
  <w:style w:type="character" w:customStyle="1" w:styleId="Bodytext29pt">
    <w:name w:val="Body text (2) + 9 pt"/>
    <w:aliases w:val="Spacing 0 pt11,Body text + Constantia,15 pt,Bold5,Scale 50%,Body text (12) + Constantia,Not Italic4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29pt1">
    <w:name w:val="Body text (2) + 9 pt1"/>
    <w:aliases w:val="Not Italic1,Spacing 0 pt10,Body text (7) + Calibri,10 pt1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5Spacing0pt">
    <w:name w:val="Body text (5) + Spacing 0 pt"/>
    <w:rsid w:val="00297AF7"/>
    <w:rPr>
      <w:spacing w:val="5"/>
      <w:sz w:val="18"/>
      <w:szCs w:val="18"/>
      <w:shd w:val="clear" w:color="auto" w:fill="FFFFFF"/>
    </w:rPr>
  </w:style>
  <w:style w:type="character" w:customStyle="1" w:styleId="Headerorfooter8">
    <w:name w:val="Header or footer (8)_"/>
    <w:link w:val="Headerorfooter80"/>
    <w:rsid w:val="00297AF7"/>
    <w:rPr>
      <w:b/>
      <w:bCs/>
      <w:i/>
      <w:iCs/>
      <w:spacing w:val="18"/>
      <w:sz w:val="19"/>
      <w:szCs w:val="19"/>
      <w:shd w:val="clear" w:color="auto" w:fill="FFFFFF"/>
    </w:rPr>
  </w:style>
  <w:style w:type="character" w:customStyle="1" w:styleId="Headerorfooter6NotBold">
    <w:name w:val="Header or footer (6) + Not Bold"/>
    <w:aliases w:val="Spacing 0 pt9,Body text (16) + 9.5 pt,Not Italic2,Table caption (4) + 4 pt,Body text + Candara1,12.5 pt"/>
    <w:rsid w:val="00297AF7"/>
    <w:rPr>
      <w:b/>
      <w:bCs/>
      <w:spacing w:val="8"/>
      <w:shd w:val="clear" w:color="auto" w:fill="FFFFFF"/>
    </w:rPr>
  </w:style>
  <w:style w:type="character" w:customStyle="1" w:styleId="HeaderorfooterSpacing0pt1">
    <w:name w:val="Header or footer + Spacing 0 pt1"/>
    <w:rsid w:val="00297AF7"/>
    <w:rPr>
      <w:spacing w:val="10"/>
      <w:sz w:val="14"/>
      <w:szCs w:val="14"/>
      <w:shd w:val="clear" w:color="auto" w:fill="FFFFFF"/>
    </w:rPr>
  </w:style>
  <w:style w:type="character" w:customStyle="1" w:styleId="Bodytext12">
    <w:name w:val="Body text (12)_"/>
    <w:link w:val="Bodytext120"/>
    <w:rsid w:val="00297AF7"/>
    <w:rPr>
      <w:spacing w:val="3"/>
      <w:shd w:val="clear" w:color="auto" w:fill="FFFFFF"/>
    </w:rPr>
  </w:style>
  <w:style w:type="character" w:customStyle="1" w:styleId="Heading4">
    <w:name w:val="Heading #4_"/>
    <w:link w:val="Heading40"/>
    <w:rsid w:val="00297AF7"/>
    <w:rPr>
      <w:spacing w:val="4"/>
      <w:shd w:val="clear" w:color="auto" w:fill="FFFFFF"/>
    </w:rPr>
  </w:style>
  <w:style w:type="character" w:customStyle="1" w:styleId="Bodytext4Spacing0pt">
    <w:name w:val="Body text (4) + Spacing 0 pt"/>
    <w:rsid w:val="00297AF7"/>
    <w:rPr>
      <w:i/>
      <w:iCs/>
      <w:spacing w:val="3"/>
      <w:sz w:val="18"/>
      <w:szCs w:val="18"/>
      <w:shd w:val="clear" w:color="auto" w:fill="FFFFFF"/>
    </w:rPr>
  </w:style>
  <w:style w:type="character" w:customStyle="1" w:styleId="Bodytext5Italic1">
    <w:name w:val="Body text (5) + Italic1"/>
    <w:aliases w:val="Spacing 0 pt8,Body text (7) + Calibri1"/>
    <w:rsid w:val="00297AF7"/>
    <w:rPr>
      <w:i/>
      <w:iCs/>
      <w:noProof/>
      <w:spacing w:val="3"/>
      <w:sz w:val="18"/>
      <w:szCs w:val="18"/>
      <w:shd w:val="clear" w:color="auto" w:fill="FFFFFF"/>
    </w:rPr>
  </w:style>
  <w:style w:type="character" w:customStyle="1" w:styleId="Heading63">
    <w:name w:val="Heading #6 (3)_"/>
    <w:link w:val="Heading630"/>
    <w:rsid w:val="00297AF7"/>
    <w:rPr>
      <w:spacing w:val="5"/>
      <w:sz w:val="23"/>
      <w:szCs w:val="23"/>
      <w:shd w:val="clear" w:color="auto" w:fill="FFFFFF"/>
    </w:rPr>
  </w:style>
  <w:style w:type="character" w:customStyle="1" w:styleId="Heading54pt">
    <w:name w:val="Heading #5 + 4 pt"/>
    <w:aliases w:val="Spacing 0 pt7"/>
    <w:rsid w:val="00297AF7"/>
    <w:rPr>
      <w:spacing w:val="0"/>
      <w:sz w:val="8"/>
      <w:szCs w:val="8"/>
      <w:shd w:val="clear" w:color="auto" w:fill="FFFFFF"/>
    </w:rPr>
  </w:style>
  <w:style w:type="character" w:customStyle="1" w:styleId="Bodytext13">
    <w:name w:val="Body text (13)_"/>
    <w:link w:val="Bodytext130"/>
    <w:rsid w:val="00297AF7"/>
    <w:rPr>
      <w:rFonts w:ascii="Arial" w:hAnsi="Arial" w:cs="Arial"/>
      <w:i/>
      <w:iCs/>
      <w:noProof/>
      <w:sz w:val="13"/>
      <w:szCs w:val="13"/>
      <w:shd w:val="clear" w:color="auto" w:fill="FFFFFF"/>
    </w:rPr>
  </w:style>
  <w:style w:type="character" w:customStyle="1" w:styleId="Bodytext105pt1">
    <w:name w:val="Body text + 10.5 pt1"/>
    <w:aliases w:val="Bold1,Spacing 0 pt6,Picture caption (13) + Times New Roman,6 pt,Body text (24) + Times New Roman,10.5 pt,Body text (5) + 4 pt1,Body text + 9 pt1,Small Caps"/>
    <w:rsid w:val="00297AF7"/>
    <w:rPr>
      <w:b/>
      <w:bCs/>
      <w:spacing w:val="9"/>
      <w:sz w:val="21"/>
      <w:szCs w:val="21"/>
      <w:shd w:val="clear" w:color="auto" w:fill="FFFFFF"/>
    </w:rPr>
  </w:style>
  <w:style w:type="character" w:customStyle="1" w:styleId="Heading645pt">
    <w:name w:val="Heading #6 + 4.5 pt"/>
    <w:aliases w:val="Spacing 0 pt5,Body text (8) + Bold"/>
    <w:rsid w:val="00297AF7"/>
    <w:rPr>
      <w:spacing w:val="0"/>
      <w:sz w:val="9"/>
      <w:szCs w:val="9"/>
      <w:shd w:val="clear" w:color="auto" w:fill="FFFFFF"/>
    </w:rPr>
  </w:style>
  <w:style w:type="character" w:customStyle="1" w:styleId="Headerorfooter30">
    <w:name w:val="Header or footer (3)"/>
    <w:basedOn w:val="Headerorfooter3"/>
    <w:rsid w:val="00297AF7"/>
    <w:rPr>
      <w:spacing w:val="3"/>
      <w:shd w:val="clear" w:color="auto" w:fill="FFFFFF"/>
    </w:rPr>
  </w:style>
  <w:style w:type="character" w:customStyle="1" w:styleId="Heading22">
    <w:name w:val="Heading #2 (2)_"/>
    <w:link w:val="Heading220"/>
    <w:rsid w:val="00297AF7"/>
    <w:rPr>
      <w:spacing w:val="4"/>
      <w:sz w:val="23"/>
      <w:szCs w:val="23"/>
      <w:shd w:val="clear" w:color="auto" w:fill="FFFFFF"/>
    </w:rPr>
  </w:style>
  <w:style w:type="character" w:customStyle="1" w:styleId="BodytextItalic1">
    <w:name w:val="Body text + Italic1"/>
    <w:rsid w:val="00297AF7"/>
    <w:rPr>
      <w:i/>
      <w:iCs/>
      <w:spacing w:val="3"/>
      <w:sz w:val="22"/>
      <w:szCs w:val="22"/>
      <w:shd w:val="clear" w:color="auto" w:fill="FFFFFF"/>
    </w:rPr>
  </w:style>
  <w:style w:type="character" w:customStyle="1" w:styleId="BodytextSpacing0pt1">
    <w:name w:val="Body text + Spacing 0 pt1"/>
    <w:rsid w:val="00297AF7"/>
    <w:rPr>
      <w:noProof/>
      <w:spacing w:val="0"/>
      <w:sz w:val="22"/>
      <w:szCs w:val="22"/>
      <w:shd w:val="clear" w:color="auto" w:fill="FFFFFF"/>
    </w:rPr>
  </w:style>
  <w:style w:type="character" w:customStyle="1" w:styleId="Bodytext314pt">
    <w:name w:val="Body text (3) + 14 pt"/>
    <w:aliases w:val="Spacing 0 pt4,Body text + 7.5 pt,Body text (2) + Italic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3Italic1">
    <w:name w:val="Body text (3) + Italic1"/>
    <w:aliases w:val="Spacing 0 pt3,Body text + 7.5 pt1"/>
    <w:rsid w:val="00297AF7"/>
    <w:rPr>
      <w:b/>
      <w:bCs/>
      <w:i/>
      <w:iCs/>
      <w:spacing w:val="4"/>
      <w:sz w:val="21"/>
      <w:szCs w:val="21"/>
      <w:shd w:val="clear" w:color="auto" w:fill="FFFFFF"/>
    </w:rPr>
  </w:style>
  <w:style w:type="character" w:customStyle="1" w:styleId="Bodytext4NotItalic">
    <w:name w:val="Body text (4) + Not Italic"/>
    <w:aliases w:val="Spacing 0 pt2,Table caption + 9.5 pt,Body text + 13 pt1"/>
    <w:rsid w:val="00297AF7"/>
    <w:rPr>
      <w:i/>
      <w:iCs/>
      <w:spacing w:val="5"/>
      <w:sz w:val="18"/>
      <w:szCs w:val="18"/>
      <w:shd w:val="clear" w:color="auto" w:fill="FFFFFF"/>
    </w:rPr>
  </w:style>
  <w:style w:type="character" w:customStyle="1" w:styleId="Bodytext84pt">
    <w:name w:val="Body text (8) + 4 pt"/>
    <w:aliases w:val="Italic1,Spacing 0 pt1,Body text (13) + 10.5 pt2,Body text (15) + Not Italic,Body text (5) + 4 pt"/>
    <w:rsid w:val="00297AF7"/>
    <w:rPr>
      <w:i/>
      <w:iCs/>
      <w:noProof/>
      <w:spacing w:val="0"/>
      <w:sz w:val="8"/>
      <w:szCs w:val="8"/>
      <w:shd w:val="clear" w:color="auto" w:fill="FFFFFF"/>
    </w:rPr>
  </w:style>
  <w:style w:type="paragraph" w:customStyle="1" w:styleId="Bodytext1">
    <w:name w:val="Body text1"/>
    <w:basedOn w:val="Normal"/>
    <w:link w:val="Bodytext"/>
    <w:rsid w:val="00297AF7"/>
    <w:pPr>
      <w:widowControl w:val="0"/>
      <w:shd w:val="clear" w:color="auto" w:fill="FFFFFF"/>
      <w:spacing w:after="180" w:line="269" w:lineRule="exact"/>
      <w:ind w:hanging="1100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Bodytext20">
    <w:name w:val="Body text (2)"/>
    <w:basedOn w:val="Normal"/>
    <w:link w:val="Bodytext2"/>
    <w:rsid w:val="00297AF7"/>
    <w:pPr>
      <w:widowControl w:val="0"/>
      <w:shd w:val="clear" w:color="auto" w:fill="FFFFFF"/>
      <w:spacing w:before="180" w:after="600" w:line="240" w:lineRule="atLeast"/>
      <w:ind w:hanging="110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30">
    <w:name w:val="Body text (3)"/>
    <w:basedOn w:val="Normal"/>
    <w:link w:val="Bodytext3"/>
    <w:rsid w:val="00297AF7"/>
    <w:pPr>
      <w:widowControl w:val="0"/>
      <w:shd w:val="clear" w:color="auto" w:fill="FFFFFF"/>
      <w:spacing w:before="120" w:after="180" w:line="240" w:lineRule="atLeast"/>
      <w:ind w:hanging="52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erorfooter20">
    <w:name w:val="Header or footer (2)"/>
    <w:basedOn w:val="Normal"/>
    <w:link w:val="Headerorfooter2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9"/>
      <w:szCs w:val="19"/>
    </w:rPr>
  </w:style>
  <w:style w:type="paragraph" w:customStyle="1" w:styleId="Bodytext40">
    <w:name w:val="Body text (4)"/>
    <w:basedOn w:val="Normal"/>
    <w:link w:val="Bodytext4"/>
    <w:rsid w:val="00297AF7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i/>
      <w:iCs/>
      <w:spacing w:val="1"/>
      <w:sz w:val="18"/>
      <w:szCs w:val="18"/>
    </w:rPr>
  </w:style>
  <w:style w:type="paragraph" w:customStyle="1" w:styleId="Bodytext50">
    <w:name w:val="Body text (5)"/>
    <w:basedOn w:val="Normal"/>
    <w:link w:val="Bodytext5"/>
    <w:rsid w:val="00297AF7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pacing w:val="4"/>
      <w:sz w:val="18"/>
      <w:szCs w:val="18"/>
    </w:rPr>
  </w:style>
  <w:style w:type="paragraph" w:customStyle="1" w:styleId="Picturecaption0">
    <w:name w:val="Picture caption"/>
    <w:basedOn w:val="Normal"/>
    <w:link w:val="Picturecaption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30">
    <w:name w:val="Heading #3"/>
    <w:basedOn w:val="Normal"/>
    <w:link w:val="Heading3"/>
    <w:rsid w:val="00297AF7"/>
    <w:pPr>
      <w:widowControl w:val="0"/>
      <w:shd w:val="clear" w:color="auto" w:fill="FFFFFF"/>
      <w:spacing w:line="412" w:lineRule="exact"/>
      <w:jc w:val="both"/>
      <w:outlineLvl w:val="2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297AF7"/>
    <w:pPr>
      <w:widowControl w:val="0"/>
      <w:shd w:val="clear" w:color="auto" w:fill="FFFFFF"/>
      <w:spacing w:line="200" w:lineRule="exact"/>
      <w:jc w:val="right"/>
    </w:pPr>
    <w:rPr>
      <w:rFonts w:asciiTheme="minorHAnsi" w:eastAsiaTheme="minorHAnsi" w:hAnsiTheme="minorHAnsi" w:cstheme="minorBidi"/>
      <w:spacing w:val="6"/>
      <w:sz w:val="14"/>
      <w:szCs w:val="14"/>
    </w:rPr>
  </w:style>
  <w:style w:type="paragraph" w:customStyle="1" w:styleId="Tableofcontents0">
    <w:name w:val="Table of contents"/>
    <w:basedOn w:val="Normal"/>
    <w:link w:val="Tableofcontents"/>
    <w:rsid w:val="00297AF7"/>
    <w:pPr>
      <w:widowControl w:val="0"/>
      <w:shd w:val="clear" w:color="auto" w:fill="FFFFFF"/>
      <w:spacing w:line="377" w:lineRule="exac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ofcontents20">
    <w:name w:val="Table of contents (2)"/>
    <w:basedOn w:val="Normal"/>
    <w:link w:val="Tableofcontents2"/>
    <w:rsid w:val="00297AF7"/>
    <w:pPr>
      <w:widowControl w:val="0"/>
      <w:shd w:val="clear" w:color="auto" w:fill="FFFFFF"/>
      <w:spacing w:before="60" w:after="60" w:line="285" w:lineRule="exact"/>
      <w:ind w:firstLine="52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Footnote0">
    <w:name w:val="Footnote"/>
    <w:basedOn w:val="Normal"/>
    <w:link w:val="Footnote"/>
    <w:rsid w:val="00297AF7"/>
    <w:pPr>
      <w:widowControl w:val="0"/>
      <w:shd w:val="clear" w:color="auto" w:fill="FFFFFF"/>
      <w:spacing w:after="60" w:line="279" w:lineRule="exact"/>
      <w:ind w:firstLine="500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31">
    <w:name w:val="Header or footer (3)1"/>
    <w:basedOn w:val="Normal"/>
    <w:link w:val="Headerorfooter3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Footnote20">
    <w:name w:val="Footnote (2)"/>
    <w:basedOn w:val="Normal"/>
    <w:link w:val="Footnote2"/>
    <w:rsid w:val="00297AF7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Footnote30">
    <w:name w:val="Footnote (3)"/>
    <w:basedOn w:val="Normal"/>
    <w:link w:val="Footnote3"/>
    <w:rsid w:val="00297AF7"/>
    <w:pPr>
      <w:widowControl w:val="0"/>
      <w:shd w:val="clear" w:color="auto" w:fill="FFFFFF"/>
      <w:spacing w:line="181" w:lineRule="exact"/>
      <w:ind w:firstLine="500"/>
    </w:pPr>
    <w:rPr>
      <w:rFonts w:asciiTheme="minorHAnsi" w:eastAsiaTheme="minorHAnsi" w:hAnsiTheme="minorHAnsi" w:cstheme="minorBidi"/>
      <w:spacing w:val="7"/>
      <w:sz w:val="13"/>
      <w:szCs w:val="13"/>
    </w:rPr>
  </w:style>
  <w:style w:type="paragraph" w:customStyle="1" w:styleId="Headerorfooter40">
    <w:name w:val="Header or footer (4)"/>
    <w:basedOn w:val="Normal"/>
    <w:link w:val="Headerorfooter4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-2"/>
      <w:sz w:val="23"/>
      <w:szCs w:val="23"/>
    </w:rPr>
  </w:style>
  <w:style w:type="paragraph" w:customStyle="1" w:styleId="Heading320">
    <w:name w:val="Heading #3 (2)"/>
    <w:basedOn w:val="Normal"/>
    <w:link w:val="Heading32"/>
    <w:rsid w:val="00297AF7"/>
    <w:pPr>
      <w:widowControl w:val="0"/>
      <w:shd w:val="clear" w:color="auto" w:fill="FFFFFF"/>
      <w:spacing w:after="300" w:line="276" w:lineRule="exact"/>
      <w:jc w:val="both"/>
      <w:outlineLvl w:val="2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60">
    <w:name w:val="Body text (6)"/>
    <w:basedOn w:val="Normal"/>
    <w:link w:val="Bodytext6"/>
    <w:rsid w:val="00297AF7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pacing w:val="2"/>
      <w:sz w:val="23"/>
      <w:szCs w:val="23"/>
    </w:rPr>
  </w:style>
  <w:style w:type="paragraph" w:customStyle="1" w:styleId="Bodytext70">
    <w:name w:val="Body text (7)"/>
    <w:basedOn w:val="Normal"/>
    <w:link w:val="Bodytext7"/>
    <w:rsid w:val="00297AF7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noProof/>
      <w:sz w:val="15"/>
      <w:szCs w:val="15"/>
    </w:rPr>
  </w:style>
  <w:style w:type="paragraph" w:customStyle="1" w:styleId="Bodytext80">
    <w:name w:val="Body text (8)"/>
    <w:basedOn w:val="Normal"/>
    <w:link w:val="Bodytext8"/>
    <w:rsid w:val="00297AF7"/>
    <w:pPr>
      <w:widowControl w:val="0"/>
      <w:shd w:val="clear" w:color="auto" w:fill="FFFFFF"/>
      <w:spacing w:before="7980" w:line="240" w:lineRule="atLeas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Heading20">
    <w:name w:val="Heading #2"/>
    <w:basedOn w:val="Normal"/>
    <w:link w:val="Heading2"/>
    <w:rsid w:val="00297AF7"/>
    <w:pPr>
      <w:widowControl w:val="0"/>
      <w:shd w:val="clear" w:color="auto" w:fill="FFFFFF"/>
      <w:spacing w:line="240" w:lineRule="atLeast"/>
      <w:jc w:val="both"/>
      <w:outlineLvl w:val="1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10">
    <w:name w:val="Heading #1"/>
    <w:basedOn w:val="Normal"/>
    <w:link w:val="Heading1"/>
    <w:rsid w:val="00297AF7"/>
    <w:pPr>
      <w:widowControl w:val="0"/>
      <w:shd w:val="clear" w:color="auto" w:fill="FFFFFF"/>
      <w:spacing w:line="498" w:lineRule="exact"/>
      <w:ind w:firstLine="480"/>
      <w:jc w:val="both"/>
      <w:outlineLvl w:val="0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caption20">
    <w:name w:val="Table caption (2)"/>
    <w:basedOn w:val="Normal"/>
    <w:link w:val="Tablecaption2"/>
    <w:rsid w:val="00297AF7"/>
    <w:pPr>
      <w:widowControl w:val="0"/>
      <w:shd w:val="clear" w:color="auto" w:fill="FFFFFF"/>
      <w:spacing w:line="387" w:lineRule="exact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90">
    <w:name w:val="Body text (9)"/>
    <w:basedOn w:val="Normal"/>
    <w:link w:val="Bodytext9"/>
    <w:rsid w:val="00297AF7"/>
    <w:pPr>
      <w:widowControl w:val="0"/>
      <w:shd w:val="clear" w:color="auto" w:fill="FFFFFF"/>
      <w:spacing w:line="381" w:lineRule="exact"/>
      <w:ind w:firstLine="500"/>
      <w:jc w:val="both"/>
    </w:pPr>
    <w:rPr>
      <w:rFonts w:asciiTheme="minorHAnsi" w:eastAsiaTheme="minorHAnsi" w:hAnsiTheme="minorHAnsi" w:cstheme="minorBidi"/>
      <w:spacing w:val="6"/>
      <w:sz w:val="23"/>
      <w:szCs w:val="23"/>
    </w:rPr>
  </w:style>
  <w:style w:type="paragraph" w:customStyle="1" w:styleId="Footnote40">
    <w:name w:val="Footnote (4)"/>
    <w:basedOn w:val="Normal"/>
    <w:link w:val="Footnote4"/>
    <w:rsid w:val="00297AF7"/>
    <w:pPr>
      <w:widowControl w:val="0"/>
      <w:shd w:val="clear" w:color="auto" w:fill="FFFFFF"/>
      <w:spacing w:before="120" w:after="120" w:line="240" w:lineRule="atLeast"/>
      <w:ind w:firstLine="50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60">
    <w:name w:val="Heading #6"/>
    <w:basedOn w:val="Normal"/>
    <w:link w:val="Heading6"/>
    <w:rsid w:val="00297AF7"/>
    <w:pPr>
      <w:widowControl w:val="0"/>
      <w:shd w:val="clear" w:color="auto" w:fill="FFFFFF"/>
      <w:spacing w:before="120" w:line="279" w:lineRule="exact"/>
      <w:jc w:val="both"/>
      <w:outlineLvl w:val="5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Bodytext101">
    <w:name w:val="Body text (10)"/>
    <w:basedOn w:val="Normal"/>
    <w:link w:val="Bodytext100"/>
    <w:rsid w:val="00297AF7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b/>
      <w:bCs/>
      <w:spacing w:val="10"/>
      <w:sz w:val="21"/>
      <w:szCs w:val="21"/>
    </w:rPr>
  </w:style>
  <w:style w:type="paragraph" w:customStyle="1" w:styleId="Tablecaption0">
    <w:name w:val="Table caption"/>
    <w:basedOn w:val="Normal"/>
    <w:link w:val="Tablecaption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50">
    <w:name w:val="Header or footer (5)"/>
    <w:basedOn w:val="Normal"/>
    <w:link w:val="Headerorfooter5"/>
    <w:rsid w:val="00297AF7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6"/>
      <w:sz w:val="15"/>
      <w:szCs w:val="15"/>
    </w:rPr>
  </w:style>
  <w:style w:type="paragraph" w:customStyle="1" w:styleId="Headerorfooter60">
    <w:name w:val="Header or footer (6)"/>
    <w:basedOn w:val="Normal"/>
    <w:link w:val="Headerorfooter6"/>
    <w:rsid w:val="00297AF7"/>
    <w:pPr>
      <w:widowControl w:val="0"/>
      <w:shd w:val="clear" w:color="auto" w:fill="FFFFFF"/>
      <w:spacing w:line="314" w:lineRule="exact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Heading620">
    <w:name w:val="Heading #6 (2)"/>
    <w:basedOn w:val="Normal"/>
    <w:link w:val="Heading62"/>
    <w:rsid w:val="00297AF7"/>
    <w:pPr>
      <w:widowControl w:val="0"/>
      <w:shd w:val="clear" w:color="auto" w:fill="FFFFFF"/>
      <w:spacing w:after="480" w:line="273" w:lineRule="exact"/>
      <w:jc w:val="both"/>
      <w:outlineLvl w:val="5"/>
    </w:pPr>
    <w:rPr>
      <w:rFonts w:asciiTheme="minorHAnsi" w:eastAsiaTheme="minorHAnsi" w:hAnsiTheme="minorHAnsi" w:cstheme="minorBidi"/>
      <w:i/>
      <w:iCs/>
      <w:spacing w:val="2"/>
      <w:sz w:val="22"/>
      <w:szCs w:val="22"/>
    </w:rPr>
  </w:style>
  <w:style w:type="paragraph" w:customStyle="1" w:styleId="Heading50">
    <w:name w:val="Heading #5"/>
    <w:basedOn w:val="Normal"/>
    <w:link w:val="Heading5"/>
    <w:rsid w:val="00297AF7"/>
    <w:pPr>
      <w:widowControl w:val="0"/>
      <w:shd w:val="clear" w:color="auto" w:fill="FFFFFF"/>
      <w:spacing w:before="60" w:line="396" w:lineRule="exact"/>
      <w:jc w:val="both"/>
      <w:outlineLvl w:val="4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erorfooter70">
    <w:name w:val="Header or footer (7)"/>
    <w:basedOn w:val="Normal"/>
    <w:link w:val="Headerorfooter7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8"/>
      <w:sz w:val="22"/>
      <w:szCs w:val="22"/>
    </w:rPr>
  </w:style>
  <w:style w:type="paragraph" w:customStyle="1" w:styleId="Bodytext110">
    <w:name w:val="Body text (11)"/>
    <w:basedOn w:val="Normal"/>
    <w:link w:val="Bodytext11"/>
    <w:rsid w:val="00297AF7"/>
    <w:pPr>
      <w:widowControl w:val="0"/>
      <w:shd w:val="clear" w:color="auto" w:fill="FFFFFF"/>
      <w:spacing w:after="780" w:line="251" w:lineRule="exact"/>
      <w:ind w:hanging="460"/>
    </w:pPr>
    <w:rPr>
      <w:rFonts w:asciiTheme="minorHAnsi" w:eastAsiaTheme="minorHAnsi" w:hAnsiTheme="minorHAnsi" w:cstheme="minorBidi"/>
      <w:i/>
      <w:iCs/>
      <w:spacing w:val="3"/>
      <w:sz w:val="22"/>
      <w:szCs w:val="22"/>
    </w:rPr>
  </w:style>
  <w:style w:type="paragraph" w:customStyle="1" w:styleId="Headerorfooter80">
    <w:name w:val="Header or footer (8)"/>
    <w:basedOn w:val="Normal"/>
    <w:link w:val="Headerorfooter8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pacing w:val="18"/>
      <w:sz w:val="19"/>
      <w:szCs w:val="19"/>
    </w:rPr>
  </w:style>
  <w:style w:type="paragraph" w:customStyle="1" w:styleId="Bodytext120">
    <w:name w:val="Body text (12)"/>
    <w:basedOn w:val="Normal"/>
    <w:link w:val="Bodytext12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40">
    <w:name w:val="Heading #4"/>
    <w:basedOn w:val="Normal"/>
    <w:link w:val="Heading4"/>
    <w:rsid w:val="00297AF7"/>
    <w:pPr>
      <w:widowControl w:val="0"/>
      <w:shd w:val="clear" w:color="auto" w:fill="FFFFFF"/>
      <w:spacing w:line="416" w:lineRule="exact"/>
      <w:jc w:val="both"/>
      <w:outlineLvl w:val="3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ing630">
    <w:name w:val="Heading #6 (3)"/>
    <w:basedOn w:val="Normal"/>
    <w:link w:val="Heading63"/>
    <w:rsid w:val="00297AF7"/>
    <w:pPr>
      <w:widowControl w:val="0"/>
      <w:shd w:val="clear" w:color="auto" w:fill="FFFFFF"/>
      <w:spacing w:line="240" w:lineRule="atLeast"/>
      <w:jc w:val="both"/>
      <w:outlineLvl w:val="5"/>
    </w:pPr>
    <w:rPr>
      <w:rFonts w:asciiTheme="minorHAnsi" w:eastAsiaTheme="minorHAnsi" w:hAnsiTheme="minorHAnsi" w:cstheme="minorBidi"/>
      <w:spacing w:val="5"/>
      <w:sz w:val="23"/>
      <w:szCs w:val="23"/>
    </w:rPr>
  </w:style>
  <w:style w:type="paragraph" w:customStyle="1" w:styleId="Bodytext130">
    <w:name w:val="Body text (13)"/>
    <w:basedOn w:val="Normal"/>
    <w:link w:val="Bodytext13"/>
    <w:rsid w:val="00297AF7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i/>
      <w:iCs/>
      <w:noProof/>
      <w:sz w:val="13"/>
      <w:szCs w:val="13"/>
    </w:rPr>
  </w:style>
  <w:style w:type="paragraph" w:customStyle="1" w:styleId="Heading220">
    <w:name w:val="Heading #2 (2)"/>
    <w:basedOn w:val="Normal"/>
    <w:link w:val="Heading22"/>
    <w:rsid w:val="00297AF7"/>
    <w:pPr>
      <w:widowControl w:val="0"/>
      <w:shd w:val="clear" w:color="auto" w:fill="FFFFFF"/>
      <w:spacing w:after="120" w:line="240" w:lineRule="atLeast"/>
      <w:jc w:val="both"/>
      <w:outlineLvl w:val="1"/>
    </w:pPr>
    <w:rPr>
      <w:rFonts w:asciiTheme="minorHAnsi" w:eastAsiaTheme="minorHAnsi" w:hAnsiTheme="minorHAnsi" w:cstheme="minorBidi"/>
      <w:spacing w:val="4"/>
      <w:sz w:val="23"/>
      <w:szCs w:val="23"/>
    </w:rPr>
  </w:style>
  <w:style w:type="paragraph" w:customStyle="1" w:styleId="DefaultParagraphFontParaCharCharCharCharChar">
    <w:name w:val="Default Paragraph Font Para Char Char Char Char Char"/>
    <w:autoRedefine/>
    <w:rsid w:val="00297AF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rsid w:val="00297AF7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rsid w:val="00297AF7"/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styleId="FootnoteReference">
    <w:name w:val="footnote reference"/>
    <w:rsid w:val="00297AF7"/>
    <w:rPr>
      <w:vertAlign w:val="superscript"/>
    </w:rPr>
  </w:style>
  <w:style w:type="table" w:styleId="TableGrid">
    <w:name w:val="Table Grid"/>
    <w:basedOn w:val="TableNormal"/>
    <w:uiPriority w:val="39"/>
    <w:rsid w:val="00297AF7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unhideWhenUsed/>
    <w:rsid w:val="00297AF7"/>
  </w:style>
  <w:style w:type="character" w:customStyle="1" w:styleId="Picturecaption2">
    <w:name w:val="Picture caption (2)_"/>
    <w:link w:val="Picturecaption20"/>
    <w:rsid w:val="00297AF7"/>
    <w:rPr>
      <w:spacing w:val="1"/>
      <w:sz w:val="25"/>
      <w:szCs w:val="25"/>
      <w:shd w:val="clear" w:color="auto" w:fill="FFFFFF"/>
    </w:rPr>
  </w:style>
  <w:style w:type="character" w:customStyle="1" w:styleId="BodytextSmallCaps">
    <w:name w:val="Body text + Small Caps"/>
    <w:rsid w:val="00297AF7"/>
    <w:rPr>
      <w:rFonts w:ascii="Times New Roman" w:hAnsi="Times New Roman" w:cs="Times New Roman"/>
      <w:smallCaps/>
      <w:spacing w:val="1"/>
      <w:sz w:val="25"/>
      <w:szCs w:val="25"/>
      <w:shd w:val="clear" w:color="auto" w:fill="FFFFFF"/>
    </w:rPr>
  </w:style>
  <w:style w:type="character" w:customStyle="1" w:styleId="Picturecaption5">
    <w:name w:val="Picture caption (5)_"/>
    <w:link w:val="Picturecaption50"/>
    <w:rsid w:val="00297AF7"/>
    <w:rPr>
      <w:rFonts w:ascii="Constantia" w:hAnsi="Constantia" w:cs="Constantia"/>
      <w:spacing w:val="4"/>
      <w:sz w:val="13"/>
      <w:szCs w:val="13"/>
      <w:shd w:val="clear" w:color="auto" w:fill="FFFFFF"/>
    </w:rPr>
  </w:style>
  <w:style w:type="character" w:customStyle="1" w:styleId="Picturecaption3">
    <w:name w:val="Picture caption (3)_"/>
    <w:link w:val="Picturecaption30"/>
    <w:rsid w:val="00297AF7"/>
    <w:rPr>
      <w:rFonts w:ascii="Calibri" w:hAnsi="Calibri" w:cs="Calibri"/>
      <w:spacing w:val="4"/>
      <w:sz w:val="17"/>
      <w:szCs w:val="17"/>
      <w:shd w:val="clear" w:color="auto" w:fill="FFFFFF"/>
    </w:rPr>
  </w:style>
  <w:style w:type="character" w:customStyle="1" w:styleId="Picturecaption4">
    <w:name w:val="Picture caption (4)_"/>
    <w:link w:val="Picturecaption40"/>
    <w:rsid w:val="00297AF7"/>
    <w:rPr>
      <w:i/>
      <w:iCs/>
      <w:spacing w:val="1"/>
      <w:sz w:val="25"/>
      <w:szCs w:val="25"/>
      <w:shd w:val="clear" w:color="auto" w:fill="FFFFFF"/>
    </w:rPr>
  </w:style>
  <w:style w:type="character" w:customStyle="1" w:styleId="Picturecaption6">
    <w:name w:val="Picture caption (6)_"/>
    <w:link w:val="Picturecaption60"/>
    <w:rsid w:val="00297AF7"/>
    <w:rPr>
      <w:rFonts w:ascii="Calibri" w:hAnsi="Calibri" w:cs="Calibri"/>
      <w:spacing w:val="12"/>
      <w:sz w:val="15"/>
      <w:szCs w:val="15"/>
      <w:shd w:val="clear" w:color="auto" w:fill="FFFFFF"/>
    </w:rPr>
  </w:style>
  <w:style w:type="character" w:customStyle="1" w:styleId="Picturecaption7">
    <w:name w:val="Picture caption (7)_"/>
    <w:link w:val="Picturecaption70"/>
    <w:rsid w:val="00297AF7"/>
    <w:rPr>
      <w:rFonts w:ascii="Calibri" w:hAnsi="Calibri" w:cs="Calibri"/>
      <w:noProof/>
      <w:sz w:val="18"/>
      <w:szCs w:val="18"/>
      <w:shd w:val="clear" w:color="auto" w:fill="FFFFFF"/>
    </w:rPr>
  </w:style>
  <w:style w:type="character" w:customStyle="1" w:styleId="Picturecaption8">
    <w:name w:val="Picture caption (8)_"/>
    <w:link w:val="Picturecaption80"/>
    <w:rsid w:val="00297AF7"/>
    <w:rPr>
      <w:rFonts w:ascii="Calibri" w:hAnsi="Calibri" w:cs="Calibri"/>
      <w:noProof/>
      <w:sz w:val="16"/>
      <w:szCs w:val="16"/>
      <w:shd w:val="clear" w:color="auto" w:fill="FFFFFF"/>
    </w:rPr>
  </w:style>
  <w:style w:type="character" w:customStyle="1" w:styleId="Picturecaption9">
    <w:name w:val="Picture caption (9)_"/>
    <w:link w:val="Picturecaption90"/>
    <w:rsid w:val="00297AF7"/>
    <w:rPr>
      <w:b/>
      <w:bCs/>
      <w:spacing w:val="2"/>
      <w:sz w:val="14"/>
      <w:szCs w:val="14"/>
      <w:shd w:val="clear" w:color="auto" w:fill="FFFFFF"/>
    </w:rPr>
  </w:style>
  <w:style w:type="character" w:customStyle="1" w:styleId="Picturecaption10">
    <w:name w:val="Picture caption (10)_"/>
    <w:link w:val="Picturecaption100"/>
    <w:rsid w:val="00297AF7"/>
    <w:rPr>
      <w:b/>
      <w:bCs/>
      <w:spacing w:val="4"/>
      <w:sz w:val="15"/>
      <w:szCs w:val="15"/>
      <w:shd w:val="clear" w:color="auto" w:fill="FFFFFF"/>
    </w:rPr>
  </w:style>
  <w:style w:type="character" w:customStyle="1" w:styleId="Picturecaption11">
    <w:name w:val="Picture caption (11)_"/>
    <w:link w:val="Picturecaption110"/>
    <w:rsid w:val="00297AF7"/>
    <w:rPr>
      <w:b/>
      <w:bCs/>
      <w:spacing w:val="1"/>
      <w:sz w:val="15"/>
      <w:szCs w:val="15"/>
      <w:shd w:val="clear" w:color="auto" w:fill="FFFFFF"/>
    </w:rPr>
  </w:style>
  <w:style w:type="character" w:customStyle="1" w:styleId="Picturecaption12">
    <w:name w:val="Picture caption (12)_"/>
    <w:link w:val="Picturecaption120"/>
    <w:rsid w:val="00297AF7"/>
    <w:rPr>
      <w:rFonts w:ascii="Microsoft Sans Serif" w:hAnsi="Microsoft Sans Serif" w:cs="Microsoft Sans Serif"/>
      <w:spacing w:val="3"/>
      <w:sz w:val="23"/>
      <w:szCs w:val="23"/>
      <w:shd w:val="clear" w:color="auto" w:fill="FFFFFF"/>
    </w:rPr>
  </w:style>
  <w:style w:type="character" w:customStyle="1" w:styleId="Picturecaption13">
    <w:name w:val="Picture caption (13)_"/>
    <w:link w:val="Picturecaption130"/>
    <w:rsid w:val="00297AF7"/>
    <w:rPr>
      <w:rFonts w:ascii="Microsoft Sans Serif" w:hAnsi="Microsoft Sans Serif" w:cs="Microsoft Sans Serif"/>
      <w:spacing w:val="6"/>
      <w:sz w:val="10"/>
      <w:szCs w:val="10"/>
      <w:shd w:val="clear" w:color="auto" w:fill="FFFFFF"/>
    </w:rPr>
  </w:style>
  <w:style w:type="character" w:customStyle="1" w:styleId="Picturecaption14">
    <w:name w:val="Picture caption (14)_"/>
    <w:link w:val="Picturecaption140"/>
    <w:rsid w:val="00297AF7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character" w:customStyle="1" w:styleId="Picturecaption15">
    <w:name w:val="Picture caption (15)_"/>
    <w:link w:val="Picturecaption150"/>
    <w:rsid w:val="00297AF7"/>
    <w:rPr>
      <w:rFonts w:ascii="Calibri" w:hAnsi="Calibri" w:cs="Calibri"/>
      <w:b/>
      <w:bCs/>
      <w:spacing w:val="14"/>
      <w:sz w:val="17"/>
      <w:szCs w:val="17"/>
      <w:shd w:val="clear" w:color="auto" w:fill="FFFFFF"/>
    </w:rPr>
  </w:style>
  <w:style w:type="character" w:customStyle="1" w:styleId="Tablecaption3">
    <w:name w:val="Table caption (3)_"/>
    <w:link w:val="Tablecaption30"/>
    <w:rsid w:val="00297AF7"/>
    <w:rPr>
      <w:i/>
      <w:iCs/>
      <w:spacing w:val="1"/>
      <w:sz w:val="25"/>
      <w:szCs w:val="25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"/>
      <w:sz w:val="25"/>
      <w:szCs w:val="25"/>
    </w:rPr>
  </w:style>
  <w:style w:type="paragraph" w:customStyle="1" w:styleId="Picturecaption50">
    <w:name w:val="Picture caption (5)"/>
    <w:basedOn w:val="Normal"/>
    <w:link w:val="Picturecaption5"/>
    <w:rsid w:val="00297AF7"/>
    <w:pPr>
      <w:widowControl w:val="0"/>
      <w:shd w:val="clear" w:color="auto" w:fill="FFFFFF"/>
      <w:spacing w:line="226" w:lineRule="exact"/>
      <w:jc w:val="right"/>
    </w:pPr>
    <w:rPr>
      <w:rFonts w:ascii="Constantia" w:eastAsiaTheme="minorHAnsi" w:hAnsi="Constantia" w:cs="Constantia"/>
      <w:spacing w:val="4"/>
      <w:sz w:val="13"/>
      <w:szCs w:val="13"/>
    </w:rPr>
  </w:style>
  <w:style w:type="paragraph" w:customStyle="1" w:styleId="Picturecaption30">
    <w:name w:val="Picture caption (3)"/>
    <w:basedOn w:val="Normal"/>
    <w:link w:val="Picturecaption3"/>
    <w:rsid w:val="00297AF7"/>
    <w:pPr>
      <w:widowControl w:val="0"/>
      <w:shd w:val="clear" w:color="auto" w:fill="FFFFFF"/>
      <w:spacing w:line="149" w:lineRule="exact"/>
    </w:pPr>
    <w:rPr>
      <w:rFonts w:ascii="Calibri" w:eastAsiaTheme="minorHAnsi" w:hAnsi="Calibri" w:cs="Calibri"/>
      <w:spacing w:val="4"/>
      <w:sz w:val="17"/>
      <w:szCs w:val="17"/>
    </w:rPr>
  </w:style>
  <w:style w:type="paragraph" w:customStyle="1" w:styleId="Picturecaption40">
    <w:name w:val="Picture caption (4)"/>
    <w:basedOn w:val="Normal"/>
    <w:link w:val="Picturecaption4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paragraph" w:customStyle="1" w:styleId="Picturecaption60">
    <w:name w:val="Picture caption (6)"/>
    <w:basedOn w:val="Normal"/>
    <w:link w:val="Picturecaption6"/>
    <w:rsid w:val="00297AF7"/>
    <w:pPr>
      <w:widowControl w:val="0"/>
      <w:shd w:val="clear" w:color="auto" w:fill="FFFFFF"/>
      <w:spacing w:line="240" w:lineRule="atLeast"/>
      <w:jc w:val="right"/>
    </w:pPr>
    <w:rPr>
      <w:rFonts w:ascii="Calibri" w:eastAsiaTheme="minorHAnsi" w:hAnsi="Calibri" w:cs="Calibri"/>
      <w:spacing w:val="12"/>
      <w:sz w:val="15"/>
      <w:szCs w:val="15"/>
    </w:rPr>
  </w:style>
  <w:style w:type="paragraph" w:customStyle="1" w:styleId="Picturecaption70">
    <w:name w:val="Picture caption (7)"/>
    <w:basedOn w:val="Normal"/>
    <w:link w:val="Picturecaption7"/>
    <w:rsid w:val="00297AF7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8"/>
      <w:szCs w:val="18"/>
    </w:rPr>
  </w:style>
  <w:style w:type="paragraph" w:customStyle="1" w:styleId="Picturecaption80">
    <w:name w:val="Picture caption (8)"/>
    <w:basedOn w:val="Normal"/>
    <w:link w:val="Picturecaption8"/>
    <w:rsid w:val="00297AF7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6"/>
      <w:szCs w:val="16"/>
    </w:rPr>
  </w:style>
  <w:style w:type="paragraph" w:customStyle="1" w:styleId="Picturecaption90">
    <w:name w:val="Picture caption (9)"/>
    <w:basedOn w:val="Normal"/>
    <w:link w:val="Picturecaption9"/>
    <w:rsid w:val="00297AF7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b/>
      <w:bCs/>
      <w:spacing w:val="2"/>
      <w:sz w:val="14"/>
      <w:szCs w:val="14"/>
    </w:rPr>
  </w:style>
  <w:style w:type="paragraph" w:customStyle="1" w:styleId="Picturecaption100">
    <w:name w:val="Picture caption (10)"/>
    <w:basedOn w:val="Normal"/>
    <w:link w:val="Picturecaption10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4"/>
      <w:sz w:val="15"/>
      <w:szCs w:val="15"/>
    </w:rPr>
  </w:style>
  <w:style w:type="paragraph" w:customStyle="1" w:styleId="Picturecaption110">
    <w:name w:val="Picture caption (11)"/>
    <w:basedOn w:val="Normal"/>
    <w:link w:val="Picturecaption11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"/>
      <w:sz w:val="15"/>
      <w:szCs w:val="15"/>
    </w:rPr>
  </w:style>
  <w:style w:type="paragraph" w:customStyle="1" w:styleId="Picturecaption120">
    <w:name w:val="Picture caption (12)"/>
    <w:basedOn w:val="Normal"/>
    <w:link w:val="Picturecaption12"/>
    <w:rsid w:val="00297AF7"/>
    <w:pPr>
      <w:widowControl w:val="0"/>
      <w:shd w:val="clear" w:color="auto" w:fill="FFFFFF"/>
      <w:spacing w:after="120" w:line="240" w:lineRule="atLeast"/>
    </w:pPr>
    <w:rPr>
      <w:rFonts w:ascii="Microsoft Sans Serif" w:eastAsiaTheme="minorHAnsi" w:hAnsi="Microsoft Sans Serif" w:cs="Microsoft Sans Serif"/>
      <w:spacing w:val="3"/>
      <w:sz w:val="23"/>
      <w:szCs w:val="23"/>
    </w:rPr>
  </w:style>
  <w:style w:type="paragraph" w:customStyle="1" w:styleId="Picturecaption130">
    <w:name w:val="Picture caption (13)"/>
    <w:basedOn w:val="Normal"/>
    <w:link w:val="Picturecaption13"/>
    <w:rsid w:val="00297AF7"/>
    <w:pPr>
      <w:widowControl w:val="0"/>
      <w:shd w:val="clear" w:color="auto" w:fill="FFFFFF"/>
      <w:spacing w:before="120" w:line="240" w:lineRule="atLeast"/>
      <w:jc w:val="both"/>
    </w:pPr>
    <w:rPr>
      <w:rFonts w:ascii="Microsoft Sans Serif" w:eastAsiaTheme="minorHAnsi" w:hAnsi="Microsoft Sans Serif" w:cs="Microsoft Sans Serif"/>
      <w:spacing w:val="6"/>
      <w:sz w:val="10"/>
      <w:szCs w:val="10"/>
    </w:rPr>
  </w:style>
  <w:style w:type="paragraph" w:customStyle="1" w:styleId="Picturecaption140">
    <w:name w:val="Picture caption (14)"/>
    <w:basedOn w:val="Normal"/>
    <w:link w:val="Picturecaption14"/>
    <w:rsid w:val="00297AF7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pacing w:val="1"/>
      <w:sz w:val="18"/>
      <w:szCs w:val="18"/>
    </w:rPr>
  </w:style>
  <w:style w:type="paragraph" w:customStyle="1" w:styleId="Picturecaption150">
    <w:name w:val="Picture caption (15)"/>
    <w:basedOn w:val="Normal"/>
    <w:link w:val="Picturecaption15"/>
    <w:rsid w:val="00297AF7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eastAsiaTheme="minorHAnsi" w:hAnsi="Calibri" w:cs="Calibri"/>
      <w:b/>
      <w:bCs/>
      <w:spacing w:val="14"/>
      <w:sz w:val="17"/>
      <w:szCs w:val="17"/>
    </w:rPr>
  </w:style>
  <w:style w:type="paragraph" w:customStyle="1" w:styleId="Tablecaption30">
    <w:name w:val="Table caption (3)"/>
    <w:basedOn w:val="Normal"/>
    <w:link w:val="Tablecaption3"/>
    <w:rsid w:val="00297AF7"/>
    <w:pPr>
      <w:widowControl w:val="0"/>
      <w:shd w:val="clear" w:color="auto" w:fill="FFFFFF"/>
      <w:spacing w:before="120" w:line="298" w:lineRule="exact"/>
      <w:jc w:val="center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table" w:customStyle="1" w:styleId="TableGrid1">
    <w:name w:val="Table Grid1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semiHidden/>
    <w:unhideWhenUsed/>
    <w:rsid w:val="00297AF7"/>
  </w:style>
  <w:style w:type="table" w:customStyle="1" w:styleId="TableGrid2">
    <w:name w:val="Table Grid2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semiHidden/>
    <w:unhideWhenUsed/>
    <w:rsid w:val="00297AF7"/>
  </w:style>
  <w:style w:type="character" w:customStyle="1" w:styleId="Bodytext8Italic">
    <w:name w:val="Body text (8) + Italic"/>
    <w:rsid w:val="00297AF7"/>
    <w:rPr>
      <w:rFonts w:ascii="Times New Roman" w:hAnsi="Times New Roman" w:cs="Times New Roman"/>
      <w:i/>
      <w:iCs/>
      <w:spacing w:val="7"/>
      <w:sz w:val="21"/>
      <w:szCs w:val="21"/>
      <w:shd w:val="clear" w:color="auto" w:fill="FFFFFF"/>
    </w:rPr>
  </w:style>
  <w:style w:type="character" w:customStyle="1" w:styleId="Bodytext31">
    <w:name w:val="Body text3"/>
    <w:rsid w:val="00297AF7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Bodytext21">
    <w:name w:val="Body text2"/>
    <w:rsid w:val="00297AF7"/>
    <w:rPr>
      <w:rFonts w:ascii="Times New Roman" w:hAnsi="Times New Roman" w:cs="Times New Roman"/>
      <w:spacing w:val="-2"/>
      <w:sz w:val="26"/>
      <w:szCs w:val="26"/>
      <w:u w:val="single"/>
      <w:shd w:val="clear" w:color="auto" w:fill="FFFFFF"/>
    </w:rPr>
  </w:style>
  <w:style w:type="character" w:customStyle="1" w:styleId="Bodytext32">
    <w:name w:val="Body text (3)2"/>
    <w:rsid w:val="00297AF7"/>
    <w:rPr>
      <w:rFonts w:ascii="Times New Roman" w:hAnsi="Times New Roman" w:cs="Times New Roman"/>
      <w:b/>
      <w:bCs/>
      <w:spacing w:val="2"/>
      <w:sz w:val="26"/>
      <w:szCs w:val="26"/>
      <w:u w:val="single"/>
      <w:shd w:val="clear" w:color="auto" w:fill="FFFFFF"/>
    </w:rPr>
  </w:style>
  <w:style w:type="character" w:customStyle="1" w:styleId="Bodytext11Spacing4pt">
    <w:name w:val="Body text (11) + Spacing 4 pt"/>
    <w:rsid w:val="00297AF7"/>
    <w:rPr>
      <w:rFonts w:ascii="Constantia" w:hAnsi="Constantia" w:cs="Constantia"/>
      <w:i/>
      <w:iCs/>
      <w:spacing w:val="81"/>
      <w:sz w:val="23"/>
      <w:szCs w:val="23"/>
      <w:shd w:val="clear" w:color="auto" w:fill="FFFFFF"/>
    </w:rPr>
  </w:style>
  <w:style w:type="character" w:customStyle="1" w:styleId="Bodytext12NotItalic">
    <w:name w:val="Body text (12) + Not Italic"/>
    <w:rsid w:val="00297AF7"/>
    <w:rPr>
      <w:rFonts w:ascii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Bodytext8Spacing2pt">
    <w:name w:val="Body text (8) + Spacing 2 pt"/>
    <w:rsid w:val="00297AF7"/>
    <w:rPr>
      <w:rFonts w:ascii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Bodytext14">
    <w:name w:val="Body text (14)_"/>
    <w:link w:val="Bodytext140"/>
    <w:rsid w:val="00297AF7"/>
    <w:rPr>
      <w:b/>
      <w:bCs/>
      <w:spacing w:val="-3"/>
      <w:sz w:val="19"/>
      <w:szCs w:val="19"/>
      <w:shd w:val="clear" w:color="auto" w:fill="FFFFFF"/>
    </w:rPr>
  </w:style>
  <w:style w:type="character" w:customStyle="1" w:styleId="Bodytext14Spacing1pt">
    <w:name w:val="Body text (14) + Spacing 1 pt"/>
    <w:rsid w:val="00297AF7"/>
    <w:rPr>
      <w:b/>
      <w:bCs/>
      <w:spacing w:val="22"/>
      <w:sz w:val="19"/>
      <w:szCs w:val="19"/>
      <w:shd w:val="clear" w:color="auto" w:fill="FFFFFF"/>
    </w:rPr>
  </w:style>
  <w:style w:type="character" w:customStyle="1" w:styleId="Bodytext15">
    <w:name w:val="Body text (15)_"/>
    <w:link w:val="Bodytext150"/>
    <w:rsid w:val="00297AF7"/>
    <w:rPr>
      <w:b/>
      <w:bCs/>
      <w:i/>
      <w:iCs/>
      <w:sz w:val="21"/>
      <w:szCs w:val="21"/>
      <w:shd w:val="clear" w:color="auto" w:fill="FFFFFF"/>
    </w:rPr>
  </w:style>
  <w:style w:type="character" w:customStyle="1" w:styleId="Bodytext16">
    <w:name w:val="Body text (16)_"/>
    <w:link w:val="Bodytext160"/>
    <w:rsid w:val="00297AF7"/>
    <w:rPr>
      <w:b/>
      <w:bCs/>
      <w:i/>
      <w:iCs/>
      <w:sz w:val="21"/>
      <w:szCs w:val="21"/>
      <w:shd w:val="clear" w:color="auto" w:fill="FFFFFF"/>
    </w:rPr>
  </w:style>
  <w:style w:type="character" w:customStyle="1" w:styleId="Bodytext17">
    <w:name w:val="Body text (17)_"/>
    <w:link w:val="Bodytext170"/>
    <w:rsid w:val="00297AF7"/>
    <w:rPr>
      <w:b/>
      <w:bCs/>
      <w:spacing w:val="-4"/>
      <w:sz w:val="23"/>
      <w:szCs w:val="23"/>
      <w:shd w:val="clear" w:color="auto" w:fill="FFFFFF"/>
    </w:rPr>
  </w:style>
  <w:style w:type="character" w:customStyle="1" w:styleId="Tableofcontents3">
    <w:name w:val="Table of contents (3)_"/>
    <w:link w:val="Tableofcontents30"/>
    <w:rsid w:val="00297AF7"/>
    <w:rPr>
      <w:i/>
      <w:iCs/>
      <w:sz w:val="21"/>
      <w:szCs w:val="21"/>
      <w:shd w:val="clear" w:color="auto" w:fill="FFFFFF"/>
    </w:rPr>
  </w:style>
  <w:style w:type="character" w:customStyle="1" w:styleId="Tableofcontents3NotItalic">
    <w:name w:val="Table of contents (3) + Not Italic"/>
    <w:basedOn w:val="Tableofcontents3"/>
    <w:rsid w:val="00297AF7"/>
    <w:rPr>
      <w:i/>
      <w:iCs/>
      <w:sz w:val="21"/>
      <w:szCs w:val="21"/>
      <w:shd w:val="clear" w:color="auto" w:fill="FFFFFF"/>
    </w:rPr>
  </w:style>
  <w:style w:type="character" w:customStyle="1" w:styleId="Tableofcontents4">
    <w:name w:val="Table of contents (4)_"/>
    <w:link w:val="Tableofcontents40"/>
    <w:rsid w:val="00297AF7"/>
    <w:rPr>
      <w:b/>
      <w:bCs/>
      <w:spacing w:val="-3"/>
      <w:sz w:val="19"/>
      <w:szCs w:val="19"/>
      <w:shd w:val="clear" w:color="auto" w:fill="FFFFFF"/>
    </w:rPr>
  </w:style>
  <w:style w:type="character" w:customStyle="1" w:styleId="Tableofcontents4Spacing1pt">
    <w:name w:val="Table of contents (4) + Spacing 1 pt"/>
    <w:rsid w:val="00297AF7"/>
    <w:rPr>
      <w:b/>
      <w:bCs/>
      <w:spacing w:val="22"/>
      <w:sz w:val="19"/>
      <w:szCs w:val="19"/>
      <w:shd w:val="clear" w:color="auto" w:fill="FFFFFF"/>
    </w:rPr>
  </w:style>
  <w:style w:type="character" w:customStyle="1" w:styleId="Bodytext82">
    <w:name w:val="Body text (8)2"/>
    <w:rsid w:val="00297AF7"/>
    <w:rPr>
      <w:rFonts w:ascii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Bodytext18">
    <w:name w:val="Body text (18)_"/>
    <w:link w:val="Bodytext180"/>
    <w:rsid w:val="00297AF7"/>
    <w:rPr>
      <w:b/>
      <w:bCs/>
      <w:spacing w:val="-4"/>
      <w:shd w:val="clear" w:color="auto" w:fill="FFFFFF"/>
    </w:rPr>
  </w:style>
  <w:style w:type="character" w:customStyle="1" w:styleId="Bodytext19">
    <w:name w:val="Body text (19)_"/>
    <w:link w:val="Bodytext190"/>
    <w:rsid w:val="00297AF7"/>
    <w:rPr>
      <w:b/>
      <w:bCs/>
      <w:spacing w:val="3"/>
      <w:shd w:val="clear" w:color="auto" w:fill="FFFFFF"/>
    </w:rPr>
  </w:style>
  <w:style w:type="character" w:customStyle="1" w:styleId="Bodytext200">
    <w:name w:val="Body text (20)_"/>
    <w:link w:val="Bodytext201"/>
    <w:rsid w:val="00297AF7"/>
    <w:rPr>
      <w:b/>
      <w:bCs/>
      <w:spacing w:val="7"/>
      <w:shd w:val="clear" w:color="auto" w:fill="FFFFFF"/>
    </w:rPr>
  </w:style>
  <w:style w:type="character" w:customStyle="1" w:styleId="Bodytext210">
    <w:name w:val="Body text (21)_"/>
    <w:link w:val="Bodytext211"/>
    <w:rsid w:val="00297AF7"/>
    <w:rPr>
      <w:b/>
      <w:bCs/>
      <w:spacing w:val="-2"/>
      <w:sz w:val="21"/>
      <w:szCs w:val="21"/>
      <w:shd w:val="clear" w:color="auto" w:fill="FFFFFF"/>
    </w:rPr>
  </w:style>
  <w:style w:type="character" w:customStyle="1" w:styleId="Bodytext18115pt">
    <w:name w:val="Body text (18) + 11.5 pt"/>
    <w:rsid w:val="00297AF7"/>
    <w:rPr>
      <w:b/>
      <w:bCs/>
      <w:spacing w:val="-4"/>
      <w:sz w:val="23"/>
      <w:szCs w:val="23"/>
      <w:shd w:val="clear" w:color="auto" w:fill="FFFFFF"/>
    </w:rPr>
  </w:style>
  <w:style w:type="character" w:customStyle="1" w:styleId="Bodytext22">
    <w:name w:val="Body text (22)_"/>
    <w:link w:val="Bodytext221"/>
    <w:rsid w:val="00297AF7"/>
    <w:rPr>
      <w:i/>
      <w:iCs/>
      <w:noProof/>
      <w:spacing w:val="-18"/>
      <w:sz w:val="9"/>
      <w:szCs w:val="9"/>
      <w:shd w:val="clear" w:color="auto" w:fill="FFFFFF"/>
    </w:rPr>
  </w:style>
  <w:style w:type="character" w:customStyle="1" w:styleId="Bodytext220">
    <w:name w:val="Body text (22)"/>
    <w:rsid w:val="00297AF7"/>
    <w:rPr>
      <w:i/>
      <w:iCs/>
      <w:noProof/>
      <w:spacing w:val="-18"/>
      <w:sz w:val="9"/>
      <w:szCs w:val="9"/>
      <w:u w:val="single"/>
      <w:shd w:val="clear" w:color="auto" w:fill="FFFFFF"/>
    </w:rPr>
  </w:style>
  <w:style w:type="character" w:customStyle="1" w:styleId="Bodytext23">
    <w:name w:val="Body text (23)_"/>
    <w:link w:val="Bodytext230"/>
    <w:rsid w:val="00297AF7"/>
    <w:rPr>
      <w:rFonts w:ascii="Constantia" w:hAnsi="Constantia" w:cs="Constantia"/>
      <w:noProof/>
      <w:shd w:val="clear" w:color="auto" w:fill="FFFFFF"/>
    </w:rPr>
  </w:style>
  <w:style w:type="character" w:customStyle="1" w:styleId="Bodytext23TimesNewRoman">
    <w:name w:val="Body text (23) + Times New Roman"/>
    <w:aliases w:val="11 pt"/>
    <w:rsid w:val="00297AF7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Bodytext24">
    <w:name w:val="Body text (24)_"/>
    <w:link w:val="Bodytext240"/>
    <w:rsid w:val="00297AF7"/>
    <w:rPr>
      <w:rFonts w:ascii="Constantia" w:hAnsi="Constantia" w:cs="Constantia"/>
      <w:noProof/>
      <w:sz w:val="23"/>
      <w:szCs w:val="23"/>
      <w:shd w:val="clear" w:color="auto" w:fill="FFFFFF"/>
    </w:rPr>
  </w:style>
  <w:style w:type="paragraph" w:customStyle="1" w:styleId="Bodytext212">
    <w:name w:val="Body text (2)1"/>
    <w:basedOn w:val="Normal"/>
    <w:rsid w:val="00297AF7"/>
    <w:pPr>
      <w:widowControl w:val="0"/>
      <w:shd w:val="clear" w:color="auto" w:fill="FFFFFF"/>
      <w:spacing w:after="120" w:line="240" w:lineRule="atLeast"/>
      <w:jc w:val="center"/>
    </w:pPr>
    <w:rPr>
      <w:rFonts w:eastAsia="Courier New"/>
      <w:b/>
      <w:bCs/>
      <w:spacing w:val="1"/>
      <w:sz w:val="21"/>
      <w:szCs w:val="21"/>
    </w:rPr>
  </w:style>
  <w:style w:type="paragraph" w:customStyle="1" w:styleId="Bodytext310">
    <w:name w:val="Body text (3)1"/>
    <w:basedOn w:val="Normal"/>
    <w:rsid w:val="00297AF7"/>
    <w:pPr>
      <w:widowControl w:val="0"/>
      <w:shd w:val="clear" w:color="auto" w:fill="FFFFFF"/>
      <w:spacing w:before="120" w:after="360" w:line="240" w:lineRule="atLeast"/>
    </w:pPr>
    <w:rPr>
      <w:rFonts w:eastAsia="Courier New"/>
      <w:b/>
      <w:bCs/>
      <w:spacing w:val="2"/>
      <w:sz w:val="26"/>
      <w:szCs w:val="26"/>
    </w:rPr>
  </w:style>
  <w:style w:type="paragraph" w:customStyle="1" w:styleId="Bodytext41">
    <w:name w:val="Body text (4)1"/>
    <w:basedOn w:val="Normal"/>
    <w:rsid w:val="00297AF7"/>
    <w:pPr>
      <w:widowControl w:val="0"/>
      <w:shd w:val="clear" w:color="auto" w:fill="FFFFFF"/>
      <w:spacing w:before="360" w:after="720" w:line="240" w:lineRule="atLeast"/>
      <w:ind w:hanging="1760"/>
      <w:jc w:val="both"/>
    </w:pPr>
    <w:rPr>
      <w:rFonts w:eastAsia="Courier New"/>
      <w:i/>
      <w:iCs/>
      <w:spacing w:val="-3"/>
      <w:sz w:val="26"/>
      <w:szCs w:val="26"/>
    </w:rPr>
  </w:style>
  <w:style w:type="paragraph" w:customStyle="1" w:styleId="Bodytext81">
    <w:name w:val="Body text (8)1"/>
    <w:basedOn w:val="Normal"/>
    <w:rsid w:val="00297AF7"/>
    <w:pPr>
      <w:widowControl w:val="0"/>
      <w:shd w:val="clear" w:color="auto" w:fill="FFFFFF"/>
      <w:spacing w:before="60" w:after="60" w:line="240" w:lineRule="atLeast"/>
      <w:jc w:val="both"/>
    </w:pPr>
    <w:rPr>
      <w:rFonts w:eastAsia="Courier New"/>
      <w:sz w:val="21"/>
      <w:szCs w:val="21"/>
    </w:rPr>
  </w:style>
  <w:style w:type="paragraph" w:customStyle="1" w:styleId="Tablecaption1">
    <w:name w:val="Table caption1"/>
    <w:basedOn w:val="Normal"/>
    <w:rsid w:val="00297AF7"/>
    <w:pPr>
      <w:widowControl w:val="0"/>
      <w:shd w:val="clear" w:color="auto" w:fill="FFFFFF"/>
      <w:spacing w:after="60" w:line="240" w:lineRule="atLeast"/>
    </w:pPr>
    <w:rPr>
      <w:rFonts w:eastAsia="Courier New"/>
      <w:spacing w:val="-2"/>
      <w:sz w:val="26"/>
      <w:szCs w:val="26"/>
    </w:rPr>
  </w:style>
  <w:style w:type="paragraph" w:customStyle="1" w:styleId="Bodytext140">
    <w:name w:val="Body text (14)"/>
    <w:basedOn w:val="Normal"/>
    <w:link w:val="Bodytext14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50">
    <w:name w:val="Body text (15)"/>
    <w:basedOn w:val="Normal"/>
    <w:link w:val="Bodytext15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60">
    <w:name w:val="Body text (16)"/>
    <w:basedOn w:val="Normal"/>
    <w:link w:val="Bodytext16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70">
    <w:name w:val="Body text (17)"/>
    <w:basedOn w:val="Normal"/>
    <w:link w:val="Bodytext17"/>
    <w:rsid w:val="00297AF7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b/>
      <w:bCs/>
      <w:spacing w:val="-4"/>
      <w:sz w:val="23"/>
      <w:szCs w:val="23"/>
    </w:rPr>
  </w:style>
  <w:style w:type="paragraph" w:customStyle="1" w:styleId="Tableofcontents1">
    <w:name w:val="Table of contents1"/>
    <w:basedOn w:val="Normal"/>
    <w:rsid w:val="00297AF7"/>
    <w:pPr>
      <w:widowControl w:val="0"/>
      <w:shd w:val="clear" w:color="auto" w:fill="FFFFFF"/>
      <w:spacing w:line="240" w:lineRule="atLeast"/>
      <w:jc w:val="both"/>
    </w:pPr>
    <w:rPr>
      <w:rFonts w:eastAsia="Courier New"/>
      <w:sz w:val="21"/>
      <w:szCs w:val="21"/>
    </w:rPr>
  </w:style>
  <w:style w:type="paragraph" w:customStyle="1" w:styleId="Tableofcontents30">
    <w:name w:val="Table of contents (3)"/>
    <w:basedOn w:val="Normal"/>
    <w:link w:val="Tableofcontents3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paragraph" w:customStyle="1" w:styleId="Tableofcontents40">
    <w:name w:val="Table of contents (4)"/>
    <w:basedOn w:val="Normal"/>
    <w:link w:val="Tableofcontents4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80">
    <w:name w:val="Body text (18)"/>
    <w:basedOn w:val="Normal"/>
    <w:link w:val="Bodytext18"/>
    <w:rsid w:val="00297AF7"/>
    <w:pPr>
      <w:widowControl w:val="0"/>
      <w:shd w:val="clear" w:color="auto" w:fill="FFFFFF"/>
      <w:spacing w:before="360" w:after="480" w:line="240" w:lineRule="atLeast"/>
      <w:jc w:val="center"/>
    </w:pPr>
    <w:rPr>
      <w:rFonts w:asciiTheme="minorHAnsi" w:eastAsiaTheme="minorHAnsi" w:hAnsiTheme="minorHAnsi" w:cstheme="minorBidi"/>
      <w:b/>
      <w:bCs/>
      <w:spacing w:val="-4"/>
      <w:sz w:val="22"/>
      <w:szCs w:val="22"/>
    </w:rPr>
  </w:style>
  <w:style w:type="paragraph" w:customStyle="1" w:styleId="Bodytext190">
    <w:name w:val="Body text (19)"/>
    <w:basedOn w:val="Normal"/>
    <w:link w:val="Bodytext19"/>
    <w:rsid w:val="00297AF7"/>
    <w:pPr>
      <w:widowControl w:val="0"/>
      <w:shd w:val="clear" w:color="auto" w:fill="FFFFFF"/>
      <w:spacing w:after="180" w:line="331" w:lineRule="exact"/>
      <w:jc w:val="both"/>
    </w:pPr>
    <w:rPr>
      <w:rFonts w:asciiTheme="minorHAnsi" w:eastAsiaTheme="minorHAnsi" w:hAnsiTheme="minorHAnsi" w:cstheme="minorBidi"/>
      <w:b/>
      <w:bCs/>
      <w:spacing w:val="3"/>
      <w:sz w:val="22"/>
      <w:szCs w:val="22"/>
    </w:rPr>
  </w:style>
  <w:style w:type="paragraph" w:customStyle="1" w:styleId="Bodytext201">
    <w:name w:val="Body text (20)"/>
    <w:basedOn w:val="Normal"/>
    <w:link w:val="Bodytext200"/>
    <w:rsid w:val="00297AF7"/>
    <w:pPr>
      <w:widowControl w:val="0"/>
      <w:shd w:val="clear" w:color="auto" w:fill="FFFFFF"/>
      <w:spacing w:before="180" w:after="540" w:line="240" w:lineRule="atLeast"/>
      <w:jc w:val="both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Bodytext211">
    <w:name w:val="Body text (21)"/>
    <w:basedOn w:val="Normal"/>
    <w:link w:val="Bodytext210"/>
    <w:rsid w:val="00297AF7"/>
    <w:pPr>
      <w:widowControl w:val="0"/>
      <w:shd w:val="clear" w:color="auto" w:fill="FFFFFF"/>
      <w:spacing w:before="60" w:after="420" w:line="240" w:lineRule="atLeast"/>
      <w:jc w:val="both"/>
    </w:pPr>
    <w:rPr>
      <w:rFonts w:asciiTheme="minorHAnsi" w:eastAsiaTheme="minorHAnsi" w:hAnsiTheme="minorHAnsi" w:cstheme="minorBidi"/>
      <w:b/>
      <w:bCs/>
      <w:spacing w:val="-2"/>
      <w:sz w:val="21"/>
      <w:szCs w:val="21"/>
    </w:rPr>
  </w:style>
  <w:style w:type="paragraph" w:customStyle="1" w:styleId="Bodytext221">
    <w:name w:val="Body text (22)1"/>
    <w:basedOn w:val="Normal"/>
    <w:link w:val="Bodytext22"/>
    <w:rsid w:val="00297AF7"/>
    <w:pPr>
      <w:widowControl w:val="0"/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i/>
      <w:iCs/>
      <w:noProof/>
      <w:spacing w:val="-18"/>
      <w:sz w:val="9"/>
      <w:szCs w:val="9"/>
    </w:rPr>
  </w:style>
  <w:style w:type="paragraph" w:customStyle="1" w:styleId="Bodytext230">
    <w:name w:val="Body text (23)"/>
    <w:basedOn w:val="Normal"/>
    <w:link w:val="Bodytext23"/>
    <w:rsid w:val="00297AF7"/>
    <w:pPr>
      <w:widowControl w:val="0"/>
      <w:shd w:val="clear" w:color="auto" w:fill="FFFFFF"/>
      <w:spacing w:before="360" w:after="120" w:line="240" w:lineRule="atLeast"/>
      <w:jc w:val="center"/>
    </w:pPr>
    <w:rPr>
      <w:rFonts w:ascii="Constantia" w:eastAsiaTheme="minorHAnsi" w:hAnsi="Constantia" w:cs="Constantia"/>
      <w:noProof/>
      <w:sz w:val="22"/>
      <w:szCs w:val="22"/>
    </w:rPr>
  </w:style>
  <w:style w:type="paragraph" w:customStyle="1" w:styleId="Bodytext240">
    <w:name w:val="Body text (24)"/>
    <w:basedOn w:val="Normal"/>
    <w:link w:val="Bodytext24"/>
    <w:rsid w:val="00297AF7"/>
    <w:pPr>
      <w:widowControl w:val="0"/>
      <w:shd w:val="clear" w:color="auto" w:fill="FFFFFF"/>
      <w:spacing w:line="240" w:lineRule="atLeast"/>
    </w:pPr>
    <w:rPr>
      <w:rFonts w:ascii="Constantia" w:eastAsiaTheme="minorHAnsi" w:hAnsi="Constantia" w:cs="Constantia"/>
      <w:noProof/>
      <w:sz w:val="23"/>
      <w:szCs w:val="23"/>
    </w:rPr>
  </w:style>
  <w:style w:type="table" w:customStyle="1" w:styleId="TableGrid3">
    <w:name w:val="Table Grid3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semiHidden/>
    <w:unhideWhenUsed/>
    <w:rsid w:val="00297AF7"/>
  </w:style>
  <w:style w:type="character" w:customStyle="1" w:styleId="Bodytext6Spacing0pt">
    <w:name w:val="Body text (6) + Spacing 0 pt"/>
    <w:rsid w:val="00297AF7"/>
    <w:rPr>
      <w:rFonts w:ascii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Bodytext72">
    <w:name w:val="Body text (7)2"/>
    <w:rsid w:val="00297AF7"/>
    <w:rPr>
      <w:rFonts w:ascii="Times New Roman" w:hAnsi="Times New Roman" w:cs="Times New Roman"/>
      <w:b/>
      <w:bCs/>
      <w:noProof/>
      <w:spacing w:val="-5"/>
      <w:sz w:val="21"/>
      <w:szCs w:val="21"/>
      <w:u w:val="single"/>
      <w:shd w:val="clear" w:color="auto" w:fill="FFFFFF"/>
    </w:rPr>
  </w:style>
  <w:style w:type="character" w:customStyle="1" w:styleId="Bodytext5SmallCaps">
    <w:name w:val="Body text (5) + Small Caps"/>
    <w:rsid w:val="00297AF7"/>
    <w:rPr>
      <w:rFonts w:ascii="Times New Roman" w:hAnsi="Times New Roman" w:cs="Times New Roman"/>
      <w:smallCaps/>
      <w:spacing w:val="4"/>
      <w:sz w:val="18"/>
      <w:szCs w:val="18"/>
      <w:shd w:val="clear" w:color="auto" w:fill="FFFFFF"/>
    </w:rPr>
  </w:style>
  <w:style w:type="character" w:customStyle="1" w:styleId="Bodytext526pt">
    <w:name w:val="Body text (5) + 26 pt"/>
    <w:aliases w:val="Italic5,Spacing 2 pt,Scale 60%"/>
    <w:rsid w:val="00297AF7"/>
    <w:rPr>
      <w:rFonts w:ascii="Times New Roman" w:hAnsi="Times New Roman" w:cs="Times New Roman"/>
      <w:i/>
      <w:iCs/>
      <w:spacing w:val="59"/>
      <w:w w:val="60"/>
      <w:sz w:val="52"/>
      <w:szCs w:val="52"/>
      <w:shd w:val="clear" w:color="auto" w:fill="FFFFFF"/>
    </w:rPr>
  </w:style>
  <w:style w:type="character" w:customStyle="1" w:styleId="Tablecaption4">
    <w:name w:val="Table caption (4)_"/>
    <w:link w:val="Tablecaption41"/>
    <w:rsid w:val="00297AF7"/>
    <w:rPr>
      <w:i/>
      <w:iCs/>
      <w:spacing w:val="-3"/>
      <w:shd w:val="clear" w:color="auto" w:fill="FFFFFF"/>
    </w:rPr>
  </w:style>
  <w:style w:type="character" w:customStyle="1" w:styleId="Tablecaption40">
    <w:name w:val="Table caption (4)"/>
    <w:rsid w:val="00297AF7"/>
    <w:rPr>
      <w:i/>
      <w:iCs/>
      <w:spacing w:val="-3"/>
      <w:u w:val="single"/>
      <w:shd w:val="clear" w:color="auto" w:fill="FFFFFF"/>
    </w:rPr>
  </w:style>
  <w:style w:type="character" w:customStyle="1" w:styleId="Tablecaption5">
    <w:name w:val="Table caption (5)_"/>
    <w:link w:val="Tablecaption50"/>
    <w:rsid w:val="00297AF7"/>
    <w:rPr>
      <w:i/>
      <w:iCs/>
      <w:spacing w:val="12"/>
      <w:sz w:val="23"/>
      <w:szCs w:val="23"/>
      <w:shd w:val="clear" w:color="auto" w:fill="FFFFFF"/>
    </w:rPr>
  </w:style>
  <w:style w:type="character" w:customStyle="1" w:styleId="Heading52">
    <w:name w:val="Heading #5 (2)_"/>
    <w:link w:val="Heading520"/>
    <w:rsid w:val="00297AF7"/>
    <w:rPr>
      <w:b/>
      <w:bCs/>
      <w:sz w:val="18"/>
      <w:szCs w:val="18"/>
      <w:shd w:val="clear" w:color="auto" w:fill="FFFFFF"/>
    </w:rPr>
  </w:style>
  <w:style w:type="character" w:customStyle="1" w:styleId="Heading2Spacing8pt">
    <w:name w:val="Heading #2 + Spacing 8 pt"/>
    <w:rsid w:val="00297AF7"/>
    <w:rPr>
      <w:rFonts w:ascii="Times New Roman" w:hAnsi="Times New Roman" w:cs="Times New Roman"/>
      <w:spacing w:val="179"/>
      <w:sz w:val="22"/>
      <w:szCs w:val="22"/>
      <w:shd w:val="clear" w:color="auto" w:fill="FFFFFF"/>
    </w:rPr>
  </w:style>
  <w:style w:type="character" w:customStyle="1" w:styleId="Heading42">
    <w:name w:val="Heading #4 (2)_"/>
    <w:link w:val="Heading420"/>
    <w:rsid w:val="00297AF7"/>
    <w:rPr>
      <w:i/>
      <w:iCs/>
      <w:spacing w:val="-6"/>
      <w:shd w:val="clear" w:color="auto" w:fill="FFFFFF"/>
    </w:rPr>
  </w:style>
  <w:style w:type="character" w:customStyle="1" w:styleId="Heading42Spacing2pt">
    <w:name w:val="Heading #4 (2) + Spacing 2 pt"/>
    <w:rsid w:val="00297AF7"/>
    <w:rPr>
      <w:i/>
      <w:iCs/>
      <w:spacing w:val="57"/>
      <w:shd w:val="clear" w:color="auto" w:fill="FFFFFF"/>
    </w:rPr>
  </w:style>
  <w:style w:type="character" w:customStyle="1" w:styleId="Bodytext12Spacing1pt">
    <w:name w:val="Body text (12) + Spacing 1 pt"/>
    <w:rsid w:val="00297AF7"/>
    <w:rPr>
      <w:rFonts w:ascii="Times New Roman" w:hAnsi="Times New Roman" w:cs="Times New Roman"/>
      <w:i/>
      <w:iCs/>
      <w:spacing w:val="37"/>
      <w:sz w:val="23"/>
      <w:szCs w:val="23"/>
      <w:shd w:val="clear" w:color="auto" w:fill="FFFFFF"/>
    </w:rPr>
  </w:style>
  <w:style w:type="character" w:customStyle="1" w:styleId="Bodytext16SmallCaps">
    <w:name w:val="Body text (16) + Small Caps"/>
    <w:rsid w:val="00297AF7"/>
    <w:rPr>
      <w:rFonts w:ascii="Times New Roman" w:hAnsi="Times New Roman" w:cs="Times New Roman"/>
      <w:b/>
      <w:bCs/>
      <w:i/>
      <w:iCs/>
      <w:smallCaps/>
      <w:spacing w:val="3"/>
      <w:sz w:val="15"/>
      <w:szCs w:val="15"/>
      <w:shd w:val="clear" w:color="auto" w:fill="FFFFFF"/>
    </w:rPr>
  </w:style>
  <w:style w:type="character" w:customStyle="1" w:styleId="Tablecaption6">
    <w:name w:val="Table caption (6)_"/>
    <w:link w:val="Tablecaption60"/>
    <w:rsid w:val="00297AF7"/>
    <w:rPr>
      <w:rFonts w:ascii="Candara" w:hAnsi="Candara" w:cs="Candara"/>
      <w:spacing w:val="8"/>
      <w:sz w:val="16"/>
      <w:szCs w:val="16"/>
      <w:shd w:val="clear" w:color="auto" w:fill="FFFFFF"/>
    </w:rPr>
  </w:style>
  <w:style w:type="character" w:customStyle="1" w:styleId="Tablecaption6SmallCaps">
    <w:name w:val="Table caption (6) + Small Caps"/>
    <w:rsid w:val="00297AF7"/>
    <w:rPr>
      <w:rFonts w:ascii="Candara" w:hAnsi="Candara" w:cs="Candara"/>
      <w:smallCaps/>
      <w:spacing w:val="8"/>
      <w:sz w:val="16"/>
      <w:szCs w:val="16"/>
      <w:shd w:val="clear" w:color="auto" w:fill="FFFFFF"/>
    </w:rPr>
  </w:style>
  <w:style w:type="character" w:customStyle="1" w:styleId="Heading53">
    <w:name w:val="Heading #5 (3)_"/>
    <w:link w:val="Heading530"/>
    <w:rsid w:val="00297AF7"/>
    <w:rPr>
      <w:spacing w:val="-2"/>
      <w:shd w:val="clear" w:color="auto" w:fill="FFFFFF"/>
    </w:rPr>
  </w:style>
  <w:style w:type="character" w:customStyle="1" w:styleId="Tablecaption7">
    <w:name w:val="Table caption (7)_"/>
    <w:link w:val="Tablecaption70"/>
    <w:rsid w:val="00297AF7"/>
    <w:rPr>
      <w:b/>
      <w:bCs/>
      <w:sz w:val="26"/>
      <w:szCs w:val="26"/>
      <w:shd w:val="clear" w:color="auto" w:fill="FFFFFF"/>
    </w:rPr>
  </w:style>
  <w:style w:type="character" w:customStyle="1" w:styleId="BodytextSmallCaps1">
    <w:name w:val="Body text + Small Caps1"/>
    <w:rsid w:val="00297AF7"/>
    <w:rPr>
      <w:rFonts w:ascii="Times New Roman" w:hAnsi="Times New Roman" w:cs="Times New Roman"/>
      <w:smallCaps/>
      <w:spacing w:val="-2"/>
      <w:sz w:val="22"/>
      <w:szCs w:val="22"/>
      <w:shd w:val="clear" w:color="auto" w:fill="FFFFFF"/>
    </w:rPr>
  </w:style>
  <w:style w:type="character" w:customStyle="1" w:styleId="Bodytext2SmallCaps">
    <w:name w:val="Body text (2) + Small Caps"/>
    <w:aliases w:val="Spacing 2 pt1"/>
    <w:rsid w:val="00297AF7"/>
    <w:rPr>
      <w:rFonts w:ascii="Times New Roman" w:hAnsi="Times New Roman" w:cs="Times New Roman"/>
      <w:b/>
      <w:bCs/>
      <w:i/>
      <w:iCs/>
      <w:smallCaps/>
      <w:spacing w:val="40"/>
      <w:sz w:val="26"/>
      <w:szCs w:val="26"/>
      <w:shd w:val="clear" w:color="auto" w:fill="FFFFFF"/>
    </w:rPr>
  </w:style>
  <w:style w:type="paragraph" w:customStyle="1" w:styleId="Bodytext51">
    <w:name w:val="Body text (5)1"/>
    <w:basedOn w:val="Normal"/>
    <w:rsid w:val="00297AF7"/>
    <w:pPr>
      <w:widowControl w:val="0"/>
      <w:shd w:val="clear" w:color="auto" w:fill="FFFFFF"/>
      <w:spacing w:before="420" w:after="120" w:line="240" w:lineRule="atLeast"/>
      <w:ind w:hanging="980"/>
      <w:jc w:val="both"/>
    </w:pPr>
    <w:rPr>
      <w:rFonts w:eastAsia="Courier New"/>
      <w:sz w:val="20"/>
      <w:szCs w:val="20"/>
    </w:rPr>
  </w:style>
  <w:style w:type="paragraph" w:customStyle="1" w:styleId="Bodytext61">
    <w:name w:val="Body text (6)1"/>
    <w:basedOn w:val="Normal"/>
    <w:rsid w:val="00297AF7"/>
    <w:pPr>
      <w:widowControl w:val="0"/>
      <w:shd w:val="clear" w:color="auto" w:fill="FFFFFF"/>
      <w:spacing w:before="120" w:line="274" w:lineRule="exact"/>
      <w:jc w:val="both"/>
    </w:pPr>
    <w:rPr>
      <w:rFonts w:eastAsia="Courier New"/>
      <w:spacing w:val="1"/>
      <w:sz w:val="21"/>
      <w:szCs w:val="21"/>
    </w:rPr>
  </w:style>
  <w:style w:type="paragraph" w:customStyle="1" w:styleId="Bodytext71">
    <w:name w:val="Body text (7)1"/>
    <w:basedOn w:val="Normal"/>
    <w:rsid w:val="00297AF7"/>
    <w:pPr>
      <w:widowControl w:val="0"/>
      <w:shd w:val="clear" w:color="auto" w:fill="FFFFFF"/>
      <w:spacing w:line="274" w:lineRule="exact"/>
      <w:jc w:val="both"/>
    </w:pPr>
    <w:rPr>
      <w:rFonts w:eastAsia="Courier New"/>
      <w:b/>
      <w:bCs/>
      <w:spacing w:val="-5"/>
      <w:sz w:val="21"/>
      <w:szCs w:val="21"/>
    </w:rPr>
  </w:style>
  <w:style w:type="paragraph" w:customStyle="1" w:styleId="Heading31">
    <w:name w:val="Heading #31"/>
    <w:basedOn w:val="Normal"/>
    <w:rsid w:val="00297AF7"/>
    <w:pPr>
      <w:widowControl w:val="0"/>
      <w:shd w:val="clear" w:color="auto" w:fill="FFFFFF"/>
      <w:spacing w:before="60" w:after="60" w:line="240" w:lineRule="atLeast"/>
      <w:outlineLvl w:val="2"/>
    </w:pPr>
    <w:rPr>
      <w:rFonts w:eastAsia="Courier New"/>
      <w:i/>
      <w:iCs/>
      <w:spacing w:val="-6"/>
      <w:sz w:val="20"/>
      <w:szCs w:val="20"/>
    </w:rPr>
  </w:style>
  <w:style w:type="paragraph" w:customStyle="1" w:styleId="Tablecaption41">
    <w:name w:val="Table caption (4)1"/>
    <w:basedOn w:val="Normal"/>
    <w:link w:val="Tablecaption4"/>
    <w:rsid w:val="00297AF7"/>
    <w:pPr>
      <w:widowControl w:val="0"/>
      <w:shd w:val="clear" w:color="auto" w:fill="FFFFFF"/>
      <w:spacing w:before="60" w:line="240" w:lineRule="atLeast"/>
      <w:jc w:val="both"/>
    </w:pPr>
    <w:rPr>
      <w:rFonts w:asciiTheme="minorHAnsi" w:eastAsiaTheme="minorHAnsi" w:hAnsiTheme="minorHAnsi" w:cstheme="minorBidi"/>
      <w:i/>
      <w:iCs/>
      <w:spacing w:val="-3"/>
      <w:sz w:val="22"/>
      <w:szCs w:val="22"/>
    </w:rPr>
  </w:style>
  <w:style w:type="paragraph" w:customStyle="1" w:styleId="Tablecaption50">
    <w:name w:val="Table caption (5)"/>
    <w:basedOn w:val="Normal"/>
    <w:link w:val="Tablecaption5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2"/>
      <w:sz w:val="23"/>
      <w:szCs w:val="23"/>
    </w:rPr>
  </w:style>
  <w:style w:type="paragraph" w:customStyle="1" w:styleId="Heading520">
    <w:name w:val="Heading #5 (2)"/>
    <w:basedOn w:val="Normal"/>
    <w:link w:val="Heading52"/>
    <w:rsid w:val="00297AF7"/>
    <w:pPr>
      <w:widowControl w:val="0"/>
      <w:shd w:val="clear" w:color="auto" w:fill="FFFFFF"/>
      <w:spacing w:line="374" w:lineRule="exact"/>
      <w:outlineLvl w:val="4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Heading21">
    <w:name w:val="Heading #21"/>
    <w:basedOn w:val="Normal"/>
    <w:rsid w:val="00297AF7"/>
    <w:pPr>
      <w:widowControl w:val="0"/>
      <w:shd w:val="clear" w:color="auto" w:fill="FFFFFF"/>
      <w:spacing w:before="180" w:after="720" w:line="586" w:lineRule="exact"/>
      <w:outlineLvl w:val="1"/>
    </w:pPr>
    <w:rPr>
      <w:rFonts w:eastAsia="Courier New"/>
      <w:spacing w:val="-2"/>
      <w:sz w:val="20"/>
      <w:szCs w:val="20"/>
    </w:rPr>
  </w:style>
  <w:style w:type="paragraph" w:customStyle="1" w:styleId="Heading41">
    <w:name w:val="Heading #41"/>
    <w:basedOn w:val="Normal"/>
    <w:rsid w:val="00297AF7"/>
    <w:pPr>
      <w:widowControl w:val="0"/>
      <w:shd w:val="clear" w:color="auto" w:fill="FFFFFF"/>
      <w:spacing w:before="720" w:after="180" w:line="240" w:lineRule="atLeast"/>
      <w:outlineLvl w:val="3"/>
    </w:pPr>
    <w:rPr>
      <w:rFonts w:eastAsia="Courier New"/>
      <w:spacing w:val="-2"/>
      <w:sz w:val="20"/>
      <w:szCs w:val="20"/>
    </w:rPr>
  </w:style>
  <w:style w:type="paragraph" w:customStyle="1" w:styleId="Heading420">
    <w:name w:val="Heading #4 (2)"/>
    <w:basedOn w:val="Normal"/>
    <w:link w:val="Heading42"/>
    <w:rsid w:val="00297AF7"/>
    <w:pPr>
      <w:widowControl w:val="0"/>
      <w:shd w:val="clear" w:color="auto" w:fill="FFFFFF"/>
      <w:spacing w:before="180" w:line="240" w:lineRule="atLeast"/>
      <w:outlineLvl w:val="3"/>
    </w:pPr>
    <w:rPr>
      <w:rFonts w:asciiTheme="minorHAnsi" w:eastAsiaTheme="minorHAnsi" w:hAnsiTheme="minorHAnsi" w:cstheme="minorBidi"/>
      <w:i/>
      <w:iCs/>
      <w:spacing w:val="-6"/>
      <w:sz w:val="22"/>
      <w:szCs w:val="22"/>
    </w:rPr>
  </w:style>
  <w:style w:type="paragraph" w:customStyle="1" w:styleId="Tablecaption60">
    <w:name w:val="Table caption (6)"/>
    <w:basedOn w:val="Normal"/>
    <w:link w:val="Tablecaption6"/>
    <w:rsid w:val="00297AF7"/>
    <w:pPr>
      <w:widowControl w:val="0"/>
      <w:shd w:val="clear" w:color="auto" w:fill="FFFFFF"/>
      <w:spacing w:after="60" w:line="240" w:lineRule="atLeast"/>
    </w:pPr>
    <w:rPr>
      <w:rFonts w:ascii="Candara" w:eastAsiaTheme="minorHAnsi" w:hAnsi="Candara" w:cs="Candara"/>
      <w:spacing w:val="8"/>
      <w:sz w:val="16"/>
      <w:szCs w:val="16"/>
    </w:rPr>
  </w:style>
  <w:style w:type="paragraph" w:customStyle="1" w:styleId="Heading530">
    <w:name w:val="Heading #5 (3)"/>
    <w:basedOn w:val="Normal"/>
    <w:link w:val="Heading53"/>
    <w:rsid w:val="00297AF7"/>
    <w:pPr>
      <w:widowControl w:val="0"/>
      <w:shd w:val="clear" w:color="auto" w:fill="FFFFFF"/>
      <w:spacing w:before="120" w:line="240" w:lineRule="atLeast"/>
      <w:jc w:val="both"/>
      <w:outlineLvl w:val="4"/>
    </w:pPr>
    <w:rPr>
      <w:rFonts w:asciiTheme="minorHAnsi" w:eastAsiaTheme="minorHAnsi" w:hAnsiTheme="minorHAnsi" w:cstheme="minorBidi"/>
      <w:spacing w:val="-2"/>
      <w:sz w:val="22"/>
      <w:szCs w:val="22"/>
    </w:rPr>
  </w:style>
  <w:style w:type="paragraph" w:customStyle="1" w:styleId="Tablecaption70">
    <w:name w:val="Table caption (7)"/>
    <w:basedOn w:val="Normal"/>
    <w:link w:val="Tablecaption7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</w:rPr>
  </w:style>
  <w:style w:type="table" w:customStyle="1" w:styleId="TableGrid4">
    <w:name w:val="Table Grid4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297AF7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customStyle="1" w:styleId="TableGrid6">
    <w:name w:val="Table Grid6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7233F-DBAD-4B61-8D8B-FA4EBFA4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saocodon</dc:creator>
  <cp:keywords/>
  <dc:description/>
  <cp:lastModifiedBy>saocodon</cp:lastModifiedBy>
  <cp:revision>23334</cp:revision>
  <cp:lastPrinted>2018-10-30T08:36:00Z</cp:lastPrinted>
  <dcterms:created xsi:type="dcterms:W3CDTF">2018-10-14T09:58:00Z</dcterms:created>
  <dcterms:modified xsi:type="dcterms:W3CDTF">2019-09-06T02:13:00Z</dcterms:modified>
</cp:coreProperties>
</file>